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72" w:rsidRDefault="002C0572" w:rsidP="002C0572">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0" w:name="Par1"/>
      <w:bookmarkEnd w:id="0"/>
      <w:r w:rsidRPr="002C0572">
        <w:rPr>
          <w:rFonts w:ascii="Times New Roman" w:hAnsi="Times New Roman" w:cs="Times New Roman"/>
          <w:bCs/>
          <w:sz w:val="28"/>
          <w:szCs w:val="28"/>
        </w:rPr>
        <w:t>Перечень документов</w:t>
      </w:r>
      <w:r>
        <w:rPr>
          <w:rFonts w:ascii="Times New Roman" w:hAnsi="Times New Roman" w:cs="Times New Roman"/>
          <w:bCs/>
          <w:sz w:val="28"/>
          <w:szCs w:val="28"/>
        </w:rPr>
        <w:t>:</w:t>
      </w:r>
    </w:p>
    <w:p w:rsidR="002C0572" w:rsidRPr="00704F5D" w:rsidRDefault="002C0572" w:rsidP="00704F5D">
      <w:pPr>
        <w:pStyle w:val="a3"/>
        <w:widowControl w:val="0"/>
        <w:numPr>
          <w:ilvl w:val="0"/>
          <w:numId w:val="1"/>
        </w:numPr>
        <w:autoSpaceDE w:val="0"/>
        <w:autoSpaceDN w:val="0"/>
        <w:adjustRightInd w:val="0"/>
        <w:spacing w:after="0" w:line="240" w:lineRule="auto"/>
        <w:ind w:left="0" w:firstLine="851"/>
        <w:jc w:val="both"/>
        <w:outlineLvl w:val="0"/>
        <w:rPr>
          <w:rFonts w:ascii="Times New Roman" w:hAnsi="Times New Roman" w:cs="Times New Roman"/>
          <w:bCs/>
          <w:sz w:val="28"/>
          <w:szCs w:val="28"/>
        </w:rPr>
      </w:pPr>
      <w:r w:rsidRPr="00704F5D">
        <w:rPr>
          <w:rFonts w:ascii="Times New Roman" w:hAnsi="Times New Roman" w:cs="Times New Roman"/>
          <w:bCs/>
          <w:sz w:val="28"/>
          <w:szCs w:val="28"/>
        </w:rPr>
        <w:t>Постановление Правительства России от 25.03.2015 № 272</w:t>
      </w:r>
    </w:p>
    <w:p w:rsidR="002C0572" w:rsidRPr="00704F5D" w:rsidRDefault="002C0572" w:rsidP="00704F5D">
      <w:pPr>
        <w:pStyle w:val="a3"/>
        <w:widowControl w:val="0"/>
        <w:numPr>
          <w:ilvl w:val="0"/>
          <w:numId w:val="1"/>
        </w:numPr>
        <w:autoSpaceDE w:val="0"/>
        <w:autoSpaceDN w:val="0"/>
        <w:adjustRightInd w:val="0"/>
        <w:spacing w:after="0" w:line="240" w:lineRule="auto"/>
        <w:ind w:left="0" w:firstLine="851"/>
        <w:jc w:val="both"/>
        <w:outlineLvl w:val="0"/>
        <w:rPr>
          <w:rFonts w:ascii="Times New Roman" w:hAnsi="Times New Roman" w:cs="Times New Roman"/>
          <w:bCs/>
          <w:sz w:val="28"/>
          <w:szCs w:val="28"/>
        </w:rPr>
      </w:pPr>
      <w:r w:rsidRPr="00704F5D">
        <w:rPr>
          <w:rFonts w:ascii="Times New Roman" w:hAnsi="Times New Roman" w:cs="Times New Roman"/>
          <w:bCs/>
          <w:sz w:val="28"/>
          <w:szCs w:val="28"/>
        </w:rPr>
        <w:t>Паспорт безопасности объекта.</w:t>
      </w:r>
    </w:p>
    <w:p w:rsidR="00704F5D" w:rsidRPr="00704F5D" w:rsidRDefault="002C0572" w:rsidP="00704F5D">
      <w:pPr>
        <w:pStyle w:val="a3"/>
        <w:widowControl w:val="0"/>
        <w:numPr>
          <w:ilvl w:val="0"/>
          <w:numId w:val="1"/>
        </w:numPr>
        <w:autoSpaceDE w:val="0"/>
        <w:autoSpaceDN w:val="0"/>
        <w:adjustRightInd w:val="0"/>
        <w:spacing w:after="0" w:line="240" w:lineRule="auto"/>
        <w:ind w:left="0" w:firstLine="851"/>
        <w:jc w:val="both"/>
        <w:outlineLvl w:val="0"/>
        <w:rPr>
          <w:sz w:val="28"/>
          <w:szCs w:val="28"/>
        </w:rPr>
      </w:pPr>
      <w:r w:rsidRPr="00704F5D">
        <w:rPr>
          <w:rFonts w:ascii="Times New Roman" w:hAnsi="Times New Roman" w:cs="Times New Roman"/>
          <w:bCs/>
          <w:sz w:val="28"/>
          <w:szCs w:val="28"/>
        </w:rPr>
        <w:t>Образец акта обследования объекта.</w:t>
      </w:r>
    </w:p>
    <w:p w:rsidR="00704F5D" w:rsidRPr="00704F5D" w:rsidRDefault="00704F5D" w:rsidP="00704F5D">
      <w:pPr>
        <w:pStyle w:val="a3"/>
        <w:widowControl w:val="0"/>
        <w:numPr>
          <w:ilvl w:val="0"/>
          <w:numId w:val="1"/>
        </w:numPr>
        <w:autoSpaceDE w:val="0"/>
        <w:autoSpaceDN w:val="0"/>
        <w:adjustRightInd w:val="0"/>
        <w:spacing w:after="0" w:line="240" w:lineRule="auto"/>
        <w:ind w:left="0" w:firstLine="851"/>
        <w:jc w:val="both"/>
        <w:outlineLvl w:val="0"/>
        <w:rPr>
          <w:sz w:val="28"/>
          <w:szCs w:val="28"/>
        </w:rPr>
      </w:pPr>
      <w:r w:rsidRPr="00704F5D">
        <w:rPr>
          <w:rStyle w:val="2"/>
          <w:b w:val="0"/>
          <w:bCs w:val="0"/>
          <w:color w:val="000000"/>
          <w:sz w:val="28"/>
          <w:szCs w:val="28"/>
        </w:rPr>
        <w:t xml:space="preserve">Разъяснения МВД России </w:t>
      </w:r>
      <w:r w:rsidRPr="00704F5D">
        <w:rPr>
          <w:rStyle w:val="a9"/>
          <w:color w:val="000000"/>
          <w:sz w:val="28"/>
          <w:szCs w:val="28"/>
        </w:rPr>
        <w:t>по вопросам применения требований к антитеррористической защищенности мест массового пребывания людей, утвержденных постановлением Правительства Российской Федерации</w:t>
      </w:r>
      <w:r>
        <w:rPr>
          <w:rStyle w:val="a9"/>
          <w:color w:val="000000"/>
          <w:sz w:val="28"/>
          <w:szCs w:val="28"/>
        </w:rPr>
        <w:t xml:space="preserve"> </w:t>
      </w:r>
      <w:r w:rsidRPr="00704F5D">
        <w:rPr>
          <w:rStyle w:val="a9"/>
          <w:color w:val="000000"/>
          <w:sz w:val="28"/>
          <w:szCs w:val="28"/>
        </w:rPr>
        <w:t>от 25 марта 2015 г</w:t>
      </w:r>
      <w:r>
        <w:rPr>
          <w:rStyle w:val="a9"/>
          <w:color w:val="000000"/>
          <w:sz w:val="28"/>
          <w:szCs w:val="28"/>
        </w:rPr>
        <w:t>ода</w:t>
      </w:r>
      <w:r w:rsidRPr="00704F5D">
        <w:rPr>
          <w:rStyle w:val="a9"/>
          <w:color w:val="000000"/>
          <w:sz w:val="28"/>
          <w:szCs w:val="28"/>
        </w:rPr>
        <w:t xml:space="preserve"> № 272</w:t>
      </w:r>
    </w:p>
    <w:p w:rsidR="00704F5D" w:rsidRPr="00704F5D" w:rsidRDefault="00704F5D" w:rsidP="00704F5D">
      <w:pPr>
        <w:pStyle w:val="a3"/>
        <w:widowControl w:val="0"/>
        <w:autoSpaceDE w:val="0"/>
        <w:autoSpaceDN w:val="0"/>
        <w:adjustRightInd w:val="0"/>
        <w:spacing w:after="0" w:line="240" w:lineRule="auto"/>
        <w:jc w:val="both"/>
        <w:outlineLvl w:val="0"/>
        <w:rPr>
          <w:rFonts w:ascii="Times New Roman" w:hAnsi="Times New Roman" w:cs="Times New Roman"/>
          <w:bCs/>
          <w:sz w:val="28"/>
          <w:szCs w:val="28"/>
        </w:rPr>
      </w:pPr>
    </w:p>
    <w:p w:rsidR="002C0572" w:rsidRDefault="002C0572" w:rsidP="002C0572">
      <w:pPr>
        <w:widowControl w:val="0"/>
        <w:autoSpaceDE w:val="0"/>
        <w:autoSpaceDN w:val="0"/>
        <w:adjustRightInd w:val="0"/>
        <w:spacing w:after="0" w:line="240" w:lineRule="auto"/>
        <w:jc w:val="center"/>
        <w:outlineLvl w:val="0"/>
        <w:rPr>
          <w:rFonts w:ascii="Calibri" w:hAnsi="Calibri" w:cs="Calibri"/>
          <w:b/>
          <w:bCs/>
        </w:rPr>
      </w:pPr>
    </w:p>
    <w:p w:rsidR="002C0572" w:rsidRDefault="002C0572" w:rsidP="002C0572">
      <w:pPr>
        <w:widowControl w:val="0"/>
        <w:autoSpaceDE w:val="0"/>
        <w:autoSpaceDN w:val="0"/>
        <w:adjustRightInd w:val="0"/>
        <w:spacing w:after="0" w:line="240" w:lineRule="auto"/>
        <w:jc w:val="center"/>
        <w:outlineLvl w:val="0"/>
        <w:rPr>
          <w:rFonts w:ascii="Calibri" w:hAnsi="Calibri" w:cs="Calibri"/>
          <w:b/>
          <w:bCs/>
        </w:rPr>
      </w:pPr>
    </w:p>
    <w:p w:rsidR="002C0572" w:rsidRPr="00704F5D" w:rsidRDefault="002C0572" w:rsidP="002C0572">
      <w:pPr>
        <w:widowControl w:val="0"/>
        <w:autoSpaceDE w:val="0"/>
        <w:autoSpaceDN w:val="0"/>
        <w:adjustRightInd w:val="0"/>
        <w:spacing w:after="0" w:line="240" w:lineRule="auto"/>
        <w:jc w:val="center"/>
        <w:outlineLvl w:val="0"/>
        <w:rPr>
          <w:rFonts w:ascii="Calibri" w:hAnsi="Calibri" w:cs="Calibri"/>
          <w:b/>
          <w:bCs/>
          <w:sz w:val="28"/>
          <w:szCs w:val="28"/>
        </w:rPr>
      </w:pPr>
      <w:r w:rsidRPr="00704F5D">
        <w:rPr>
          <w:rFonts w:ascii="Calibri" w:hAnsi="Calibri" w:cs="Calibri"/>
          <w:b/>
          <w:bCs/>
          <w:sz w:val="28"/>
          <w:szCs w:val="28"/>
        </w:rPr>
        <w:t>ПРАВИТЕЛЬСТВО РОССИЙСКОЙ ФЕДЕРАЦИИ</w:t>
      </w:r>
    </w:p>
    <w:p w:rsidR="002C0572" w:rsidRDefault="002C0572" w:rsidP="002C0572">
      <w:pPr>
        <w:widowControl w:val="0"/>
        <w:autoSpaceDE w:val="0"/>
        <w:autoSpaceDN w:val="0"/>
        <w:adjustRightInd w:val="0"/>
        <w:spacing w:after="0" w:line="240" w:lineRule="auto"/>
        <w:jc w:val="center"/>
        <w:rPr>
          <w:rFonts w:ascii="Calibri" w:hAnsi="Calibri" w:cs="Calibri"/>
          <w:b/>
          <w:bCs/>
        </w:rPr>
      </w:pPr>
    </w:p>
    <w:p w:rsidR="002C0572" w:rsidRPr="00704F5D" w:rsidRDefault="002C0572" w:rsidP="002C0572">
      <w:pPr>
        <w:widowControl w:val="0"/>
        <w:autoSpaceDE w:val="0"/>
        <w:autoSpaceDN w:val="0"/>
        <w:adjustRightInd w:val="0"/>
        <w:spacing w:after="0" w:line="240" w:lineRule="auto"/>
        <w:jc w:val="center"/>
        <w:rPr>
          <w:rFonts w:ascii="Calibri" w:hAnsi="Calibri" w:cs="Calibri"/>
          <w:b/>
          <w:bCs/>
          <w:sz w:val="28"/>
          <w:szCs w:val="28"/>
        </w:rPr>
      </w:pPr>
      <w:r w:rsidRPr="00704F5D">
        <w:rPr>
          <w:rFonts w:ascii="Calibri" w:hAnsi="Calibri" w:cs="Calibri"/>
          <w:b/>
          <w:bCs/>
          <w:sz w:val="28"/>
          <w:szCs w:val="28"/>
        </w:rPr>
        <w:t>ПОСТАНОВЛЕНИЕ</w:t>
      </w:r>
    </w:p>
    <w:p w:rsidR="002C0572" w:rsidRPr="00704F5D" w:rsidRDefault="002C0572" w:rsidP="002C0572">
      <w:pPr>
        <w:widowControl w:val="0"/>
        <w:autoSpaceDE w:val="0"/>
        <w:autoSpaceDN w:val="0"/>
        <w:adjustRightInd w:val="0"/>
        <w:spacing w:after="0" w:line="240" w:lineRule="auto"/>
        <w:jc w:val="center"/>
        <w:rPr>
          <w:rFonts w:ascii="Calibri" w:hAnsi="Calibri" w:cs="Calibri"/>
          <w:b/>
          <w:bCs/>
          <w:sz w:val="28"/>
          <w:szCs w:val="28"/>
        </w:rPr>
      </w:pPr>
      <w:r w:rsidRPr="00704F5D">
        <w:rPr>
          <w:rFonts w:ascii="Calibri" w:hAnsi="Calibri" w:cs="Calibri"/>
          <w:b/>
          <w:bCs/>
          <w:sz w:val="28"/>
          <w:szCs w:val="28"/>
        </w:rPr>
        <w:t>от 25 марта 2015 г. N 272</w:t>
      </w:r>
    </w:p>
    <w:p w:rsidR="002C0572" w:rsidRDefault="002C0572" w:rsidP="002C0572">
      <w:pPr>
        <w:widowControl w:val="0"/>
        <w:autoSpaceDE w:val="0"/>
        <w:autoSpaceDN w:val="0"/>
        <w:adjustRightInd w:val="0"/>
        <w:spacing w:after="0" w:line="240" w:lineRule="auto"/>
        <w:jc w:val="center"/>
        <w:rPr>
          <w:rFonts w:ascii="Calibri" w:hAnsi="Calibri" w:cs="Calibri"/>
          <w:b/>
          <w:bCs/>
        </w:rPr>
      </w:pPr>
    </w:p>
    <w:p w:rsidR="002C0572" w:rsidRDefault="002C0572" w:rsidP="002C05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2C0572" w:rsidRDefault="002C0572" w:rsidP="002C05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 АНТИТЕРРОРИСТИЧЕСКОЙ ЗАЩИЩЕННОСТИ МЕСТ </w:t>
      </w:r>
      <w:proofErr w:type="gramStart"/>
      <w:r>
        <w:rPr>
          <w:rFonts w:ascii="Calibri" w:hAnsi="Calibri" w:cs="Calibri"/>
          <w:b/>
          <w:bCs/>
        </w:rPr>
        <w:t>МАССОВОГО</w:t>
      </w:r>
      <w:proofErr w:type="gramEnd"/>
    </w:p>
    <w:p w:rsidR="002C0572" w:rsidRDefault="002C0572" w:rsidP="002C05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ЛЮДЕЙ И ОБЪЕКТОВ (ТЕРРИТОРИЙ), ПОДЛЕЖАЩИХ</w:t>
      </w:r>
    </w:p>
    <w:p w:rsidR="002C0572" w:rsidRDefault="002C0572" w:rsidP="002C05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ОБЯЗАТЕЛЬНОЙ ОХРАНЕ ВОЙСКАМИ НАЦИОНАЛЬНОЙ ГВАРДИИ РОССИЙСКОЙ ФЕДЕРАЦИИ, И ФОРМ ПАСПОРТОВ БЕЗОПАСНОСТИ ТАКИХ МЕСТ И ОБЪЕКТОВ (ТЕРРИТОРИЙ)</w:t>
      </w:r>
    </w:p>
    <w:p w:rsidR="002C0572" w:rsidRDefault="002C0572" w:rsidP="002C05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редакции постановления от 14 октября 2016 года №1040)</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4 части 2 статьи 5</w:t>
        </w:r>
      </w:hyperlink>
      <w:r>
        <w:rPr>
          <w:rFonts w:ascii="Calibri" w:hAnsi="Calibri" w:cs="Calibri"/>
        </w:rPr>
        <w:t xml:space="preserve"> Федерального закона "О противодействии терроризму" Правительство Российской Федерации постановляет:</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C0572" w:rsidRDefault="00AA0E86" w:rsidP="002C0572">
      <w:pPr>
        <w:widowControl w:val="0"/>
        <w:autoSpaceDE w:val="0"/>
        <w:autoSpaceDN w:val="0"/>
        <w:adjustRightInd w:val="0"/>
        <w:spacing w:after="0" w:line="240" w:lineRule="auto"/>
        <w:ind w:firstLine="540"/>
        <w:jc w:val="both"/>
        <w:rPr>
          <w:rFonts w:ascii="Calibri" w:hAnsi="Calibri" w:cs="Calibri"/>
        </w:rPr>
      </w:pPr>
      <w:hyperlink w:anchor="Par33" w:history="1">
        <w:r w:rsidR="002C0572">
          <w:rPr>
            <w:rFonts w:ascii="Calibri" w:hAnsi="Calibri" w:cs="Calibri"/>
            <w:color w:val="0000FF"/>
          </w:rPr>
          <w:t>требования</w:t>
        </w:r>
      </w:hyperlink>
      <w:r w:rsidR="002C0572">
        <w:rPr>
          <w:rFonts w:ascii="Calibri" w:hAnsi="Calibri" w:cs="Calibri"/>
        </w:rPr>
        <w:t xml:space="preserve"> к антитеррористической защищенности мест массового пребывания людей;</w:t>
      </w:r>
    </w:p>
    <w:p w:rsidR="002C0572" w:rsidRDefault="00AA0E86" w:rsidP="002C0572">
      <w:pPr>
        <w:widowControl w:val="0"/>
        <w:autoSpaceDE w:val="0"/>
        <w:autoSpaceDN w:val="0"/>
        <w:adjustRightInd w:val="0"/>
        <w:spacing w:after="0" w:line="240" w:lineRule="auto"/>
        <w:ind w:firstLine="540"/>
        <w:jc w:val="both"/>
        <w:rPr>
          <w:rFonts w:ascii="Calibri" w:hAnsi="Calibri" w:cs="Calibri"/>
        </w:rPr>
      </w:pPr>
      <w:hyperlink w:anchor="Par139" w:history="1">
        <w:r w:rsidR="002C0572">
          <w:rPr>
            <w:rFonts w:ascii="Calibri" w:hAnsi="Calibri" w:cs="Calibri"/>
            <w:color w:val="0000FF"/>
          </w:rPr>
          <w:t>форму</w:t>
        </w:r>
      </w:hyperlink>
      <w:r w:rsidR="002C0572">
        <w:rPr>
          <w:rFonts w:ascii="Calibri" w:hAnsi="Calibri" w:cs="Calibri"/>
        </w:rPr>
        <w:t xml:space="preserve"> </w:t>
      </w:r>
      <w:proofErr w:type="gramStart"/>
      <w:r w:rsidR="002C0572">
        <w:rPr>
          <w:rFonts w:ascii="Calibri" w:hAnsi="Calibri" w:cs="Calibri"/>
        </w:rPr>
        <w:t>паспорта безопасности мест массового пребывания людей</w:t>
      </w:r>
      <w:proofErr w:type="gramEnd"/>
      <w:r w:rsidR="002C0572">
        <w:rPr>
          <w:rFonts w:ascii="Calibri" w:hAnsi="Calibri" w:cs="Calibri"/>
        </w:rPr>
        <w:t>;</w:t>
      </w:r>
    </w:p>
    <w:p w:rsidR="002C0572" w:rsidRDefault="00AA0E86" w:rsidP="002C0572">
      <w:pPr>
        <w:widowControl w:val="0"/>
        <w:autoSpaceDE w:val="0"/>
        <w:autoSpaceDN w:val="0"/>
        <w:adjustRightInd w:val="0"/>
        <w:spacing w:after="0" w:line="240" w:lineRule="auto"/>
        <w:ind w:firstLine="540"/>
        <w:jc w:val="both"/>
        <w:rPr>
          <w:rFonts w:ascii="Calibri" w:hAnsi="Calibri" w:cs="Calibri"/>
        </w:rPr>
      </w:pPr>
      <w:hyperlink w:anchor="Par497" w:history="1">
        <w:r w:rsidR="002C0572">
          <w:rPr>
            <w:rFonts w:ascii="Calibri" w:hAnsi="Calibri" w:cs="Calibri"/>
            <w:color w:val="0000FF"/>
          </w:rPr>
          <w:t>требования</w:t>
        </w:r>
      </w:hyperlink>
      <w:r w:rsidR="002C0572">
        <w:rPr>
          <w:rFonts w:ascii="Calibri" w:hAnsi="Calibri" w:cs="Calibri"/>
        </w:rPr>
        <w:t xml:space="preserve"> к антитеррористической защищенности объектов (территорий), подлежащих обязательной охране </w:t>
      </w:r>
      <w:r w:rsidR="002C0572" w:rsidRPr="00A776D1">
        <w:rPr>
          <w:rFonts w:ascii="Calibri" w:hAnsi="Calibri" w:cs="Calibri"/>
          <w:bCs/>
        </w:rPr>
        <w:t>войсками национальной гвардии Российской Федерации</w:t>
      </w:r>
      <w:r w:rsidR="002C0572">
        <w:rPr>
          <w:rFonts w:ascii="Calibri" w:hAnsi="Calibri" w:cs="Calibri"/>
        </w:rPr>
        <w:t>;</w:t>
      </w:r>
    </w:p>
    <w:p w:rsidR="002C0572" w:rsidRDefault="00AA0E86" w:rsidP="002C0572">
      <w:pPr>
        <w:widowControl w:val="0"/>
        <w:autoSpaceDE w:val="0"/>
        <w:autoSpaceDN w:val="0"/>
        <w:adjustRightInd w:val="0"/>
        <w:spacing w:after="0" w:line="240" w:lineRule="auto"/>
        <w:ind w:firstLine="540"/>
        <w:jc w:val="both"/>
        <w:rPr>
          <w:rFonts w:ascii="Calibri" w:hAnsi="Calibri" w:cs="Calibri"/>
        </w:rPr>
      </w:pPr>
      <w:hyperlink w:anchor="Par868" w:history="1">
        <w:r w:rsidR="002C0572">
          <w:rPr>
            <w:rFonts w:ascii="Calibri" w:hAnsi="Calibri" w:cs="Calibri"/>
            <w:color w:val="0000FF"/>
          </w:rPr>
          <w:t>форму</w:t>
        </w:r>
      </w:hyperlink>
      <w:r w:rsidR="002C0572">
        <w:rPr>
          <w:rFonts w:ascii="Calibri" w:hAnsi="Calibri" w:cs="Calibri"/>
        </w:rPr>
        <w:t xml:space="preserve"> паспорта безопасности объектов (территорий), подлежащих обязательной охране </w:t>
      </w:r>
      <w:r w:rsidR="002C0572" w:rsidRPr="00A776D1">
        <w:rPr>
          <w:rFonts w:ascii="Calibri" w:hAnsi="Calibri" w:cs="Calibri"/>
          <w:bCs/>
        </w:rPr>
        <w:t>войсками национальной гвардии Российской Федерации</w:t>
      </w:r>
      <w:r w:rsidR="002C0572">
        <w:rPr>
          <w:rFonts w:ascii="Calibri" w:hAnsi="Calibri" w:cs="Calibri"/>
        </w:rPr>
        <w:t>.</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C0572" w:rsidRDefault="002C0572" w:rsidP="002C05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0572" w:rsidRDefault="002C0572" w:rsidP="002C057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2C0572" w:rsidRDefault="002C0572" w:rsidP="002C057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C0572" w:rsidRDefault="002C0572" w:rsidP="002C05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0572" w:rsidRDefault="002C0572" w:rsidP="002C0572">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ТРЕБОВАНИЯ</w:t>
      </w:r>
    </w:p>
    <w:p w:rsidR="002C0572" w:rsidRDefault="002C0572" w:rsidP="002C05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 АНТИТЕРРОРИСТИЧЕСКОЙ ЗАЩИЩЕННОСТИ МЕСТ </w:t>
      </w:r>
      <w:proofErr w:type="gramStart"/>
      <w:r>
        <w:rPr>
          <w:rFonts w:ascii="Calibri" w:hAnsi="Calibri" w:cs="Calibri"/>
          <w:b/>
          <w:bCs/>
        </w:rPr>
        <w:t>МАССОВОГО</w:t>
      </w:r>
      <w:proofErr w:type="gramEnd"/>
    </w:p>
    <w:p w:rsidR="002C0572" w:rsidRDefault="002C0572" w:rsidP="002C05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требования устанавливают порядок организации и проведения работ в области </w:t>
      </w:r>
      <w:r>
        <w:rPr>
          <w:rFonts w:ascii="Calibri" w:hAnsi="Calibri" w:cs="Calibri"/>
        </w:rPr>
        <w:lastRenderedPageBreak/>
        <w:t>обеспечения антитеррористической защищенности мест массового пребывания людей</w:t>
      </w:r>
      <w:proofErr w:type="gramStart"/>
      <w:r>
        <w:rPr>
          <w:rFonts w:ascii="Calibri" w:hAnsi="Calibri" w:cs="Calibri"/>
        </w:rPr>
        <w:t xml:space="preserve"> .</w:t>
      </w:r>
      <w:proofErr w:type="gramEnd"/>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w:t>
      </w:r>
      <w:r w:rsidRPr="00A776D1">
        <w:rPr>
          <w:rFonts w:ascii="Calibri" w:hAnsi="Calibri" w:cs="Calibri"/>
          <w:bCs/>
        </w:rPr>
        <w:t>войск национальной гвардии Российской Федерации</w:t>
      </w:r>
      <w:r>
        <w:rPr>
          <w:rFonts w:ascii="Calibri" w:hAnsi="Calibri" w:cs="Calibri"/>
        </w:rPr>
        <w:t xml:space="preserve"> и Министерства Российской Федерации по делам гражданской обороны, чрезвычайным ситуациям и ликвидации последствий</w:t>
      </w:r>
      <w:proofErr w:type="gramEnd"/>
      <w:r>
        <w:rPr>
          <w:rFonts w:ascii="Calibri" w:hAnsi="Calibri" w:cs="Calibri"/>
        </w:rPr>
        <w:t xml:space="preserve"> стихийных бедствий.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перечень мест массового пребывания людей включаются места массового пребывания людей, собственниками которых или лицами, использующие места массового пребывания людей на ином законном основании (далее правообладатели мест массового пребывания людей), не являются федеральные органы исполнительной власти и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или которые не относятся к сфере их деятельности, предполагающей использование места массового пребывания людей, а также не</w:t>
      </w:r>
      <w:proofErr w:type="gramEnd"/>
      <w:r>
        <w:rPr>
          <w:rFonts w:ascii="Calibri" w:hAnsi="Calibri" w:cs="Calibri"/>
        </w:rPr>
        <w:t xml:space="preserve"> подлежат обязательной охране </w:t>
      </w:r>
      <w:r w:rsidRPr="00A50C74">
        <w:rPr>
          <w:rFonts w:ascii="Calibri" w:hAnsi="Calibri" w:cs="Calibri"/>
          <w:bCs/>
        </w:rPr>
        <w:t>войсками национальной гвардии Российской Федерации</w:t>
      </w:r>
      <w:r>
        <w:rPr>
          <w:rFonts w:ascii="Calibri" w:hAnsi="Calibri" w:cs="Calibri"/>
        </w:rPr>
        <w:t>.</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Настоящие требования носят общий характер в отношении </w:t>
      </w:r>
      <w:proofErr w:type="gramStart"/>
      <w:r>
        <w:rPr>
          <w:rFonts w:ascii="Calibri" w:hAnsi="Calibri" w:cs="Calibri"/>
        </w:rPr>
        <w:t>вопросов оснащения мест массового пребывания людей</w:t>
      </w:r>
      <w:proofErr w:type="gramEnd"/>
      <w:r>
        <w:rPr>
          <w:rFonts w:ascii="Calibri" w:hAnsi="Calibri" w:cs="Calibri"/>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Категорирование мест 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комиссии включаются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(по согласованию), Федеральной службы войск национальной </w:t>
      </w:r>
      <w:r w:rsidRPr="002F084C">
        <w:rPr>
          <w:rFonts w:ascii="Calibri" w:hAnsi="Calibri" w:cs="Calibri"/>
          <w:bCs/>
        </w:rPr>
        <w:t>гвардии Российской Федерации</w:t>
      </w:r>
      <w:r>
        <w:rPr>
          <w:rFonts w:ascii="Calibri" w:hAnsi="Calibri" w:cs="Calibri"/>
          <w:b/>
          <w:bCs/>
        </w:rPr>
        <w:t xml:space="preserve"> </w:t>
      </w:r>
      <w:r>
        <w:rPr>
          <w:rFonts w:ascii="Calibri" w:hAnsi="Calibri" w:cs="Calibri"/>
        </w:rPr>
        <w:t xml:space="preserve">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w:t>
      </w:r>
      <w:r>
        <w:rPr>
          <w:rFonts w:ascii="Calibri" w:hAnsi="Calibri" w:cs="Calibri"/>
        </w:rPr>
        <w:lastRenderedPageBreak/>
        <w:t>близости к нему.</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занимаемая одним человеком, при определении прогнозируемого максимального количества людей в местах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ar52" w:history="1">
        <w:r>
          <w:rPr>
            <w:rFonts w:ascii="Calibri" w:hAnsi="Calibri" w:cs="Calibri"/>
            <w:color w:val="0000FF"/>
          </w:rPr>
          <w:t>пунктом 10</w:t>
        </w:r>
      </w:hyperlink>
      <w:r>
        <w:rPr>
          <w:rFonts w:ascii="Calibri" w:hAnsi="Calibri" w:cs="Calibri"/>
        </w:rPr>
        <w:t xml:space="preserve"> настоящих требований.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подтверждающий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rPr>
          <w:rFonts w:ascii="Calibri" w:hAnsi="Calibri" w:cs="Calibri"/>
        </w:rPr>
        <w:t xml:space="preserve"> с настоящими требованиями.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оборудовании средствами инженерной защиты и инженерно-техническим средствами охраны места массового пребывания выполнены в соответствии с его категорией.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разногласий между членами комиссии по вопросу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комиссий. </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center"/>
        <w:outlineLvl w:val="1"/>
        <w:rPr>
          <w:rFonts w:ascii="Calibri" w:hAnsi="Calibri" w:cs="Calibri"/>
        </w:rPr>
      </w:pPr>
      <w:bookmarkStart w:id="6" w:name="Par60"/>
      <w:bookmarkEnd w:id="6"/>
      <w:r>
        <w:rPr>
          <w:rFonts w:ascii="Calibri" w:hAnsi="Calibri" w:cs="Calibri"/>
        </w:rPr>
        <w:t>III. Паспорт безопасности места 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Паспорт безопасности составляется в 6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Федеральной службы </w:t>
      </w:r>
      <w:r w:rsidRPr="003B00D1">
        <w:rPr>
          <w:rFonts w:ascii="Calibri" w:hAnsi="Calibri" w:cs="Calibri"/>
          <w:bCs/>
        </w:rPr>
        <w:t>войск национальной гвардии Российской Федерации</w:t>
      </w:r>
      <w:r>
        <w:rPr>
          <w:rFonts w:ascii="Calibri" w:hAnsi="Calibri" w:cs="Calibri"/>
        </w:rPr>
        <w:t>,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w:t>
      </w:r>
      <w:proofErr w:type="gramEnd"/>
      <w:r>
        <w:rPr>
          <w:rFonts w:ascii="Calibri" w:hAnsi="Calibri" w:cs="Calibri"/>
        </w:rPr>
        <w:t xml:space="preserve">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Согласование паспорта безопасности осуществляется в течение 30 дней со дня его </w:t>
      </w:r>
      <w:r>
        <w:rPr>
          <w:rFonts w:ascii="Calibri" w:hAnsi="Calibri" w:cs="Calibri"/>
        </w:rPr>
        <w:lastRenderedPageBreak/>
        <w:t>разработки.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паспорту безопасности грифа секретности принимается в соответствии с законодательством Российской Федерации.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обеспечения правообладателем места массового </w:t>
      </w:r>
      <w:proofErr w:type="gramStart"/>
      <w:r>
        <w:rPr>
          <w:rFonts w:ascii="Calibri" w:hAnsi="Calibri" w:cs="Calibri"/>
        </w:rPr>
        <w:t>пребывания людей сохранности экземпляра паспорта безопасности</w:t>
      </w:r>
      <w:proofErr w:type="gramEnd"/>
      <w:r>
        <w:rPr>
          <w:rFonts w:ascii="Calibri" w:hAnsi="Calibri" w:cs="Calibri"/>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Актуализация паспорта безопасности происходит не реже одного раза в 3 года, а также в следующих случаях:</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основного назначения и значимости места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изменение общей площади и границ места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изменение угроз террористического характера в отношении места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возведение в границах места массового пребывания людей либо в непосредственной близости к нему каких-либо объектов.</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Федеральной службы </w:t>
      </w:r>
      <w:r w:rsidRPr="003B00D1">
        <w:rPr>
          <w:rFonts w:ascii="Calibri" w:hAnsi="Calibri" w:cs="Calibri"/>
          <w:bCs/>
        </w:rPr>
        <w:t>войск национальной гвардии Российской Федерации</w:t>
      </w:r>
      <w:r>
        <w:rPr>
          <w:rFonts w:ascii="Calibri" w:hAnsi="Calibri" w:cs="Calibri"/>
        </w:rPr>
        <w:t xml:space="preserve">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center"/>
        <w:outlineLvl w:val="1"/>
        <w:rPr>
          <w:rFonts w:ascii="Calibri" w:hAnsi="Calibri" w:cs="Calibri"/>
        </w:rPr>
      </w:pPr>
      <w:bookmarkStart w:id="7" w:name="Par77"/>
      <w:bookmarkEnd w:id="7"/>
      <w:r>
        <w:rPr>
          <w:rFonts w:ascii="Calibri" w:hAnsi="Calibri" w:cs="Calibri"/>
        </w:rPr>
        <w:t xml:space="preserve">IV. Мероприятия по обеспечению </w:t>
      </w:r>
      <w:proofErr w:type="gramStart"/>
      <w:r>
        <w:rPr>
          <w:rFonts w:ascii="Calibri" w:hAnsi="Calibri" w:cs="Calibri"/>
        </w:rPr>
        <w:t>антитеррористической</w:t>
      </w:r>
      <w:proofErr w:type="gramEnd"/>
    </w:p>
    <w:p w:rsidR="002C0572" w:rsidRDefault="002C0572" w:rsidP="002C0572">
      <w:pPr>
        <w:widowControl w:val="0"/>
        <w:autoSpaceDE w:val="0"/>
        <w:autoSpaceDN w:val="0"/>
        <w:adjustRightInd w:val="0"/>
        <w:spacing w:after="0" w:line="240" w:lineRule="auto"/>
        <w:jc w:val="center"/>
        <w:rPr>
          <w:rFonts w:ascii="Calibri" w:hAnsi="Calibri" w:cs="Calibri"/>
        </w:rPr>
      </w:pPr>
      <w:r>
        <w:rPr>
          <w:rFonts w:ascii="Calibri" w:hAnsi="Calibri" w:cs="Calibri"/>
        </w:rPr>
        <w:t>защищенности мест 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Антитеррористическая защищенность мест массового пребывания людей обеспечивается путем:</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определения и устранения причин и условий, способствующих совершению в местах массового пребывания людей террористических актов;</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применения современных информационно-коммуникационных технологий для обеспечения безопасности мест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оборудования мест массового пребывания людей необходимыми инженерно-техническими средствами;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proofErr w:type="gramStart"/>
      <w:r>
        <w:rPr>
          <w:rFonts w:ascii="Calibri" w:hAnsi="Calibri" w:cs="Calibri"/>
        </w:rPr>
        <w:t>контроля за</w:t>
      </w:r>
      <w:proofErr w:type="gramEnd"/>
      <w:r>
        <w:rPr>
          <w:rFonts w:ascii="Calibri" w:hAnsi="Calibri" w:cs="Calibri"/>
        </w:rPr>
        <w:t xml:space="preserve"> соблюдением требований к обеспечению антитеррористической защищенности мест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осуществления мероприятий по защите информации.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зависимости от установленной категории в отношении места массового пребывания </w:t>
      </w:r>
      <w:r>
        <w:rPr>
          <w:rFonts w:ascii="Calibri" w:hAnsi="Calibri" w:cs="Calibri"/>
        </w:rPr>
        <w:lastRenderedPageBreak/>
        <w:t>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Срок завершения мероприятий по обеспечению антитеррористической защищенности места массового пребывания людей, в том числе по его инженерно-техническим средствам охраны устанавливается комиссией исходя из степени потенциальной опасности и угрозы совершения террористических актов, прогнозируемого объема расходов на выполнением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w:t>
      </w:r>
      <w:proofErr w:type="gramEnd"/>
      <w:r>
        <w:rPr>
          <w:rFonts w:ascii="Calibri" w:hAnsi="Calibri" w:cs="Calibri"/>
        </w:rPr>
        <w:t xml:space="preserve"> места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Все места массового пребывания людей независимо от установленной категории оборудуются:</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системой видеонаблюдения;</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системой оповещения и управления эвакуацией;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системой освещения.</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целях поддержания правопорядка в местах массового пребывания людей организуется их физическая охрана.</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рамках комплексного использования сил и средств органов внутренних дел и  </w:t>
      </w:r>
      <w:r w:rsidRPr="003B00D1">
        <w:rPr>
          <w:rFonts w:ascii="Calibri" w:hAnsi="Calibri" w:cs="Calibri"/>
          <w:bCs/>
        </w:rPr>
        <w:t>войск национальной гвардии Российской Федерации</w:t>
      </w:r>
      <w:r>
        <w:rPr>
          <w:rFonts w:ascii="Calibri" w:hAnsi="Calibri" w:cs="Calibri"/>
        </w:rPr>
        <w:t xml:space="preserve">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Пути эвакуации в местах массового пребывания людей должны быть свободны для перемещения людей и транспортных средств.</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Pr>
          <w:rFonts w:ascii="Calibri" w:hAnsi="Calibri" w:cs="Calibri"/>
        </w:rPr>
        <w:t xml:space="preserve"> обученными служебными собаками с целью выявления возможной установки взрывного устройства.</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w:t>
      </w:r>
      <w:proofErr w:type="spellStart"/>
      <w:r>
        <w:rPr>
          <w:rFonts w:ascii="Calibri" w:hAnsi="Calibri" w:cs="Calibri"/>
        </w:rPr>
        <w:t>оповещателей</w:t>
      </w:r>
      <w:proofErr w:type="spellEnd"/>
      <w:r>
        <w:rPr>
          <w:rFonts w:ascii="Calibri" w:hAnsi="Calibri" w:cs="Calibri"/>
        </w:rPr>
        <w:t xml:space="preserve"> и их мощность должны обеспечивать необходимую слышимость на всей территории места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9" w:history="1">
        <w:r>
          <w:rPr>
            <w:rFonts w:ascii="Calibri" w:hAnsi="Calibri" w:cs="Calibri"/>
            <w:color w:val="0000FF"/>
          </w:rPr>
          <w:t>Порядком</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Pr>
          <w:rFonts w:ascii="Calibri" w:hAnsi="Calibri" w:cs="Calibri"/>
        </w:rP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center"/>
        <w:outlineLvl w:val="1"/>
        <w:rPr>
          <w:rFonts w:ascii="Calibri" w:hAnsi="Calibri" w:cs="Calibri"/>
        </w:rPr>
      </w:pPr>
      <w:bookmarkStart w:id="8" w:name="Par106"/>
      <w:bookmarkEnd w:id="8"/>
      <w:r>
        <w:rPr>
          <w:rFonts w:ascii="Calibri" w:hAnsi="Calibri" w:cs="Calibri"/>
        </w:rPr>
        <w:t>V. Порядок информирования об угрозе совершения</w:t>
      </w:r>
    </w:p>
    <w:p w:rsidR="002C0572" w:rsidRDefault="002C0572" w:rsidP="002C0572">
      <w:pPr>
        <w:widowControl w:val="0"/>
        <w:autoSpaceDE w:val="0"/>
        <w:autoSpaceDN w:val="0"/>
        <w:adjustRightInd w:val="0"/>
        <w:spacing w:after="0" w:line="240" w:lineRule="auto"/>
        <w:jc w:val="center"/>
        <w:rPr>
          <w:rFonts w:ascii="Calibri" w:hAnsi="Calibri" w:cs="Calibri"/>
        </w:rPr>
      </w:pPr>
      <w:r>
        <w:rPr>
          <w:rFonts w:ascii="Calibri" w:hAnsi="Calibri" w:cs="Calibri"/>
        </w:rPr>
        <w:t>или о совершении террористического акта</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Pr>
          <w:rFonts w:ascii="Calibri" w:hAnsi="Calibri" w:cs="Calibri"/>
        </w:rPr>
        <w:t xml:space="preserve"> территориальный орган безопасности, территориальные органы Министерства внутренних дел Российской Федерации, Федеральной службы </w:t>
      </w:r>
      <w:r w:rsidRPr="003B00D1">
        <w:rPr>
          <w:rFonts w:ascii="Calibri" w:hAnsi="Calibri" w:cs="Calibri"/>
          <w:bCs/>
        </w:rPr>
        <w:t>войск национальной гвардии Российской Федерации</w:t>
      </w:r>
      <w:r>
        <w:rPr>
          <w:rFonts w:ascii="Calibri" w:hAnsi="Calibri" w:cs="Calibri"/>
        </w:rPr>
        <w:t xml:space="preserve">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Pr>
          <w:rFonts w:ascii="Calibri" w:hAnsi="Calibri" w:cs="Calibri"/>
        </w:rPr>
        <w:t>дств св</w:t>
      </w:r>
      <w:proofErr w:type="gramEnd"/>
      <w:r>
        <w:rPr>
          <w:rFonts w:ascii="Calibri" w:hAnsi="Calibri" w:cs="Calibri"/>
        </w:rPr>
        <w:t>язи.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Pr>
          <w:rFonts w:ascii="Calibri" w:hAnsi="Calibri" w:cs="Calibri"/>
        </w:rPr>
        <w:t>о-</w:t>
      </w:r>
      <w:proofErr w:type="gramEnd"/>
      <w:r>
        <w:rPr>
          <w:rFonts w:ascii="Calibri" w:hAnsi="Calibri" w:cs="Calibri"/>
        </w:rPr>
        <w:t xml:space="preserve"> и (или) видеозаписи, программными и (или) техническими средствами.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Срок хранения носителей информации, подтверждающих факт ее передачи, дату и время, составляет не менее 30 дней.</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center"/>
        <w:outlineLvl w:val="1"/>
        <w:rPr>
          <w:rFonts w:ascii="Calibri" w:hAnsi="Calibri" w:cs="Calibri"/>
        </w:rPr>
      </w:pPr>
      <w:bookmarkStart w:id="9" w:name="Par114"/>
      <w:bookmarkEnd w:id="9"/>
      <w:r>
        <w:rPr>
          <w:rFonts w:ascii="Calibri" w:hAnsi="Calibri" w:cs="Calibri"/>
        </w:rPr>
        <w:t xml:space="preserve">VI. Порядок осуществления </w:t>
      </w:r>
      <w:proofErr w:type="gramStart"/>
      <w:r>
        <w:rPr>
          <w:rFonts w:ascii="Calibri" w:hAnsi="Calibri" w:cs="Calibri"/>
        </w:rPr>
        <w:t>контроля за</w:t>
      </w:r>
      <w:proofErr w:type="gramEnd"/>
      <w:r>
        <w:rPr>
          <w:rFonts w:ascii="Calibri" w:hAnsi="Calibri" w:cs="Calibri"/>
        </w:rPr>
        <w:t xml:space="preserve"> выполнением</w:t>
      </w:r>
    </w:p>
    <w:p w:rsidR="002C0572" w:rsidRDefault="002C0572" w:rsidP="002C0572">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к антитеррористической защищенности мест</w:t>
      </w:r>
    </w:p>
    <w:p w:rsidR="002C0572" w:rsidRDefault="002C0572" w:rsidP="002C0572">
      <w:pPr>
        <w:widowControl w:val="0"/>
        <w:autoSpaceDE w:val="0"/>
        <w:autoSpaceDN w:val="0"/>
        <w:adjustRightInd w:val="0"/>
        <w:spacing w:after="0" w:line="240" w:lineRule="auto"/>
        <w:jc w:val="center"/>
        <w:rPr>
          <w:rFonts w:ascii="Calibri" w:hAnsi="Calibri" w:cs="Calibri"/>
        </w:rPr>
      </w:pPr>
      <w:r>
        <w:rPr>
          <w:rFonts w:ascii="Calibri" w:hAnsi="Calibri" w:cs="Calibri"/>
        </w:rPr>
        <w:t>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Контроль за</w:t>
      </w:r>
      <w:proofErr w:type="gramEnd"/>
      <w:r>
        <w:rPr>
          <w:rFonts w:ascii="Calibri" w:hAnsi="Calibri" w:cs="Calibri"/>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Внеплановые проверки проводятся в форме документарного контроля или выездного обследования места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целях контроля устранения недостатков, выявленных в ходе плановых проверок;</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повышении уровня террористической опасности, вводимого в соответствии с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возникновении чрезвычайной ситуации в районе расположения места массового пребывания людей;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Pr>
          <w:rFonts w:ascii="Calibri" w:hAnsi="Calibri" w:cs="Calibri"/>
        </w:rPr>
        <w:t>обеспечения антитеррористической защищенности мест массового пребывания людей</w:t>
      </w:r>
      <w:proofErr w:type="gramEnd"/>
      <w:r>
        <w:rPr>
          <w:rFonts w:ascii="Calibri" w:hAnsi="Calibri" w:cs="Calibri"/>
        </w:rPr>
        <w:t>.</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проведения плановых и внеплановых проверок не может превышать 10 рабочих дней.</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2C0572" w:rsidRDefault="002C0572" w:rsidP="002C05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Контроль за</w:t>
      </w:r>
      <w:proofErr w:type="gramEnd"/>
      <w:r>
        <w:rPr>
          <w:rFonts w:ascii="Calibri" w:hAnsi="Calibri" w:cs="Calibri"/>
        </w:rPr>
        <w:t xml:space="preserve"> устранением выявленных недостатков осуществляется комиссией.</w:t>
      </w: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right"/>
        <w:outlineLvl w:val="0"/>
        <w:rPr>
          <w:rFonts w:ascii="Calibri" w:hAnsi="Calibri" w:cs="Calibri"/>
        </w:rPr>
      </w:pPr>
      <w:bookmarkStart w:id="10" w:name="Par134"/>
      <w:bookmarkEnd w:id="10"/>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704F5D" w:rsidRDefault="00704F5D" w:rsidP="002C0572">
      <w:pPr>
        <w:widowControl w:val="0"/>
        <w:autoSpaceDE w:val="0"/>
        <w:autoSpaceDN w:val="0"/>
        <w:adjustRightInd w:val="0"/>
        <w:spacing w:after="0" w:line="240" w:lineRule="auto"/>
        <w:jc w:val="right"/>
        <w:outlineLvl w:val="0"/>
        <w:rPr>
          <w:rFonts w:ascii="Calibri" w:hAnsi="Calibri" w:cs="Calibri"/>
        </w:rPr>
      </w:pPr>
    </w:p>
    <w:p w:rsidR="002C0572" w:rsidRDefault="002C0572" w:rsidP="002C0572">
      <w:pPr>
        <w:widowControl w:val="0"/>
        <w:autoSpaceDE w:val="0"/>
        <w:autoSpaceDN w:val="0"/>
        <w:adjustRightInd w:val="0"/>
        <w:spacing w:after="0" w:line="240" w:lineRule="auto"/>
        <w:jc w:val="right"/>
        <w:outlineLvl w:val="0"/>
        <w:rPr>
          <w:rFonts w:ascii="Calibri" w:hAnsi="Calibri" w:cs="Calibri"/>
        </w:rPr>
      </w:pPr>
    </w:p>
    <w:p w:rsidR="002C0572" w:rsidRDefault="002C0572" w:rsidP="002C0572">
      <w:pPr>
        <w:widowControl w:val="0"/>
        <w:autoSpaceDE w:val="0"/>
        <w:autoSpaceDN w:val="0"/>
        <w:adjustRightInd w:val="0"/>
        <w:spacing w:after="0" w:line="240" w:lineRule="auto"/>
        <w:jc w:val="right"/>
        <w:outlineLvl w:val="0"/>
        <w:rPr>
          <w:rFonts w:ascii="Calibri" w:hAnsi="Calibri" w:cs="Calibri"/>
        </w:rPr>
      </w:pPr>
    </w:p>
    <w:p w:rsidR="002C0572" w:rsidRDefault="002C0572" w:rsidP="002C0572">
      <w:pPr>
        <w:widowControl w:val="0"/>
        <w:autoSpaceDE w:val="0"/>
        <w:autoSpaceDN w:val="0"/>
        <w:adjustRightInd w:val="0"/>
        <w:spacing w:after="0" w:line="240" w:lineRule="auto"/>
        <w:jc w:val="right"/>
        <w:outlineLvl w:val="0"/>
        <w:rPr>
          <w:rFonts w:ascii="Calibri" w:hAnsi="Calibri" w:cs="Calibri"/>
        </w:rPr>
      </w:pPr>
    </w:p>
    <w:p w:rsidR="002C0572" w:rsidRDefault="002C0572" w:rsidP="002C0572">
      <w:pPr>
        <w:widowControl w:val="0"/>
        <w:autoSpaceDE w:val="0"/>
        <w:autoSpaceDN w:val="0"/>
        <w:adjustRightInd w:val="0"/>
        <w:spacing w:after="0" w:line="240" w:lineRule="auto"/>
        <w:jc w:val="right"/>
        <w:outlineLvl w:val="0"/>
        <w:rPr>
          <w:rFonts w:ascii="Calibri" w:hAnsi="Calibri" w:cs="Calibri"/>
        </w:rPr>
      </w:pPr>
    </w:p>
    <w:p w:rsidR="002C0572" w:rsidRDefault="002C0572" w:rsidP="002C0572">
      <w:pPr>
        <w:widowControl w:val="0"/>
        <w:autoSpaceDE w:val="0"/>
        <w:autoSpaceDN w:val="0"/>
        <w:adjustRightInd w:val="0"/>
        <w:spacing w:after="0" w:line="240" w:lineRule="auto"/>
        <w:jc w:val="right"/>
        <w:outlineLvl w:val="0"/>
        <w:rPr>
          <w:rFonts w:ascii="Calibri" w:hAnsi="Calibri" w:cs="Calibri"/>
        </w:rPr>
      </w:pPr>
    </w:p>
    <w:p w:rsidR="002C0572" w:rsidRDefault="002C0572" w:rsidP="002C0572">
      <w:pPr>
        <w:widowControl w:val="0"/>
        <w:autoSpaceDE w:val="0"/>
        <w:autoSpaceDN w:val="0"/>
        <w:adjustRightInd w:val="0"/>
        <w:spacing w:after="0" w:line="240" w:lineRule="auto"/>
        <w:jc w:val="right"/>
        <w:outlineLvl w:val="0"/>
        <w:rPr>
          <w:rFonts w:ascii="Calibri" w:hAnsi="Calibri" w:cs="Calibri"/>
        </w:rPr>
      </w:pPr>
    </w:p>
    <w:p w:rsidR="002C0572" w:rsidRDefault="002C0572" w:rsidP="002C057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Утверждена</w:t>
      </w:r>
    </w:p>
    <w:p w:rsidR="002C0572" w:rsidRDefault="002C0572" w:rsidP="002C0572">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C0572" w:rsidRDefault="002C0572" w:rsidP="002C05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C0572" w:rsidRDefault="002C0572" w:rsidP="002C0572">
      <w:pPr>
        <w:widowControl w:val="0"/>
        <w:autoSpaceDE w:val="0"/>
        <w:autoSpaceDN w:val="0"/>
        <w:adjustRightInd w:val="0"/>
        <w:spacing w:after="0" w:line="240" w:lineRule="auto"/>
        <w:jc w:val="right"/>
        <w:rPr>
          <w:rFonts w:ascii="Calibri" w:hAnsi="Calibri" w:cs="Calibri"/>
        </w:rPr>
      </w:pPr>
      <w:r>
        <w:rPr>
          <w:rFonts w:ascii="Calibri" w:hAnsi="Calibri" w:cs="Calibri"/>
        </w:rPr>
        <w:t>от 25 марта 2015 г. N 272</w:t>
      </w:r>
    </w:p>
    <w:p w:rsidR="002C0572" w:rsidRDefault="002C0572" w:rsidP="002C0572">
      <w:pPr>
        <w:widowControl w:val="0"/>
        <w:autoSpaceDE w:val="0"/>
        <w:autoSpaceDN w:val="0"/>
        <w:adjustRightInd w:val="0"/>
        <w:spacing w:after="0" w:line="240" w:lineRule="auto"/>
        <w:jc w:val="center"/>
        <w:rPr>
          <w:rFonts w:ascii="Calibri" w:hAnsi="Calibri" w:cs="Calibri"/>
          <w:b/>
          <w:bCs/>
        </w:rPr>
      </w:pPr>
      <w:bookmarkStart w:id="11" w:name="Par139"/>
      <w:bookmarkEnd w:id="11"/>
      <w:r>
        <w:rPr>
          <w:rFonts w:ascii="Calibri" w:hAnsi="Calibri" w:cs="Calibri"/>
          <w:b/>
          <w:bCs/>
        </w:rPr>
        <w:t xml:space="preserve">ФОРМА </w:t>
      </w:r>
      <w:proofErr w:type="gramStart"/>
      <w:r>
        <w:rPr>
          <w:rFonts w:ascii="Calibri" w:hAnsi="Calibri" w:cs="Calibri"/>
          <w:b/>
          <w:bCs/>
        </w:rPr>
        <w:t>ПАСПОРТА БЕЗОПАСНОСТИ МЕСТ МАССОВОГО ПРЕБЫВАНИЯ ЛЮДЕЙ</w:t>
      </w:r>
      <w:proofErr w:type="gramEnd"/>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7"/>
        <w:gridCol w:w="3112"/>
      </w:tblGrid>
      <w:tr w:rsidR="002C0572" w:rsidTr="00704F5D">
        <w:tc>
          <w:tcPr>
            <w:tcW w:w="6527" w:type="dxa"/>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(гриф или пометка)</w:t>
            </w:r>
          </w:p>
        </w:tc>
      </w:tr>
      <w:tr w:rsidR="002C0572" w:rsidTr="00704F5D">
        <w:tc>
          <w:tcPr>
            <w:tcW w:w="6527" w:type="dxa"/>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3112" w:type="dxa"/>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Экз. N _________</w:t>
            </w:r>
          </w:p>
        </w:tc>
      </w:tr>
    </w:tbl>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716"/>
        <w:gridCol w:w="3104"/>
      </w:tblGrid>
      <w:tr w:rsidR="002C0572" w:rsidTr="00704F5D">
        <w:tc>
          <w:tcPr>
            <w:tcW w:w="4819" w:type="dxa"/>
            <w:vMerge w:val="restart"/>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4820" w:type="dxa"/>
            <w:gridSpan w:val="2"/>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УТВЕРЖДАЮ</w:t>
            </w:r>
          </w:p>
          <w:p w:rsidR="002C0572" w:rsidRDefault="002C0572" w:rsidP="00704F5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2C0572" w:rsidTr="00704F5D">
        <w:tc>
          <w:tcPr>
            <w:tcW w:w="4819" w:type="dxa"/>
            <w:vMerge/>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both"/>
              <w:rPr>
                <w:rFonts w:ascii="Calibri" w:hAnsi="Calibri" w:cs="Calibri"/>
              </w:rPr>
            </w:pPr>
          </w:p>
        </w:tc>
        <w:tc>
          <w:tcPr>
            <w:tcW w:w="1716" w:type="dxa"/>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spellStart"/>
            <w:r>
              <w:rPr>
                <w:rFonts w:ascii="Calibri" w:hAnsi="Calibri" w:cs="Calibri"/>
              </w:rPr>
              <w:t>ф.и.о.</w:t>
            </w:r>
            <w:proofErr w:type="spellEnd"/>
            <w:r>
              <w:rPr>
                <w:rFonts w:ascii="Calibri" w:hAnsi="Calibri" w:cs="Calibri"/>
              </w:rPr>
              <w:t>)</w:t>
            </w:r>
          </w:p>
        </w:tc>
      </w:tr>
      <w:tr w:rsidR="002C0572" w:rsidTr="00704F5D">
        <w:tc>
          <w:tcPr>
            <w:tcW w:w="4819" w:type="dxa"/>
            <w:vMerge/>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both"/>
              <w:rPr>
                <w:rFonts w:ascii="Calibri" w:hAnsi="Calibri" w:cs="Calibri"/>
              </w:rPr>
            </w:pPr>
          </w:p>
        </w:tc>
        <w:tc>
          <w:tcPr>
            <w:tcW w:w="4820" w:type="dxa"/>
            <w:gridSpan w:val="2"/>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1980"/>
        <w:gridCol w:w="2839"/>
        <w:gridCol w:w="1716"/>
        <w:gridCol w:w="3104"/>
      </w:tblGrid>
      <w:tr w:rsidR="002C0572" w:rsidTr="00704F5D">
        <w:tc>
          <w:tcPr>
            <w:tcW w:w="4819" w:type="dxa"/>
            <w:gridSpan w:val="2"/>
            <w:tcBorders>
              <w:top w:val="nil"/>
              <w:left w:val="nil"/>
              <w:bottom w:val="nil"/>
              <w:right w:val="nil"/>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безопасности)</w:t>
            </w:r>
          </w:p>
        </w:tc>
        <w:tc>
          <w:tcPr>
            <w:tcW w:w="4820" w:type="dxa"/>
            <w:gridSpan w:val="2"/>
            <w:tcBorders>
              <w:top w:val="nil"/>
              <w:left w:val="nil"/>
              <w:bottom w:val="nil"/>
              <w:right w:val="nil"/>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C0572" w:rsidRDefault="002C0572" w:rsidP="00704F5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МВД России)</w:t>
            </w:r>
          </w:p>
        </w:tc>
      </w:tr>
      <w:tr w:rsidR="002C0572" w:rsidTr="00704F5D">
        <w:tc>
          <w:tcPr>
            <w:tcW w:w="1980" w:type="dxa"/>
            <w:tcBorders>
              <w:top w:val="nil"/>
              <w:left w:val="nil"/>
              <w:bottom w:val="nil"/>
              <w:right w:val="nil"/>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Borders>
              <w:top w:val="nil"/>
              <w:left w:val="nil"/>
              <w:bottom w:val="nil"/>
              <w:right w:val="nil"/>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spellStart"/>
            <w:r>
              <w:rPr>
                <w:rFonts w:ascii="Calibri" w:hAnsi="Calibri" w:cs="Calibri"/>
              </w:rPr>
              <w:t>ф.и.о.</w:t>
            </w:r>
            <w:proofErr w:type="spellEnd"/>
            <w:r>
              <w:rPr>
                <w:rFonts w:ascii="Calibri" w:hAnsi="Calibri" w:cs="Calibri"/>
              </w:rPr>
              <w:t>)</w:t>
            </w:r>
          </w:p>
        </w:tc>
        <w:tc>
          <w:tcPr>
            <w:tcW w:w="1716" w:type="dxa"/>
            <w:tcBorders>
              <w:top w:val="nil"/>
              <w:left w:val="nil"/>
              <w:bottom w:val="nil"/>
              <w:right w:val="nil"/>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104" w:type="dxa"/>
            <w:tcBorders>
              <w:top w:val="nil"/>
              <w:left w:val="nil"/>
              <w:bottom w:val="nil"/>
              <w:right w:val="nil"/>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spellStart"/>
            <w:r>
              <w:rPr>
                <w:rFonts w:ascii="Calibri" w:hAnsi="Calibri" w:cs="Calibri"/>
              </w:rPr>
              <w:t>ф.и.о.</w:t>
            </w:r>
            <w:proofErr w:type="spellEnd"/>
            <w:r>
              <w:rPr>
                <w:rFonts w:ascii="Calibri" w:hAnsi="Calibri" w:cs="Calibri"/>
              </w:rPr>
              <w:t>)</w:t>
            </w:r>
          </w:p>
        </w:tc>
      </w:tr>
      <w:tr w:rsidR="002C0572" w:rsidTr="00704F5D">
        <w:tc>
          <w:tcPr>
            <w:tcW w:w="4819" w:type="dxa"/>
            <w:gridSpan w:val="2"/>
            <w:tcBorders>
              <w:top w:val="nil"/>
              <w:left w:val="nil"/>
              <w:bottom w:val="nil"/>
              <w:right w:val="nil"/>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c>
          <w:tcPr>
            <w:tcW w:w="4820" w:type="dxa"/>
            <w:gridSpan w:val="2"/>
            <w:tcBorders>
              <w:top w:val="nil"/>
              <w:left w:val="nil"/>
              <w:bottom w:val="nil"/>
              <w:right w:val="nil"/>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2C0572" w:rsidRDefault="002C0572" w:rsidP="002C0572">
      <w:pPr>
        <w:widowControl w:val="0"/>
        <w:autoSpaceDE w:val="0"/>
        <w:autoSpaceDN w:val="0"/>
        <w:adjustRightInd w:val="0"/>
        <w:spacing w:after="0" w:line="240" w:lineRule="auto"/>
        <w:jc w:val="both"/>
        <w:rPr>
          <w:rFonts w:ascii="Calibri" w:hAnsi="Calibri" w:cs="Calibri"/>
        </w:rPr>
      </w:pPr>
    </w:p>
    <w:tbl>
      <w:tblPr>
        <w:tblW w:w="24095" w:type="dxa"/>
        <w:tblLayout w:type="fixed"/>
        <w:tblCellMar>
          <w:top w:w="75" w:type="dxa"/>
          <w:left w:w="0" w:type="dxa"/>
          <w:bottom w:w="75" w:type="dxa"/>
          <w:right w:w="0" w:type="dxa"/>
        </w:tblCellMar>
        <w:tblLook w:val="0000" w:firstRow="0" w:lastRow="0" w:firstColumn="0" w:lastColumn="0" w:noHBand="0" w:noVBand="0"/>
      </w:tblPr>
      <w:tblGrid>
        <w:gridCol w:w="1980"/>
        <w:gridCol w:w="1980"/>
        <w:gridCol w:w="859"/>
        <w:gridCol w:w="1121"/>
        <w:gridCol w:w="1980"/>
        <w:gridCol w:w="1718"/>
        <w:gridCol w:w="262"/>
        <w:gridCol w:w="2839"/>
        <w:gridCol w:w="1718"/>
        <w:gridCol w:w="4819"/>
        <w:gridCol w:w="4819"/>
      </w:tblGrid>
      <w:tr w:rsidR="002C0572" w:rsidTr="00704F5D">
        <w:tc>
          <w:tcPr>
            <w:tcW w:w="4819" w:type="dxa"/>
            <w:gridSpan w:val="3"/>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МЧС России)</w:t>
            </w:r>
          </w:p>
        </w:tc>
        <w:tc>
          <w:tcPr>
            <w:tcW w:w="4819" w:type="dxa"/>
            <w:gridSpan w:val="3"/>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C0572" w:rsidRDefault="002C0572" w:rsidP="00704F5D">
            <w:pPr>
              <w:widowControl w:val="0"/>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(руководитель территориального органа </w:t>
            </w:r>
            <w:proofErr w:type="spellStart"/>
            <w:r>
              <w:rPr>
                <w:rFonts w:ascii="Calibri" w:hAnsi="Calibri" w:cs="Calibri"/>
              </w:rPr>
              <w:t>Росгвардии</w:t>
            </w:r>
            <w:proofErr w:type="spellEnd"/>
            <w:r>
              <w:rPr>
                <w:rFonts w:ascii="Calibri" w:hAnsi="Calibri" w:cs="Calibri"/>
              </w:rPr>
              <w:t>)</w:t>
            </w:r>
          </w:p>
        </w:tc>
        <w:tc>
          <w:tcPr>
            <w:tcW w:w="4819" w:type="dxa"/>
            <w:gridSpan w:val="3"/>
          </w:tcPr>
          <w:p w:rsidR="002C0572" w:rsidRDefault="002C0572" w:rsidP="00704F5D">
            <w:pPr>
              <w:widowControl w:val="0"/>
              <w:autoSpaceDE w:val="0"/>
              <w:autoSpaceDN w:val="0"/>
              <w:adjustRightInd w:val="0"/>
              <w:spacing w:after="0" w:line="240" w:lineRule="auto"/>
              <w:jc w:val="center"/>
              <w:rPr>
                <w:rFonts w:ascii="Calibri" w:hAnsi="Calibri" w:cs="Calibri"/>
              </w:rPr>
            </w:pPr>
          </w:p>
        </w:tc>
        <w:tc>
          <w:tcPr>
            <w:tcW w:w="4819" w:type="dxa"/>
          </w:tcPr>
          <w:p w:rsidR="002C0572" w:rsidRDefault="002C0572" w:rsidP="00704F5D">
            <w:pPr>
              <w:widowControl w:val="0"/>
              <w:autoSpaceDE w:val="0"/>
              <w:autoSpaceDN w:val="0"/>
              <w:adjustRightInd w:val="0"/>
              <w:spacing w:after="0" w:line="240" w:lineRule="auto"/>
              <w:jc w:val="center"/>
              <w:rPr>
                <w:rFonts w:ascii="Calibri" w:hAnsi="Calibri" w:cs="Calibri"/>
              </w:rPr>
            </w:pPr>
          </w:p>
        </w:tc>
        <w:tc>
          <w:tcPr>
            <w:tcW w:w="4819" w:type="dxa"/>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СОГЛАСОВАНО</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(руководитель территориального органа МЧС России)</w:t>
            </w:r>
          </w:p>
        </w:tc>
      </w:tr>
      <w:tr w:rsidR="002C0572" w:rsidTr="00704F5D">
        <w:trPr>
          <w:gridAfter w:val="3"/>
          <w:wAfter w:w="11356" w:type="dxa"/>
        </w:trPr>
        <w:tc>
          <w:tcPr>
            <w:tcW w:w="1980" w:type="dxa"/>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1980" w:type="dxa"/>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spellStart"/>
            <w:r>
              <w:rPr>
                <w:rFonts w:ascii="Calibri" w:hAnsi="Calibri" w:cs="Calibri"/>
              </w:rPr>
              <w:t>ф.и.о.</w:t>
            </w:r>
            <w:proofErr w:type="spellEnd"/>
            <w:r>
              <w:rPr>
                <w:rFonts w:ascii="Calibri" w:hAnsi="Calibri" w:cs="Calibri"/>
              </w:rPr>
              <w:t>)</w:t>
            </w:r>
          </w:p>
        </w:tc>
        <w:tc>
          <w:tcPr>
            <w:tcW w:w="1980" w:type="dxa"/>
            <w:gridSpan w:val="2"/>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1980" w:type="dxa"/>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spellStart"/>
            <w:r>
              <w:rPr>
                <w:rFonts w:ascii="Calibri" w:hAnsi="Calibri" w:cs="Calibri"/>
              </w:rPr>
              <w:t>ф.и.о.</w:t>
            </w:r>
            <w:proofErr w:type="spellEnd"/>
            <w:r>
              <w:rPr>
                <w:rFonts w:ascii="Calibri" w:hAnsi="Calibri" w:cs="Calibri"/>
              </w:rPr>
              <w:t>)</w:t>
            </w:r>
          </w:p>
        </w:tc>
        <w:tc>
          <w:tcPr>
            <w:tcW w:w="1980" w:type="dxa"/>
            <w:gridSpan w:val="2"/>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2839" w:type="dxa"/>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w:t>
            </w:r>
          </w:p>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spellStart"/>
            <w:r>
              <w:rPr>
                <w:rFonts w:ascii="Calibri" w:hAnsi="Calibri" w:cs="Calibri"/>
              </w:rPr>
              <w:t>ф.и.о.</w:t>
            </w:r>
            <w:proofErr w:type="spellEnd"/>
            <w:r>
              <w:rPr>
                <w:rFonts w:ascii="Calibri" w:hAnsi="Calibri" w:cs="Calibri"/>
              </w:rPr>
              <w:t>)</w:t>
            </w:r>
          </w:p>
        </w:tc>
      </w:tr>
      <w:tr w:rsidR="002C0572" w:rsidTr="00704F5D">
        <w:tc>
          <w:tcPr>
            <w:tcW w:w="4819" w:type="dxa"/>
            <w:gridSpan w:val="3"/>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c>
          <w:tcPr>
            <w:tcW w:w="4819" w:type="dxa"/>
            <w:gridSpan w:val="3"/>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c>
          <w:tcPr>
            <w:tcW w:w="4819" w:type="dxa"/>
            <w:gridSpan w:val="3"/>
          </w:tcPr>
          <w:p w:rsidR="002C0572" w:rsidRDefault="002C0572" w:rsidP="00704F5D">
            <w:pPr>
              <w:widowControl w:val="0"/>
              <w:autoSpaceDE w:val="0"/>
              <w:autoSpaceDN w:val="0"/>
              <w:adjustRightInd w:val="0"/>
              <w:spacing w:after="0" w:line="240" w:lineRule="auto"/>
              <w:jc w:val="center"/>
              <w:rPr>
                <w:rFonts w:ascii="Calibri" w:hAnsi="Calibri" w:cs="Calibri"/>
              </w:rPr>
            </w:pPr>
          </w:p>
        </w:tc>
        <w:tc>
          <w:tcPr>
            <w:tcW w:w="4819" w:type="dxa"/>
          </w:tcPr>
          <w:p w:rsidR="002C0572" w:rsidRDefault="002C0572" w:rsidP="00704F5D">
            <w:pPr>
              <w:widowControl w:val="0"/>
              <w:autoSpaceDE w:val="0"/>
              <w:autoSpaceDN w:val="0"/>
              <w:adjustRightInd w:val="0"/>
              <w:spacing w:after="0" w:line="240" w:lineRule="auto"/>
              <w:jc w:val="center"/>
              <w:rPr>
                <w:rFonts w:ascii="Calibri" w:hAnsi="Calibri" w:cs="Calibri"/>
              </w:rPr>
            </w:pPr>
          </w:p>
        </w:tc>
        <w:tc>
          <w:tcPr>
            <w:tcW w:w="4819" w:type="dxa"/>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"__" _______________ 20__ г.</w:t>
            </w:r>
          </w:p>
        </w:tc>
      </w:tr>
    </w:tbl>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pStyle w:val="ConsPlusNonformat"/>
        <w:jc w:val="both"/>
      </w:pPr>
      <w:r>
        <w:t xml:space="preserve">                           </w:t>
      </w:r>
    </w:p>
    <w:p w:rsidR="002C0572" w:rsidRDefault="002C0572" w:rsidP="002C0572">
      <w:pPr>
        <w:pStyle w:val="ConsPlusNonformat"/>
        <w:jc w:val="both"/>
      </w:pPr>
    </w:p>
    <w:p w:rsidR="002C0572" w:rsidRDefault="002C0572" w:rsidP="002C0572">
      <w:pPr>
        <w:pStyle w:val="ConsPlusNonformat"/>
        <w:jc w:val="center"/>
      </w:pPr>
      <w:r>
        <w:t>ПАСПОРТ БЕЗОПАСНОСТИ</w:t>
      </w:r>
    </w:p>
    <w:p w:rsidR="002C0572" w:rsidRDefault="002C0572" w:rsidP="002C0572">
      <w:pPr>
        <w:pStyle w:val="ConsPlusNonformat"/>
        <w:jc w:val="both"/>
      </w:pPr>
      <w:r>
        <w:t xml:space="preserve">                     места массового пребывания людей</w:t>
      </w:r>
    </w:p>
    <w:p w:rsidR="002C0572" w:rsidRDefault="002C0572" w:rsidP="002C0572">
      <w:pPr>
        <w:pStyle w:val="ConsPlusNonformat"/>
        <w:jc w:val="both"/>
      </w:pPr>
      <w:r>
        <w:t xml:space="preserve">                ___________________________________________</w:t>
      </w:r>
    </w:p>
    <w:p w:rsidR="002C0572" w:rsidRDefault="002C0572" w:rsidP="002C0572">
      <w:pPr>
        <w:pStyle w:val="ConsPlusNonformat"/>
        <w:jc w:val="both"/>
      </w:pPr>
      <w:r>
        <w:t xml:space="preserve">                    (наименование населенного пункта)</w:t>
      </w:r>
    </w:p>
    <w:p w:rsidR="002C0572" w:rsidRDefault="002C0572" w:rsidP="002C0572">
      <w:pPr>
        <w:pStyle w:val="ConsPlusNonformat"/>
        <w:jc w:val="both"/>
      </w:pPr>
      <w:r>
        <w:t xml:space="preserve">                                  20__ г.</w:t>
      </w:r>
    </w:p>
    <w:p w:rsidR="002C0572" w:rsidRDefault="002C0572" w:rsidP="002C0572">
      <w:pPr>
        <w:pStyle w:val="ConsPlusNonformat"/>
        <w:jc w:val="both"/>
      </w:pPr>
    </w:p>
    <w:p w:rsidR="002C0572" w:rsidRDefault="002C0572" w:rsidP="002C0572">
      <w:pPr>
        <w:pStyle w:val="ConsPlusNonformat"/>
        <w:jc w:val="both"/>
      </w:pPr>
      <w:r>
        <w:t xml:space="preserve">    </w:t>
      </w: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p>
    <w:p w:rsidR="002C0572" w:rsidRDefault="002C0572" w:rsidP="002C0572">
      <w:pPr>
        <w:pStyle w:val="ConsPlusNonformat"/>
        <w:jc w:val="both"/>
      </w:pPr>
      <w:r>
        <w:t>1. Общие сведения о месте массового пребывания людей</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(наименование)</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(адрес места расположения)</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w:t>
      </w:r>
      <w:proofErr w:type="gramStart"/>
      <w:r>
        <w:t>(принадлежность (федеральная, региональная, муниципальная, др.), основное</w:t>
      </w:r>
      <w:proofErr w:type="gramEnd"/>
    </w:p>
    <w:p w:rsidR="002C0572" w:rsidRDefault="002C0572" w:rsidP="002C0572">
      <w:pPr>
        <w:pStyle w:val="ConsPlusNonformat"/>
        <w:jc w:val="both"/>
      </w:pPr>
      <w:r>
        <w:t xml:space="preserve"> функциональное назначение, дата и реквизиты решения об отнесении к месту</w:t>
      </w:r>
    </w:p>
    <w:p w:rsidR="002C0572" w:rsidRDefault="002C0572" w:rsidP="002C0572">
      <w:pPr>
        <w:pStyle w:val="ConsPlusNonformat"/>
        <w:jc w:val="both"/>
      </w:pPr>
      <w:r>
        <w:t xml:space="preserve">                        массового пребывания людей)</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(границы места массового пребывания людей)</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(общая площадь, протяженность периметра, метров)</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proofErr w:type="gramStart"/>
      <w:r>
        <w:t>(результаты мониторинга количества людей, одновременно находящихся в месте</w:t>
      </w:r>
      <w:proofErr w:type="gramEnd"/>
    </w:p>
    <w:p w:rsidR="002C0572" w:rsidRDefault="002C0572" w:rsidP="002C0572">
      <w:pPr>
        <w:pStyle w:val="ConsPlusNonformat"/>
        <w:jc w:val="both"/>
      </w:pPr>
      <w:r>
        <w:t xml:space="preserve">                        массового пребывания людей)</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(категория места массового пребывания людей)</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w:t>
      </w:r>
      <w:proofErr w:type="gramStart"/>
      <w:r>
        <w:t>(территориальный орган МВД России, на территории обслуживания которого</w:t>
      </w:r>
      <w:proofErr w:type="gramEnd"/>
    </w:p>
    <w:p w:rsidR="002C0572" w:rsidRDefault="002C0572" w:rsidP="002C0572">
      <w:pPr>
        <w:pStyle w:val="ConsPlusNonformat"/>
        <w:jc w:val="both"/>
      </w:pPr>
      <w:r>
        <w:t xml:space="preserve">      расположено место массового пребывания людей, адрес и телефоны</w:t>
      </w:r>
    </w:p>
    <w:p w:rsidR="002C0572" w:rsidRDefault="002C0572" w:rsidP="002C0572">
      <w:pPr>
        <w:pStyle w:val="ConsPlusNonformat"/>
        <w:jc w:val="both"/>
      </w:pPr>
      <w:r>
        <w:t xml:space="preserve">                              дежурной части)</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w:t>
      </w:r>
      <w:proofErr w:type="gramStart"/>
      <w:r>
        <w:t>(общественные объединения и (или) организации, принимающие участие</w:t>
      </w:r>
      <w:proofErr w:type="gramEnd"/>
    </w:p>
    <w:p w:rsidR="002C0572" w:rsidRDefault="002C0572" w:rsidP="002C0572">
      <w:pPr>
        <w:pStyle w:val="ConsPlusNonformat"/>
        <w:jc w:val="both"/>
      </w:pPr>
      <w:r>
        <w:t xml:space="preserve">   в обеспечении правопорядка в месте массового пребывания людей, </w:t>
      </w:r>
      <w:proofErr w:type="spellStart"/>
      <w:r>
        <w:t>ф.и.</w:t>
      </w:r>
      <w:proofErr w:type="gramStart"/>
      <w:r>
        <w:t>о</w:t>
      </w:r>
      <w:proofErr w:type="gramEnd"/>
      <w:r>
        <w:t>.</w:t>
      </w:r>
      <w:proofErr w:type="spellEnd"/>
    </w:p>
    <w:p w:rsidR="002C0572" w:rsidRDefault="002C0572" w:rsidP="002C0572">
      <w:pPr>
        <w:pStyle w:val="ConsPlusNonformat"/>
        <w:jc w:val="both"/>
      </w:pPr>
      <w:r>
        <w:t xml:space="preserve">          руководителя, служебный, мобильный, домашний телефоны)</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w:t>
      </w:r>
      <w:proofErr w:type="gramStart"/>
      <w:r>
        <w:t>(краткая характеристика местности в районе расположения места массового</w:t>
      </w:r>
      <w:proofErr w:type="gramEnd"/>
    </w:p>
    <w:p w:rsidR="002C0572" w:rsidRDefault="002C0572" w:rsidP="002C0572">
      <w:pPr>
        <w:pStyle w:val="ConsPlusNonformat"/>
        <w:jc w:val="both"/>
      </w:pPr>
      <w:r>
        <w:t xml:space="preserve">     пребывания людей, рельеф, прилегающие лесные массивы, возможность</w:t>
      </w:r>
    </w:p>
    <w:p w:rsidR="002C0572" w:rsidRDefault="002C0572" w:rsidP="002C0572">
      <w:pPr>
        <w:pStyle w:val="ConsPlusNonformat"/>
        <w:jc w:val="both"/>
      </w:pPr>
      <w:r>
        <w:t xml:space="preserve">                           незаметного подхода)</w:t>
      </w:r>
    </w:p>
    <w:p w:rsidR="002C0572" w:rsidRDefault="002C0572" w:rsidP="002C0572">
      <w:pPr>
        <w:pStyle w:val="ConsPlusNonformat"/>
        <w:jc w:val="both"/>
      </w:pPr>
    </w:p>
    <w:p w:rsidR="002C0572" w:rsidRDefault="002C0572" w:rsidP="002C0572">
      <w:pPr>
        <w:pStyle w:val="ConsPlusNonformat"/>
        <w:jc w:val="both"/>
      </w:pPr>
      <w:r>
        <w:t xml:space="preserve">    2.  Сведения  об  объектах,  расположенных в месте массового пребывания</w:t>
      </w:r>
    </w:p>
    <w:p w:rsidR="002C0572" w:rsidRDefault="002C0572" w:rsidP="002C0572">
      <w:pPr>
        <w:pStyle w:val="ConsPlusNonformat"/>
        <w:jc w:val="both"/>
      </w:pPr>
      <w:r>
        <w:t>людей</w:t>
      </w:r>
    </w:p>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5"/>
        <w:gridCol w:w="1685"/>
        <w:gridCol w:w="3443"/>
        <w:gridCol w:w="1678"/>
        <w:gridCol w:w="2148"/>
      </w:tblGrid>
      <w:tr w:rsidR="002C0572" w:rsidTr="00704F5D">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сведения о форме собственности, владельце (руководителе), режим работы объекта</w:t>
            </w: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Место расположения объекта</w:t>
            </w: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технической </w:t>
            </w:r>
            <w:proofErr w:type="spellStart"/>
            <w:r>
              <w:rPr>
                <w:rFonts w:ascii="Calibri" w:hAnsi="Calibri" w:cs="Calibri"/>
              </w:rPr>
              <w:t>укрепленности</w:t>
            </w:r>
            <w:proofErr w:type="spellEnd"/>
            <w:r>
              <w:rPr>
                <w:rFonts w:ascii="Calibri" w:hAnsi="Calibri" w:cs="Calibri"/>
              </w:rPr>
              <w:t xml:space="preserve"> и организации охраны объекта</w:t>
            </w:r>
          </w:p>
        </w:tc>
      </w:tr>
      <w:tr w:rsidR="002C0572" w:rsidTr="00704F5D">
        <w:tc>
          <w:tcPr>
            <w:tcW w:w="685"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3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6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2148"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bl>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pStyle w:val="ConsPlusNonformat"/>
        <w:jc w:val="both"/>
      </w:pPr>
      <w:r>
        <w:t xml:space="preserve">    3.  Сведения  об  объектах, расположенных в непосредственной близости </w:t>
      </w:r>
      <w:proofErr w:type="gramStart"/>
      <w:r>
        <w:t>к</w:t>
      </w:r>
      <w:proofErr w:type="gramEnd"/>
    </w:p>
    <w:p w:rsidR="002C0572" w:rsidRDefault="002C0572" w:rsidP="002C0572">
      <w:pPr>
        <w:pStyle w:val="ConsPlusNonformat"/>
        <w:jc w:val="both"/>
      </w:pPr>
      <w:r>
        <w:t>месту 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2"/>
        <w:gridCol w:w="1870"/>
        <w:gridCol w:w="2800"/>
        <w:gridCol w:w="1819"/>
        <w:gridCol w:w="2468"/>
      </w:tblGrid>
      <w:tr w:rsidR="002C0572" w:rsidTr="00704F5D">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объекта по видам значимости и опасности</w:t>
            </w: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Сторона расположения объекта</w:t>
            </w: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места массового пребывания людей (метров)</w:t>
            </w:r>
          </w:p>
        </w:tc>
      </w:tr>
      <w:tr w:rsidR="002C0572" w:rsidTr="00704F5D">
        <w:tc>
          <w:tcPr>
            <w:tcW w:w="68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2468"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bl>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pStyle w:val="ConsPlusNonformat"/>
        <w:jc w:val="both"/>
      </w:pPr>
      <w:r>
        <w:t xml:space="preserve">    4.   Размещение   места  массового  пребывания  людей  по  отношению  </w:t>
      </w:r>
      <w:proofErr w:type="gramStart"/>
      <w:r>
        <w:t>к</w:t>
      </w:r>
      <w:proofErr w:type="gramEnd"/>
    </w:p>
    <w:p w:rsidR="002C0572" w:rsidRDefault="002C0572" w:rsidP="002C0572">
      <w:pPr>
        <w:pStyle w:val="ConsPlusNonformat"/>
        <w:jc w:val="both"/>
      </w:pPr>
      <w:r>
        <w:t>транспортным коммуникациям</w:t>
      </w:r>
    </w:p>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2"/>
        <w:gridCol w:w="5229"/>
        <w:gridCol w:w="1946"/>
        <w:gridCol w:w="1922"/>
      </w:tblGrid>
      <w:tr w:rsidR="002C0572" w:rsidTr="00704F5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gramStart"/>
            <w:r>
              <w:rPr>
                <w:rFonts w:ascii="Calibri" w:hAnsi="Calibri" w:cs="Calibri"/>
              </w:rPr>
              <w:t>п</w:t>
            </w:r>
            <w:proofErr w:type="gramEnd"/>
            <w:r>
              <w:rPr>
                <w:rFonts w:ascii="Calibri" w:hAnsi="Calibri" w:cs="Calibri"/>
              </w:rPr>
              <w:t>/п</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Вид транспорта и транспортных коммуникаций</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транспортной коммуникации</w:t>
            </w: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до транспортных коммуникаций (метров)</w:t>
            </w:r>
          </w:p>
        </w:tc>
      </w:tr>
      <w:tr w:rsidR="002C0572" w:rsidTr="00704F5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roofErr w:type="gramStart"/>
            <w:r>
              <w:rPr>
                <w:rFonts w:ascii="Calibri" w:hAnsi="Calibri" w:cs="Calibri"/>
              </w:rPr>
              <w:t>Автомобильный</w:t>
            </w:r>
            <w:proofErr w:type="gramEnd"/>
            <w:r>
              <w:rPr>
                <w:rFonts w:ascii="Calibri" w:hAnsi="Calibri" w:cs="Calibri"/>
              </w:rPr>
              <w:t xml:space="preserve"> (магистрали, шоссе, дороги, автовокзалы, автостанции)</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r w:rsidR="002C0572" w:rsidTr="00704F5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roofErr w:type="gramStart"/>
            <w:r>
              <w:rPr>
                <w:rFonts w:ascii="Calibri" w:hAnsi="Calibri" w:cs="Calibri"/>
              </w:rPr>
              <w:t>Железнодорожный</w:t>
            </w:r>
            <w:proofErr w:type="gramEnd"/>
            <w:r>
              <w:rPr>
                <w:rFonts w:ascii="Calibri" w:hAnsi="Calibri" w:cs="Calibri"/>
              </w:rPr>
              <w:t xml:space="preserve"> (железнодорожные пути, вокзалы, станции, платформы, переезды)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r w:rsidR="002C0572" w:rsidTr="00704F5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Воздушный</w:t>
            </w:r>
            <w:proofErr w:type="gramEnd"/>
            <w:r>
              <w:rPr>
                <w:rFonts w:ascii="Calibri" w:hAnsi="Calibri" w:cs="Calibri"/>
              </w:rPr>
              <w:t xml:space="preserve"> (аэропорты, аэровокзалы, военные аэродромы, вертолетные площадки, взлетно-посадочные полосы)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r w:rsidR="002C0572" w:rsidTr="00704F5D">
        <w:tc>
          <w:tcPr>
            <w:tcW w:w="54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roofErr w:type="gramStart"/>
            <w:r>
              <w:rPr>
                <w:rFonts w:ascii="Calibri" w:hAnsi="Calibri" w:cs="Calibri"/>
              </w:rPr>
              <w:t>Водный</w:t>
            </w:r>
            <w:proofErr w:type="gramEnd"/>
            <w:r>
              <w:rPr>
                <w:rFonts w:ascii="Calibri" w:hAnsi="Calibri" w:cs="Calibri"/>
              </w:rPr>
              <w:t xml:space="preserve"> (морские и речные порты, причалы)</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922"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bl>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pStyle w:val="ConsPlusNonformat"/>
        <w:jc w:val="both"/>
      </w:pPr>
      <w:r>
        <w:t xml:space="preserve">    5.   Сведения   об   организациях,  осуществляющих  обслуживание  места</w:t>
      </w:r>
    </w:p>
    <w:p w:rsidR="002C0572" w:rsidRDefault="002C0572" w:rsidP="002C0572">
      <w:pPr>
        <w:pStyle w:val="ConsPlusNonformat"/>
        <w:jc w:val="both"/>
      </w:pPr>
      <w:r>
        <w:t>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4"/>
        <w:gridCol w:w="4416"/>
        <w:gridCol w:w="2400"/>
        <w:gridCol w:w="2139"/>
      </w:tblGrid>
      <w:tr w:rsidR="002C0572" w:rsidTr="00704F5D">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адрес, телефоны, вид собственности, руководитель</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Вид деятельности по обслуживанию</w:t>
            </w: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График проведения работ</w:t>
            </w:r>
          </w:p>
        </w:tc>
      </w:tr>
      <w:tr w:rsidR="002C0572" w:rsidTr="00704F5D">
        <w:tc>
          <w:tcPr>
            <w:tcW w:w="684"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4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2139"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bl>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pStyle w:val="ConsPlusNonformat"/>
        <w:jc w:val="both"/>
      </w:pPr>
      <w:r>
        <w:t xml:space="preserve">    6.  Общие  сведения  о  работниках  и (или) арендаторах места массового</w:t>
      </w:r>
    </w:p>
    <w:p w:rsidR="002C0572" w:rsidRDefault="002C0572" w:rsidP="002C0572">
      <w:pPr>
        <w:pStyle w:val="ConsPlusNonformat"/>
        <w:jc w:val="both"/>
      </w:pPr>
      <w:r>
        <w:t>пребывания  людей,  а  также  объектов,  расположенных  в  месте  массового</w:t>
      </w:r>
    </w:p>
    <w:p w:rsidR="002C0572" w:rsidRDefault="002C0572" w:rsidP="002C0572">
      <w:pPr>
        <w:pStyle w:val="ConsPlusNonformat"/>
        <w:jc w:val="both"/>
      </w:pPr>
      <w:r>
        <w:t>пребывания людей</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(численность работников)</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w:t>
      </w:r>
      <w:proofErr w:type="gramStart"/>
      <w:r>
        <w:t>(средняя и максимальная посещаемость объекта, количество одновременно</w:t>
      </w:r>
      <w:proofErr w:type="gramEnd"/>
    </w:p>
    <w:p w:rsidR="002C0572" w:rsidRDefault="002C0572" w:rsidP="002C0572">
      <w:pPr>
        <w:pStyle w:val="ConsPlusNonformat"/>
        <w:jc w:val="both"/>
      </w:pPr>
      <w:r>
        <w:t xml:space="preserve">                            пребывающих людей)</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(сведения об арендаторах)</w:t>
      </w:r>
    </w:p>
    <w:p w:rsidR="002C0572" w:rsidRDefault="002C0572" w:rsidP="002C0572">
      <w:pPr>
        <w:pStyle w:val="ConsPlusNonformat"/>
        <w:jc w:val="both"/>
      </w:pPr>
    </w:p>
    <w:p w:rsidR="002C0572" w:rsidRDefault="002C0572" w:rsidP="002C0572">
      <w:pPr>
        <w:pStyle w:val="ConsPlusNonformat"/>
        <w:jc w:val="both"/>
      </w:pPr>
      <w:r>
        <w:t xml:space="preserve">    7.  Сведения  о  потенциально  опасных  участках  и  (или)  критических</w:t>
      </w:r>
    </w:p>
    <w:p w:rsidR="002C0572" w:rsidRDefault="002C0572" w:rsidP="002C0572">
      <w:pPr>
        <w:pStyle w:val="ConsPlusNonformat"/>
        <w:jc w:val="both"/>
      </w:pPr>
      <w:proofErr w:type="gramStart"/>
      <w:r>
        <w:t>элементах</w:t>
      </w:r>
      <w:proofErr w:type="gramEnd"/>
      <w:r>
        <w:t xml:space="preserve"> места 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0"/>
        <w:gridCol w:w="3623"/>
        <w:gridCol w:w="1829"/>
        <w:gridCol w:w="3567"/>
      </w:tblGrid>
      <w:tr w:rsidR="002C0572" w:rsidTr="00704F5D">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потенциально опасного участка или критического элемента</w:t>
            </w: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работающих человек</w:t>
            </w: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 возможной чрезвычайной ситуации</w:t>
            </w:r>
          </w:p>
        </w:tc>
      </w:tr>
      <w:tr w:rsidR="002C0572" w:rsidTr="00704F5D">
        <w:tc>
          <w:tcPr>
            <w:tcW w:w="620"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3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8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3567"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bl>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pStyle w:val="ConsPlusNonformat"/>
        <w:jc w:val="both"/>
      </w:pPr>
      <w:r>
        <w:t xml:space="preserve">    8.  Возможные  противоправные  действия  в  месте  массового пребывания</w:t>
      </w:r>
    </w:p>
    <w:p w:rsidR="002C0572" w:rsidRDefault="002C0572" w:rsidP="002C0572">
      <w:pPr>
        <w:pStyle w:val="ConsPlusNonformat"/>
        <w:jc w:val="both"/>
      </w:pPr>
      <w:r>
        <w:t>людей:</w:t>
      </w:r>
    </w:p>
    <w:p w:rsidR="002C0572" w:rsidRDefault="002C0572" w:rsidP="002C0572">
      <w:pPr>
        <w:pStyle w:val="ConsPlusNonformat"/>
        <w:jc w:val="both"/>
      </w:pPr>
      <w:r>
        <w:t xml:space="preserve">    а) ___________________________________________________________________;</w:t>
      </w:r>
    </w:p>
    <w:p w:rsidR="002C0572" w:rsidRDefault="002C0572" w:rsidP="002C0572">
      <w:pPr>
        <w:pStyle w:val="ConsPlusNonformat"/>
        <w:jc w:val="both"/>
      </w:pPr>
      <w:r>
        <w:t xml:space="preserve">         </w:t>
      </w:r>
      <w:proofErr w:type="gramStart"/>
      <w:r>
        <w:t>(описание возможных противоправных действий (совершение взрыва,</w:t>
      </w:r>
      <w:proofErr w:type="gramEnd"/>
    </w:p>
    <w:p w:rsidR="002C0572" w:rsidRDefault="002C0572" w:rsidP="002C0572">
      <w:pPr>
        <w:pStyle w:val="ConsPlusNonformat"/>
        <w:jc w:val="both"/>
      </w:pPr>
      <w:r>
        <w:t xml:space="preserve">        поджога или иных действий, направленных на причинение вреда жизни</w:t>
      </w:r>
    </w:p>
    <w:p w:rsidR="002C0572" w:rsidRDefault="002C0572" w:rsidP="002C0572">
      <w:pPr>
        <w:pStyle w:val="ConsPlusNonformat"/>
        <w:jc w:val="both"/>
      </w:pPr>
      <w:r>
        <w:t xml:space="preserve">          и здоровью людей, разрушение расположенных в месте </w:t>
      </w:r>
      <w:proofErr w:type="gramStart"/>
      <w:r>
        <w:t>массового</w:t>
      </w:r>
      <w:proofErr w:type="gramEnd"/>
    </w:p>
    <w:p w:rsidR="002C0572" w:rsidRDefault="002C0572" w:rsidP="002C0572">
      <w:pPr>
        <w:pStyle w:val="ConsPlusNonformat"/>
        <w:jc w:val="both"/>
      </w:pPr>
      <w:r>
        <w:t xml:space="preserve">          пребывания людей объектов и сооружений или угроза совершения</w:t>
      </w:r>
    </w:p>
    <w:p w:rsidR="002C0572" w:rsidRDefault="002C0572" w:rsidP="002C0572">
      <w:pPr>
        <w:pStyle w:val="ConsPlusNonformat"/>
        <w:jc w:val="both"/>
      </w:pPr>
      <w:r>
        <w:t xml:space="preserve">            указанных действий, захват заложников, вывод из строя или</w:t>
      </w:r>
    </w:p>
    <w:p w:rsidR="002C0572" w:rsidRDefault="002C0572" w:rsidP="002C0572">
      <w:pPr>
        <w:pStyle w:val="ConsPlusNonformat"/>
        <w:jc w:val="both"/>
      </w:pPr>
      <w:r>
        <w:t xml:space="preserve">       несанкционированное вмешательство в работу различных коммуникаций,</w:t>
      </w:r>
    </w:p>
    <w:p w:rsidR="002C0572" w:rsidRDefault="002C0572" w:rsidP="002C0572">
      <w:pPr>
        <w:pStyle w:val="ConsPlusNonformat"/>
        <w:jc w:val="both"/>
      </w:pPr>
      <w:r>
        <w:t xml:space="preserve">                                 иные ситуации)</w:t>
      </w:r>
    </w:p>
    <w:p w:rsidR="002C0572" w:rsidRDefault="002C0572" w:rsidP="002C0572">
      <w:pPr>
        <w:pStyle w:val="ConsPlusNonformat"/>
        <w:jc w:val="both"/>
      </w:pPr>
      <w:r>
        <w:t xml:space="preserve">    б) ____________________________________________________________________</w:t>
      </w:r>
    </w:p>
    <w:p w:rsidR="002C0572" w:rsidRDefault="002C0572" w:rsidP="002C0572">
      <w:pPr>
        <w:pStyle w:val="ConsPlusNonformat"/>
        <w:jc w:val="both"/>
      </w:pPr>
      <w:r>
        <w:t xml:space="preserve">         </w:t>
      </w:r>
      <w:proofErr w:type="gramStart"/>
      <w:r>
        <w:t>(зафиксированные диверсионно-террористические проявления в месте</w:t>
      </w:r>
      <w:proofErr w:type="gramEnd"/>
    </w:p>
    <w:p w:rsidR="002C0572" w:rsidRDefault="002C0572" w:rsidP="002C0572">
      <w:pPr>
        <w:pStyle w:val="ConsPlusNonformat"/>
        <w:jc w:val="both"/>
      </w:pPr>
      <w:r>
        <w:t xml:space="preserve">            массового пребывания людей или в районе его расположения,</w:t>
      </w:r>
    </w:p>
    <w:p w:rsidR="002C0572" w:rsidRDefault="002C0572" w:rsidP="002C0572">
      <w:pPr>
        <w:pStyle w:val="ConsPlusNonformat"/>
        <w:jc w:val="both"/>
      </w:pPr>
      <w:r>
        <w:t xml:space="preserve">                            их краткая характеристика)</w:t>
      </w:r>
    </w:p>
    <w:p w:rsidR="002C0572" w:rsidRDefault="002C0572" w:rsidP="002C0572">
      <w:pPr>
        <w:pStyle w:val="ConsPlusNonformat"/>
        <w:jc w:val="both"/>
      </w:pPr>
    </w:p>
    <w:p w:rsidR="002C0572" w:rsidRDefault="002C0572" w:rsidP="002C0572">
      <w:pPr>
        <w:pStyle w:val="ConsPlusNonformat"/>
        <w:jc w:val="both"/>
      </w:pPr>
      <w:r>
        <w:t xml:space="preserve">    9.  Оценка социально-экономических последствий террористического акта </w:t>
      </w:r>
      <w:proofErr w:type="gramStart"/>
      <w:r>
        <w:t>в</w:t>
      </w:r>
      <w:proofErr w:type="gramEnd"/>
    </w:p>
    <w:p w:rsidR="002C0572" w:rsidRDefault="002C0572" w:rsidP="002C0572">
      <w:pPr>
        <w:pStyle w:val="ConsPlusNonformat"/>
        <w:jc w:val="both"/>
      </w:pPr>
      <w:proofErr w:type="gramStart"/>
      <w:r>
        <w:t>месте</w:t>
      </w:r>
      <w:proofErr w:type="gramEnd"/>
      <w:r>
        <w:t xml:space="preserve"> 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0"/>
        <w:gridCol w:w="2142"/>
        <w:gridCol w:w="4003"/>
        <w:gridCol w:w="2804"/>
      </w:tblGrid>
      <w:tr w:rsidR="002C0572" w:rsidTr="00704F5D">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Террористическая угроза</w:t>
            </w: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Прогнозируемое количество пострадавших в результате террористического акта (человек)</w:t>
            </w: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Масштаб последствий террористического акта</w:t>
            </w:r>
          </w:p>
        </w:tc>
      </w:tr>
      <w:tr w:rsidR="002C0572" w:rsidTr="00704F5D">
        <w:tc>
          <w:tcPr>
            <w:tcW w:w="690"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4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2804"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bl>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pStyle w:val="ConsPlusNonformat"/>
        <w:jc w:val="both"/>
      </w:pPr>
      <w:r>
        <w:t xml:space="preserve">    10.  Силы и средства, привлекаемые для обеспечения антитеррористической</w:t>
      </w:r>
    </w:p>
    <w:p w:rsidR="002C0572" w:rsidRDefault="002C0572" w:rsidP="002C0572">
      <w:pPr>
        <w:pStyle w:val="ConsPlusNonformat"/>
        <w:jc w:val="both"/>
      </w:pPr>
      <w:r>
        <w:t>защищенности места массового пребывания людей:</w:t>
      </w:r>
    </w:p>
    <w:p w:rsidR="002C0572" w:rsidRDefault="002C0572" w:rsidP="002C0572">
      <w:pPr>
        <w:pStyle w:val="ConsPlusNonformat"/>
        <w:jc w:val="both"/>
      </w:pPr>
      <w:r>
        <w:t xml:space="preserve">    а) ___________________________________________________________________;</w:t>
      </w:r>
    </w:p>
    <w:p w:rsidR="002C0572" w:rsidRDefault="002C0572" w:rsidP="002C0572">
      <w:pPr>
        <w:pStyle w:val="ConsPlusNonformat"/>
        <w:jc w:val="center"/>
      </w:pPr>
      <w:r>
        <w:t xml:space="preserve">(территориальные органы МВД России и </w:t>
      </w:r>
      <w:proofErr w:type="spellStart"/>
      <w:r>
        <w:t>Росгвардии</w:t>
      </w:r>
      <w:proofErr w:type="spellEnd"/>
      <w:r>
        <w:t>, подразделение ведомственной охраны, частная охранная организация, общественное формирование;</w:t>
      </w:r>
    </w:p>
    <w:p w:rsidR="002C0572" w:rsidRDefault="002C0572" w:rsidP="002C0572">
      <w:pPr>
        <w:pStyle w:val="ConsPlusNonformat"/>
        <w:jc w:val="both"/>
      </w:pPr>
      <w:r>
        <w:t xml:space="preserve">           адрес, </w:t>
      </w:r>
      <w:proofErr w:type="spellStart"/>
      <w:r>
        <w:t>ф.и.о.</w:t>
      </w:r>
      <w:proofErr w:type="spellEnd"/>
      <w:r>
        <w:t>, телефон руководителя, телефоны дежурной части,</w:t>
      </w:r>
    </w:p>
    <w:p w:rsidR="002C0572" w:rsidRDefault="002C0572" w:rsidP="002C0572">
      <w:pPr>
        <w:pStyle w:val="ConsPlusNonformat"/>
        <w:jc w:val="both"/>
      </w:pPr>
      <w:r>
        <w:t xml:space="preserve">           номер, дата выдачи и срок действия лицензии на осуществление</w:t>
      </w:r>
    </w:p>
    <w:p w:rsidR="002C0572" w:rsidRDefault="002C0572" w:rsidP="002C0572">
      <w:pPr>
        <w:pStyle w:val="ConsPlusNonformat"/>
        <w:jc w:val="both"/>
      </w:pPr>
      <w:r>
        <w:t xml:space="preserve">             охранной деятельности (для частных охранных организаций)</w:t>
      </w:r>
    </w:p>
    <w:p w:rsidR="002C0572" w:rsidRDefault="002C0572" w:rsidP="002C0572">
      <w:pPr>
        <w:pStyle w:val="ConsPlusNonformat"/>
        <w:jc w:val="both"/>
      </w:pPr>
      <w:r>
        <w:t xml:space="preserve">    б) ___________________________________________________________________;</w:t>
      </w:r>
    </w:p>
    <w:p w:rsidR="002C0572" w:rsidRDefault="002C0572" w:rsidP="002C0572">
      <w:pPr>
        <w:pStyle w:val="ConsPlusNonformat"/>
        <w:jc w:val="both"/>
      </w:pPr>
      <w:r>
        <w:t xml:space="preserve">         </w:t>
      </w:r>
      <w:proofErr w:type="gramStart"/>
      <w:r>
        <w:t xml:space="preserve">(маршруты </w:t>
      </w:r>
      <w:proofErr w:type="spellStart"/>
      <w:r>
        <w:t>автопатрулей</w:t>
      </w:r>
      <w:proofErr w:type="spellEnd"/>
      <w:r>
        <w:t xml:space="preserve"> полиции, приближенные к месту массового</w:t>
      </w:r>
      <w:proofErr w:type="gramEnd"/>
    </w:p>
    <w:p w:rsidR="002C0572" w:rsidRDefault="002C0572" w:rsidP="002C0572">
      <w:pPr>
        <w:pStyle w:val="ConsPlusNonformat"/>
        <w:jc w:val="both"/>
      </w:pPr>
      <w:r>
        <w:t xml:space="preserve">       пребывания людей, график объезда места массового пребывания людей,</w:t>
      </w:r>
    </w:p>
    <w:p w:rsidR="002C0572" w:rsidRDefault="002C0572" w:rsidP="002C0572">
      <w:pPr>
        <w:pStyle w:val="ConsPlusNonformat"/>
        <w:jc w:val="both"/>
      </w:pPr>
      <w:r>
        <w:t xml:space="preserve">        время прибытия группы быстрого реагирования (группы задержания) подразделения полиции и (или</w:t>
      </w:r>
      <w:proofErr w:type="gramStart"/>
      <w:r>
        <w:t>)в</w:t>
      </w:r>
      <w:proofErr w:type="gramEnd"/>
      <w:r>
        <w:t>ойск национальной гвардии Российской Федерации</w:t>
      </w:r>
    </w:p>
    <w:p w:rsidR="002C0572" w:rsidRDefault="002C0572" w:rsidP="002C0572">
      <w:pPr>
        <w:pStyle w:val="ConsPlusNonformat"/>
        <w:jc w:val="both"/>
      </w:pPr>
      <w:r>
        <w:t xml:space="preserve">                         от места постоянной дислокации)</w:t>
      </w:r>
    </w:p>
    <w:p w:rsidR="002C0572" w:rsidRDefault="002C0572" w:rsidP="002C0572">
      <w:pPr>
        <w:pStyle w:val="ConsPlusNonformat"/>
        <w:jc w:val="both"/>
      </w:pPr>
      <w:r>
        <w:t xml:space="preserve">    в) ___________________________________________________________________;</w:t>
      </w:r>
    </w:p>
    <w:p w:rsidR="002C0572" w:rsidRDefault="002C0572" w:rsidP="002C0572">
      <w:pPr>
        <w:pStyle w:val="ConsPlusNonformat"/>
        <w:jc w:val="center"/>
      </w:pPr>
      <w:proofErr w:type="gramStart"/>
      <w:r>
        <w:t>(наличие и характеристика стационарных постов полиции и (или) подразделения войск национальной гвардии Российской Федерации в месте массового пребывания людей, их дислокация, техническая</w:t>
      </w:r>
      <w:proofErr w:type="gramEnd"/>
    </w:p>
    <w:p w:rsidR="002C0572" w:rsidRDefault="002C0572" w:rsidP="002C0572">
      <w:pPr>
        <w:pStyle w:val="ConsPlusNonformat"/>
        <w:jc w:val="both"/>
      </w:pPr>
      <w:r>
        <w:t xml:space="preserve">                           оснащенность, режим службы)</w:t>
      </w:r>
    </w:p>
    <w:p w:rsidR="002C0572" w:rsidRDefault="002C0572" w:rsidP="002C0572">
      <w:pPr>
        <w:pStyle w:val="ConsPlusNonformat"/>
        <w:jc w:val="both"/>
      </w:pPr>
      <w:r>
        <w:t xml:space="preserve">    г)  состав наряда, обеспечивающего охрану общественного порядка </w:t>
      </w:r>
      <w:proofErr w:type="gramStart"/>
      <w:r>
        <w:t>в месте</w:t>
      </w:r>
      <w:proofErr w:type="gramEnd"/>
    </w:p>
    <w:p w:rsidR="002C0572" w:rsidRDefault="002C0572" w:rsidP="002C0572">
      <w:pPr>
        <w:pStyle w:val="ConsPlusNonformat"/>
        <w:jc w:val="both"/>
      </w:pPr>
      <w:r>
        <w:t>массового пребывания людей, отдельно по его принадлежности и виду</w:t>
      </w:r>
    </w:p>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62"/>
        <w:gridCol w:w="1688"/>
        <w:gridCol w:w="1689"/>
      </w:tblGrid>
      <w:tr w:rsidR="002C0572" w:rsidTr="00704F5D">
        <w:tc>
          <w:tcPr>
            <w:tcW w:w="6262"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Вид наряда</w:t>
            </w:r>
          </w:p>
        </w:tc>
        <w:tc>
          <w:tcPr>
            <w:tcW w:w="3377" w:type="dxa"/>
            <w:gridSpan w:val="2"/>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2C0572" w:rsidTr="00704F5D">
        <w:tc>
          <w:tcPr>
            <w:tcW w:w="6262"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both"/>
              <w:rPr>
                <w:rFonts w:ascii="Calibri" w:hAnsi="Calibri" w:cs="Calibri"/>
              </w:rPr>
            </w:pP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r>
      <w:tr w:rsidR="002C0572" w:rsidTr="00704F5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r>
              <w:rPr>
                <w:rFonts w:ascii="Calibri" w:hAnsi="Calibri" w:cs="Calibri"/>
              </w:rPr>
              <w:t xml:space="preserve">Стационарный пост полиции </w:t>
            </w:r>
            <w:r>
              <w:t>и (или) подразделения войск национальной гвардии Российской Федерации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r w:rsidR="002C0572" w:rsidTr="00704F5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r>
              <w:rPr>
                <w:rFonts w:ascii="Calibri" w:hAnsi="Calibri" w:cs="Calibri"/>
              </w:rPr>
              <w:t xml:space="preserve">Пеший внутренний пост полиции </w:t>
            </w:r>
            <w:r>
              <w:t>и (или) подразделения войск национальной гвардии Российской Федерации</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r w:rsidR="002C0572" w:rsidTr="00704F5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r>
              <w:rPr>
                <w:rFonts w:ascii="Calibri" w:hAnsi="Calibri" w:cs="Calibri"/>
              </w:rPr>
              <w:t>Суточный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r w:rsidR="002C0572" w:rsidTr="00704F5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r>
              <w:rPr>
                <w:rFonts w:ascii="Calibri" w:hAnsi="Calibri" w:cs="Calibri"/>
              </w:rPr>
              <w:t>12-часовой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r w:rsidR="002C0572" w:rsidTr="00704F5D">
        <w:tc>
          <w:tcPr>
            <w:tcW w:w="6262"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r>
              <w:rPr>
                <w:rFonts w:ascii="Calibri" w:hAnsi="Calibri" w:cs="Calibri"/>
              </w:rPr>
              <w:t>8-часовой пост</w:t>
            </w:r>
          </w:p>
        </w:tc>
        <w:tc>
          <w:tcPr>
            <w:tcW w:w="1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r w:rsidR="002C0572" w:rsidTr="00704F5D">
        <w:tc>
          <w:tcPr>
            <w:tcW w:w="6262" w:type="dxa"/>
            <w:tcBorders>
              <w:top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1688" w:type="dxa"/>
            <w:tcBorders>
              <w:top w:val="single" w:sz="4" w:space="0" w:color="auto"/>
              <w:left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689" w:type="dxa"/>
            <w:tcBorders>
              <w:top w:val="single" w:sz="4" w:space="0" w:color="auto"/>
              <w:lef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bl>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pStyle w:val="ConsPlusNonformat"/>
        <w:jc w:val="both"/>
      </w:pPr>
      <w:r>
        <w:t xml:space="preserve">    д) ___________________________________________________________________;</w:t>
      </w:r>
    </w:p>
    <w:p w:rsidR="002C0572" w:rsidRDefault="002C0572" w:rsidP="002C0572">
      <w:pPr>
        <w:pStyle w:val="ConsPlusNonformat"/>
        <w:jc w:val="both"/>
      </w:pPr>
      <w:r>
        <w:t xml:space="preserve">           </w:t>
      </w:r>
      <w:proofErr w:type="gramStart"/>
      <w:r>
        <w:t>(сведения о наличии добровольной народной дружины или других</w:t>
      </w:r>
      <w:proofErr w:type="gramEnd"/>
    </w:p>
    <w:p w:rsidR="002C0572" w:rsidRDefault="002C0572" w:rsidP="002C0572">
      <w:pPr>
        <w:pStyle w:val="ConsPlusNonformat"/>
        <w:jc w:val="both"/>
      </w:pPr>
      <w:r>
        <w:t xml:space="preserve">                   организаций по охране общественного порядка)</w:t>
      </w:r>
    </w:p>
    <w:p w:rsidR="002C0572" w:rsidRDefault="002C0572" w:rsidP="002C0572">
      <w:pPr>
        <w:pStyle w:val="ConsPlusNonformat"/>
        <w:jc w:val="both"/>
      </w:pPr>
      <w:r>
        <w:t xml:space="preserve">    е) средства охраны</w:t>
      </w:r>
    </w:p>
    <w:p w:rsidR="002C0572" w:rsidRDefault="002C0572" w:rsidP="002C0572">
      <w:pPr>
        <w:pStyle w:val="ConsPlusNonformat"/>
        <w:jc w:val="both"/>
      </w:pPr>
      <w:r>
        <w:t>__________________________________________________________________________;</w:t>
      </w:r>
    </w:p>
    <w:p w:rsidR="002C0572" w:rsidRDefault="002C0572" w:rsidP="002C0572">
      <w:pPr>
        <w:pStyle w:val="ConsPlusNonformat"/>
        <w:jc w:val="both"/>
      </w:pPr>
      <w:r>
        <w:t xml:space="preserve">  </w:t>
      </w:r>
      <w:proofErr w:type="gramStart"/>
      <w:r>
        <w:t>(огнестрельное оружие и патроны к нему, количество отдельно по каждому</w:t>
      </w:r>
      <w:proofErr w:type="gramEnd"/>
    </w:p>
    <w:p w:rsidR="002C0572" w:rsidRDefault="002C0572" w:rsidP="002C0572">
      <w:pPr>
        <w:pStyle w:val="ConsPlusNonformat"/>
        <w:jc w:val="both"/>
      </w:pPr>
      <w:r>
        <w:t xml:space="preserve">    виду, типу, модели; защитные средства, тип, количество; специальные</w:t>
      </w:r>
    </w:p>
    <w:p w:rsidR="002C0572" w:rsidRDefault="002C0572" w:rsidP="002C0572">
      <w:pPr>
        <w:pStyle w:val="ConsPlusNonformat"/>
        <w:jc w:val="both"/>
      </w:pPr>
      <w:r>
        <w:t xml:space="preserve">       средства, тип, количество; служебные собаки, есть, нет, если</w:t>
      </w:r>
    </w:p>
    <w:p w:rsidR="002C0572" w:rsidRDefault="002C0572" w:rsidP="002C0572">
      <w:pPr>
        <w:pStyle w:val="ConsPlusNonformat"/>
        <w:jc w:val="both"/>
      </w:pPr>
      <w:r>
        <w:t xml:space="preserve">                       есть - сколько, какой породы)</w:t>
      </w:r>
    </w:p>
    <w:p w:rsidR="002C0572" w:rsidRDefault="002C0572" w:rsidP="002C0572">
      <w:pPr>
        <w:pStyle w:val="ConsPlusNonformat"/>
        <w:jc w:val="both"/>
      </w:pPr>
      <w:r>
        <w:t xml:space="preserve">    ж) организация оповещения и связи</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lastRenderedPageBreak/>
        <w:t xml:space="preserve">                  (между постами: телефоны, радиостанции)</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(между постами и дежурной частью: телефоны, радиостанции)</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w:t>
      </w:r>
      <w:proofErr w:type="gramStart"/>
      <w:r>
        <w:t>(телефоны частных охранных организаций, диспетчерских и дежурных служб</w:t>
      </w:r>
      <w:proofErr w:type="gramEnd"/>
    </w:p>
    <w:p w:rsidR="002C0572" w:rsidRDefault="002C0572" w:rsidP="002C0572">
      <w:pPr>
        <w:pStyle w:val="ConsPlusNonformat"/>
        <w:jc w:val="both"/>
      </w:pPr>
      <w:r>
        <w:t xml:space="preserve">                             (города, района)</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w:t>
      </w:r>
      <w:proofErr w:type="gramStart"/>
      <w:r>
        <w:t>(телефоны дежурных территориального органа безопасности, территориальных</w:t>
      </w:r>
      <w:proofErr w:type="gramEnd"/>
    </w:p>
    <w:p w:rsidR="002C0572" w:rsidRDefault="002C0572" w:rsidP="002C0572">
      <w:pPr>
        <w:pStyle w:val="ConsPlusNonformat"/>
        <w:jc w:val="both"/>
      </w:pPr>
      <w:r>
        <w:t xml:space="preserve">                     органов МВД России, </w:t>
      </w:r>
      <w:proofErr w:type="spellStart"/>
      <w:r>
        <w:t>Росгвардии</w:t>
      </w:r>
      <w:proofErr w:type="spellEnd"/>
      <w:r>
        <w:t xml:space="preserve"> и МЧС России)</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proofErr w:type="gramStart"/>
      <w:r>
        <w:t>(телефоны исполнительного органа государственной власти субъекта Российской</w:t>
      </w:r>
      <w:proofErr w:type="gramEnd"/>
    </w:p>
    <w:p w:rsidR="002C0572" w:rsidRDefault="002C0572" w:rsidP="002C0572">
      <w:pPr>
        <w:pStyle w:val="ConsPlusNonformat"/>
        <w:jc w:val="both"/>
      </w:pPr>
      <w:r>
        <w:t xml:space="preserve"> Федерации или органа местного самоуправления по подведомственности места</w:t>
      </w:r>
    </w:p>
    <w:p w:rsidR="002C0572" w:rsidRDefault="002C0572" w:rsidP="002C0572">
      <w:pPr>
        <w:pStyle w:val="ConsPlusNonformat"/>
        <w:jc w:val="both"/>
      </w:pPr>
      <w:r>
        <w:t xml:space="preserve">                        массового пребывания людей)</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w:t>
      </w:r>
      <w:proofErr w:type="gramStart"/>
      <w:r>
        <w:t>(наименование ближайших подразделений аварийно-спасательных служб</w:t>
      </w:r>
      <w:proofErr w:type="gramEnd"/>
    </w:p>
    <w:p w:rsidR="002C0572" w:rsidRDefault="002C0572" w:rsidP="002C0572">
      <w:pPr>
        <w:pStyle w:val="ConsPlusNonformat"/>
        <w:jc w:val="both"/>
      </w:pPr>
      <w:r>
        <w:t xml:space="preserve">                     и расстояние до них, километров)</w:t>
      </w:r>
    </w:p>
    <w:p w:rsidR="002C0572" w:rsidRDefault="002C0572" w:rsidP="002C0572">
      <w:pPr>
        <w:pStyle w:val="ConsPlusNonformat"/>
        <w:jc w:val="both"/>
      </w:pPr>
    </w:p>
    <w:p w:rsidR="002C0572" w:rsidRDefault="002C0572" w:rsidP="002C0572">
      <w:pPr>
        <w:pStyle w:val="ConsPlusNonformat"/>
        <w:jc w:val="both"/>
      </w:pPr>
      <w:r>
        <w:t xml:space="preserve">    11.   Меры  по  инженерно-технической,  физической  защите  и  пожарной</w:t>
      </w:r>
    </w:p>
    <w:p w:rsidR="002C0572" w:rsidRDefault="002C0572" w:rsidP="002C0572">
      <w:pPr>
        <w:pStyle w:val="ConsPlusNonformat"/>
        <w:jc w:val="both"/>
      </w:pPr>
      <w:r>
        <w:t>безопасности места массового пребывания людей:</w:t>
      </w:r>
    </w:p>
    <w:p w:rsidR="002C0572" w:rsidRDefault="002C0572" w:rsidP="002C0572">
      <w:pPr>
        <w:pStyle w:val="ConsPlusNonformat"/>
        <w:jc w:val="both"/>
      </w:pPr>
      <w:r>
        <w:t xml:space="preserve">    а) наличие и характеристика инженерно-технических средств</w:t>
      </w:r>
    </w:p>
    <w:p w:rsidR="002C0572" w:rsidRDefault="002C0572" w:rsidP="002C0572">
      <w:pPr>
        <w:pStyle w:val="ConsPlusNonformat"/>
        <w:jc w:val="both"/>
      </w:pPr>
      <w:r>
        <w:t>__________________________________________________________________________;</w:t>
      </w:r>
    </w:p>
    <w:p w:rsidR="002C0572" w:rsidRDefault="002C0572" w:rsidP="002C0572">
      <w:pPr>
        <w:pStyle w:val="ConsPlusNonformat"/>
        <w:jc w:val="both"/>
      </w:pPr>
      <w:r>
        <w:t xml:space="preserve">  </w:t>
      </w:r>
      <w:proofErr w:type="gramStart"/>
      <w:r>
        <w:t>(ограждение места массового пребывания людей, инженерные заградительные</w:t>
      </w:r>
      <w:proofErr w:type="gramEnd"/>
    </w:p>
    <w:p w:rsidR="002C0572" w:rsidRDefault="002C0572" w:rsidP="002C0572">
      <w:pPr>
        <w:pStyle w:val="ConsPlusNonformat"/>
        <w:jc w:val="both"/>
      </w:pPr>
      <w:r>
        <w:t xml:space="preserve">   сооружения, препятствующие несанкционированному проезду транспорта </w:t>
      </w:r>
      <w:proofErr w:type="gramStart"/>
      <w:r>
        <w:t>на</w:t>
      </w:r>
      <w:proofErr w:type="gramEnd"/>
    </w:p>
    <w:p w:rsidR="002C0572" w:rsidRDefault="002C0572" w:rsidP="002C0572">
      <w:pPr>
        <w:pStyle w:val="ConsPlusNonformat"/>
        <w:jc w:val="both"/>
      </w:pPr>
      <w:r>
        <w:t>территорию места массового пребывания людей, камеры системы видеоконтроля,</w:t>
      </w:r>
    </w:p>
    <w:p w:rsidR="002C0572" w:rsidRDefault="002C0572" w:rsidP="002C0572">
      <w:pPr>
        <w:pStyle w:val="ConsPlusNonformat"/>
        <w:jc w:val="both"/>
      </w:pPr>
      <w:r>
        <w:t xml:space="preserve">       места их расположения, устойчивость функционирования системы</w:t>
      </w:r>
    </w:p>
    <w:p w:rsidR="002C0572" w:rsidRDefault="002C0572" w:rsidP="002C0572">
      <w:pPr>
        <w:pStyle w:val="ConsPlusNonformat"/>
        <w:jc w:val="both"/>
      </w:pPr>
      <w:r>
        <w:t xml:space="preserve">  видеоконтроля, стационарные колонны (стойки) экстренного вызова наряда</w:t>
      </w:r>
    </w:p>
    <w:p w:rsidR="002C0572" w:rsidRDefault="002C0572" w:rsidP="002C0572">
      <w:pPr>
        <w:pStyle w:val="ConsPlusNonformat"/>
        <w:jc w:val="both"/>
      </w:pPr>
      <w:r>
        <w:t xml:space="preserve">  полиции и обратной связи с дежурными частями территориальных органов МВД </w:t>
      </w:r>
    </w:p>
    <w:p w:rsidR="002C0572" w:rsidRDefault="002C0572" w:rsidP="002C0572">
      <w:pPr>
        <w:pStyle w:val="ConsPlusNonformat"/>
        <w:jc w:val="center"/>
      </w:pPr>
      <w:r>
        <w:t xml:space="preserve">России и </w:t>
      </w:r>
      <w:proofErr w:type="spellStart"/>
      <w:r>
        <w:t>Росгвардии</w:t>
      </w:r>
      <w:proofErr w:type="spellEnd"/>
      <w:r>
        <w:t>, количество и места их расположения, опоры освещения,</w:t>
      </w:r>
    </w:p>
    <w:p w:rsidR="002C0572" w:rsidRDefault="002C0572" w:rsidP="002C0572">
      <w:pPr>
        <w:pStyle w:val="ConsPlusNonformat"/>
        <w:jc w:val="both"/>
      </w:pPr>
      <w:r>
        <w:t xml:space="preserve">       их количество, работоспособность, достаточность освещенности</w:t>
      </w:r>
    </w:p>
    <w:p w:rsidR="002C0572" w:rsidRDefault="002C0572" w:rsidP="002C0572">
      <w:pPr>
        <w:pStyle w:val="ConsPlusNonformat"/>
        <w:jc w:val="both"/>
      </w:pPr>
      <w:r>
        <w:t xml:space="preserve">             всей территории места массового пребывания людей)</w:t>
      </w:r>
    </w:p>
    <w:p w:rsidR="002C0572" w:rsidRDefault="002C0572" w:rsidP="002C0572">
      <w:pPr>
        <w:pStyle w:val="ConsPlusNonformat"/>
        <w:jc w:val="both"/>
      </w:pPr>
      <w:r>
        <w:t xml:space="preserve">    б) обеспечение пожарной безопасности</w:t>
      </w:r>
    </w:p>
    <w:p w:rsidR="002C0572" w:rsidRDefault="002C0572" w:rsidP="002C0572">
      <w:pPr>
        <w:pStyle w:val="ConsPlusNonformat"/>
        <w:jc w:val="both"/>
      </w:pPr>
      <w:r>
        <w:t>__________________________________________________________________________;</w:t>
      </w:r>
    </w:p>
    <w:p w:rsidR="002C0572" w:rsidRDefault="002C0572" w:rsidP="002C0572">
      <w:pPr>
        <w:pStyle w:val="ConsPlusNonformat"/>
        <w:jc w:val="both"/>
      </w:pPr>
      <w:r>
        <w:t xml:space="preserve">           </w:t>
      </w:r>
      <w:proofErr w:type="gramStart"/>
      <w:r>
        <w:t>(пожарная сигнализация, места расположения первичных</w:t>
      </w:r>
      <w:proofErr w:type="gramEnd"/>
    </w:p>
    <w:p w:rsidR="002C0572" w:rsidRDefault="002C0572" w:rsidP="002C0572">
      <w:pPr>
        <w:pStyle w:val="ConsPlusNonformat"/>
        <w:jc w:val="both"/>
      </w:pPr>
      <w:r>
        <w:t xml:space="preserve">                          средств пожаротушения)</w:t>
      </w:r>
    </w:p>
    <w:p w:rsidR="002C0572" w:rsidRDefault="002C0572" w:rsidP="002C0572">
      <w:pPr>
        <w:pStyle w:val="ConsPlusNonformat"/>
        <w:jc w:val="both"/>
      </w:pPr>
      <w:r>
        <w:t xml:space="preserve">    в) система оповещения и управления эвакуацией</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(характеристика, пути эвакуации)</w:t>
      </w:r>
    </w:p>
    <w:p w:rsidR="002C0572" w:rsidRDefault="002C0572" w:rsidP="002C0572">
      <w:pPr>
        <w:pStyle w:val="ConsPlusNonformat"/>
        <w:jc w:val="both"/>
      </w:pPr>
    </w:p>
    <w:p w:rsidR="002C0572" w:rsidRDefault="002C0572" w:rsidP="002C0572">
      <w:pPr>
        <w:pStyle w:val="ConsPlusNonformat"/>
        <w:jc w:val="both"/>
      </w:pPr>
      <w:r>
        <w:t xml:space="preserve">    12.  Оценка достаточности мероприятий по защите критических элементов и</w:t>
      </w:r>
    </w:p>
    <w:p w:rsidR="002C0572" w:rsidRDefault="002C0572" w:rsidP="002C0572">
      <w:pPr>
        <w:pStyle w:val="ConsPlusNonformat"/>
        <w:jc w:val="both"/>
      </w:pPr>
      <w:r>
        <w:t>потенциально опасных участков места массового пребывания людей</w:t>
      </w:r>
    </w:p>
    <w:p w:rsidR="002C0572" w:rsidRDefault="002C0572" w:rsidP="002C05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7"/>
        <w:gridCol w:w="1875"/>
        <w:gridCol w:w="1563"/>
        <w:gridCol w:w="1563"/>
        <w:gridCol w:w="1563"/>
        <w:gridCol w:w="1264"/>
        <w:gridCol w:w="1264"/>
      </w:tblGrid>
      <w:tr w:rsidR="002C0572" w:rsidTr="00704F5D">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критического элемента или потенциально опасного участка</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установленных требований</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физической защите</w:t>
            </w: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Выполнение задачи по предотвращению террористического акта</w:t>
            </w: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Вывод о достаточности мероприятий по защите</w:t>
            </w: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Компенсационные мероприятия</w:t>
            </w:r>
          </w:p>
        </w:tc>
      </w:tr>
      <w:tr w:rsidR="002C0572" w:rsidTr="00704F5D">
        <w:tc>
          <w:tcPr>
            <w:tcW w:w="547" w:type="dxa"/>
            <w:tcBorders>
              <w:top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c>
          <w:tcPr>
            <w:tcW w:w="1264" w:type="dxa"/>
            <w:tcBorders>
              <w:top w:val="single" w:sz="4" w:space="0" w:color="auto"/>
              <w:left w:val="single" w:sz="4" w:space="0" w:color="auto"/>
              <w:bottom w:val="single" w:sz="4" w:space="0" w:color="auto"/>
            </w:tcBorders>
            <w:tcMar>
              <w:top w:w="102" w:type="dxa"/>
              <w:left w:w="62" w:type="dxa"/>
              <w:bottom w:w="102" w:type="dxa"/>
              <w:right w:w="62" w:type="dxa"/>
            </w:tcMar>
          </w:tcPr>
          <w:p w:rsidR="002C0572" w:rsidRDefault="002C0572" w:rsidP="00704F5D">
            <w:pPr>
              <w:widowControl w:val="0"/>
              <w:autoSpaceDE w:val="0"/>
              <w:autoSpaceDN w:val="0"/>
              <w:adjustRightInd w:val="0"/>
              <w:spacing w:after="0" w:line="240" w:lineRule="auto"/>
              <w:rPr>
                <w:rFonts w:ascii="Calibri" w:hAnsi="Calibri" w:cs="Calibri"/>
              </w:rPr>
            </w:pPr>
          </w:p>
        </w:tc>
      </w:tr>
    </w:tbl>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pStyle w:val="ConsPlusNonformat"/>
        <w:jc w:val="both"/>
      </w:pPr>
      <w:r>
        <w:t xml:space="preserve">    13.  Выводы  о  надежности  охраны  места  массового пребывания людей и</w:t>
      </w:r>
    </w:p>
    <w:p w:rsidR="002C0572" w:rsidRDefault="002C0572" w:rsidP="002C0572">
      <w:pPr>
        <w:pStyle w:val="ConsPlusNonformat"/>
        <w:jc w:val="both"/>
      </w:pPr>
      <w:r>
        <w:t>рекомендации по укреплению его антитеррористической защищенности:</w:t>
      </w:r>
    </w:p>
    <w:p w:rsidR="002C0572" w:rsidRDefault="002C0572" w:rsidP="002C0572">
      <w:pPr>
        <w:pStyle w:val="ConsPlusNonformat"/>
        <w:jc w:val="both"/>
      </w:pPr>
      <w:r>
        <w:t xml:space="preserve">    а) ___________________________________________________________________;</w:t>
      </w:r>
    </w:p>
    <w:p w:rsidR="002C0572" w:rsidRDefault="002C0572" w:rsidP="002C0572">
      <w:pPr>
        <w:pStyle w:val="ConsPlusNonformat"/>
        <w:jc w:val="both"/>
      </w:pPr>
      <w:r>
        <w:t xml:space="preserve">        </w:t>
      </w:r>
      <w:proofErr w:type="gramStart"/>
      <w:r>
        <w:t>(выводы о надежности охраны и способности противостоять попыткам</w:t>
      </w:r>
      <w:proofErr w:type="gramEnd"/>
    </w:p>
    <w:p w:rsidR="002C0572" w:rsidRDefault="002C0572" w:rsidP="002C0572">
      <w:pPr>
        <w:pStyle w:val="ConsPlusNonformat"/>
        <w:jc w:val="both"/>
      </w:pPr>
      <w:r>
        <w:t xml:space="preserve">        совершения террористических актов и иных противоправных действий)</w:t>
      </w:r>
    </w:p>
    <w:p w:rsidR="002C0572" w:rsidRDefault="002C0572" w:rsidP="002C0572">
      <w:pPr>
        <w:pStyle w:val="ConsPlusNonformat"/>
        <w:jc w:val="both"/>
      </w:pPr>
      <w:r>
        <w:t xml:space="preserve">    б) ___________________________________________________________________;</w:t>
      </w:r>
    </w:p>
    <w:p w:rsidR="002C0572" w:rsidRDefault="002C0572" w:rsidP="002C0572">
      <w:pPr>
        <w:pStyle w:val="ConsPlusNonformat"/>
        <w:jc w:val="both"/>
      </w:pPr>
      <w:r>
        <w:t xml:space="preserve">              </w:t>
      </w:r>
      <w:proofErr w:type="gramStart"/>
      <w:r>
        <w:t>(первоочередные, неотложные мероприятия, направленные</w:t>
      </w:r>
      <w:proofErr w:type="gramEnd"/>
    </w:p>
    <w:p w:rsidR="002C0572" w:rsidRDefault="002C0572" w:rsidP="002C0572">
      <w:pPr>
        <w:pStyle w:val="ConsPlusNonformat"/>
        <w:jc w:val="both"/>
      </w:pPr>
      <w:r>
        <w:t xml:space="preserve">          на обеспечение антитеррористической защищенности, устранение</w:t>
      </w:r>
    </w:p>
    <w:p w:rsidR="002C0572" w:rsidRDefault="002C0572" w:rsidP="002C0572">
      <w:pPr>
        <w:pStyle w:val="ConsPlusNonformat"/>
        <w:jc w:val="both"/>
      </w:pPr>
      <w:r>
        <w:t xml:space="preserve">                             выявленных недостатков)</w:t>
      </w:r>
    </w:p>
    <w:p w:rsidR="002C0572" w:rsidRDefault="002C0572" w:rsidP="002C0572">
      <w:pPr>
        <w:pStyle w:val="ConsPlusNonformat"/>
        <w:jc w:val="both"/>
      </w:pPr>
      <w:r>
        <w:t xml:space="preserve">    в) ____________________________________________________________________</w:t>
      </w:r>
    </w:p>
    <w:p w:rsidR="002C0572" w:rsidRDefault="002C0572" w:rsidP="002C0572">
      <w:pPr>
        <w:pStyle w:val="ConsPlusNonformat"/>
        <w:jc w:val="both"/>
      </w:pPr>
      <w:r>
        <w:t xml:space="preserve">                 </w:t>
      </w:r>
      <w:proofErr w:type="gramStart"/>
      <w:r>
        <w:t>(требуемое финансирование обеспечения мероприятий</w:t>
      </w:r>
      <w:proofErr w:type="gramEnd"/>
    </w:p>
    <w:p w:rsidR="002C0572" w:rsidRDefault="002C0572" w:rsidP="002C0572">
      <w:pPr>
        <w:pStyle w:val="ConsPlusNonformat"/>
        <w:jc w:val="both"/>
      </w:pPr>
      <w:r>
        <w:t xml:space="preserve">                по антитеррористической защищенности места массового</w:t>
      </w:r>
    </w:p>
    <w:p w:rsidR="002C0572" w:rsidRDefault="002C0572" w:rsidP="002C0572">
      <w:pPr>
        <w:pStyle w:val="ConsPlusNonformat"/>
        <w:jc w:val="both"/>
      </w:pPr>
      <w:r>
        <w:t xml:space="preserve">                                 пребывания людей)</w:t>
      </w:r>
    </w:p>
    <w:p w:rsidR="002C0572" w:rsidRDefault="002C0572" w:rsidP="002C0572">
      <w:pPr>
        <w:pStyle w:val="ConsPlusNonformat"/>
        <w:jc w:val="both"/>
      </w:pPr>
    </w:p>
    <w:p w:rsidR="002C0572" w:rsidRDefault="002C0572" w:rsidP="002C0572">
      <w:pPr>
        <w:pStyle w:val="ConsPlusNonformat"/>
        <w:jc w:val="both"/>
      </w:pPr>
      <w:r>
        <w:lastRenderedPageBreak/>
        <w:t xml:space="preserve">    14. Дополнительная информация</w:t>
      </w: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w:t>
      </w:r>
      <w:proofErr w:type="gramStart"/>
      <w:r>
        <w:t>(дополнительная информация с учетом особенностей места массового</w:t>
      </w:r>
      <w:proofErr w:type="gramEnd"/>
    </w:p>
    <w:p w:rsidR="002C0572" w:rsidRDefault="002C0572" w:rsidP="002C0572">
      <w:pPr>
        <w:pStyle w:val="ConsPlusNonformat"/>
        <w:jc w:val="both"/>
      </w:pPr>
      <w:r>
        <w:t xml:space="preserve">                             пребывания людей)</w:t>
      </w:r>
    </w:p>
    <w:p w:rsidR="002C0572" w:rsidRDefault="002C0572" w:rsidP="002C0572">
      <w:pPr>
        <w:pStyle w:val="ConsPlusNonformat"/>
        <w:jc w:val="both"/>
      </w:pPr>
    </w:p>
    <w:p w:rsidR="002C0572" w:rsidRDefault="002C0572" w:rsidP="002C0572">
      <w:pPr>
        <w:pStyle w:val="ConsPlusNonformat"/>
        <w:jc w:val="both"/>
      </w:pPr>
      <w:r>
        <w:t xml:space="preserve">    Приложения: 1. Акт обследования места массового пребывания людей.</w:t>
      </w:r>
    </w:p>
    <w:p w:rsidR="002C0572" w:rsidRDefault="002C0572" w:rsidP="002C0572">
      <w:pPr>
        <w:pStyle w:val="ConsPlusNonformat"/>
        <w:jc w:val="both"/>
      </w:pPr>
      <w:r>
        <w:t xml:space="preserve">                2. План-схема места массового пребывания людей с  привязкой</w:t>
      </w:r>
    </w:p>
    <w:p w:rsidR="002C0572" w:rsidRDefault="002C0572" w:rsidP="002C0572">
      <w:pPr>
        <w:pStyle w:val="ConsPlusNonformat"/>
        <w:jc w:val="both"/>
      </w:pPr>
      <w:r>
        <w:t xml:space="preserve">                   к местности  и  с   указанием   расположения   объектов,</w:t>
      </w:r>
    </w:p>
    <w:p w:rsidR="002C0572" w:rsidRDefault="002C0572" w:rsidP="002C0572">
      <w:pPr>
        <w:pStyle w:val="ConsPlusNonformat"/>
        <w:jc w:val="both"/>
      </w:pPr>
      <w:r>
        <w:t xml:space="preserve">                   </w:t>
      </w:r>
      <w:proofErr w:type="gramStart"/>
      <w:r>
        <w:t>находящихся</w:t>
      </w:r>
      <w:proofErr w:type="gramEnd"/>
      <w:r>
        <w:t xml:space="preserve">  на  территории  места  массового пребывания</w:t>
      </w:r>
    </w:p>
    <w:p w:rsidR="002C0572" w:rsidRDefault="002C0572" w:rsidP="002C0572">
      <w:pPr>
        <w:pStyle w:val="ConsPlusNonformat"/>
        <w:jc w:val="both"/>
      </w:pPr>
      <w:r>
        <w:t xml:space="preserve">                   людей  и  в  непосредственной  близости  к  нему, постов</w:t>
      </w:r>
    </w:p>
    <w:p w:rsidR="002C0572" w:rsidRDefault="002C0572" w:rsidP="002C0572">
      <w:pPr>
        <w:pStyle w:val="ConsPlusNonformat"/>
        <w:ind w:left="2268" w:hanging="2268"/>
        <w:jc w:val="both"/>
      </w:pPr>
      <w:r>
        <w:t xml:space="preserve">                   охраны,   маршрутов   патрулирования   нарядов  полиции и (или) войск национальной гвардии Российской Федерации,</w:t>
      </w:r>
    </w:p>
    <w:p w:rsidR="002C0572" w:rsidRDefault="002C0572" w:rsidP="002C0572">
      <w:pPr>
        <w:pStyle w:val="ConsPlusNonformat"/>
        <w:jc w:val="both"/>
      </w:pPr>
      <w:r>
        <w:t xml:space="preserve">                   расположения инженерно-технических средств, расположения</w:t>
      </w:r>
    </w:p>
    <w:p w:rsidR="002C0572" w:rsidRDefault="002C0572" w:rsidP="002C0572">
      <w:pPr>
        <w:pStyle w:val="ConsPlusNonformat"/>
        <w:jc w:val="both"/>
      </w:pPr>
      <w:r>
        <w:t xml:space="preserve">                   произведений  монументального  искусства,   мест  отдыха</w:t>
      </w:r>
    </w:p>
    <w:p w:rsidR="002C0572" w:rsidRDefault="002C0572" w:rsidP="002C0572">
      <w:pPr>
        <w:pStyle w:val="ConsPlusNonformat"/>
        <w:jc w:val="both"/>
      </w:pPr>
      <w:r>
        <w:t xml:space="preserve">                   (лавочек, скамеек, детских площадок, летних кафе и др.),</w:t>
      </w:r>
    </w:p>
    <w:p w:rsidR="002C0572" w:rsidRDefault="002C0572" w:rsidP="002C0572">
      <w:pPr>
        <w:pStyle w:val="ConsPlusNonformat"/>
        <w:jc w:val="both"/>
      </w:pPr>
      <w:r>
        <w:t xml:space="preserve">                   мусорных контейнеров.</w:t>
      </w:r>
    </w:p>
    <w:p w:rsidR="002C0572" w:rsidRDefault="002C0572" w:rsidP="002C0572">
      <w:pPr>
        <w:pStyle w:val="ConsPlusNonformat"/>
        <w:jc w:val="both"/>
      </w:pPr>
      <w:r>
        <w:t xml:space="preserve">                3. Схемы  коммуникаций  места  массового  пребывания  людей</w:t>
      </w:r>
    </w:p>
    <w:p w:rsidR="002C0572" w:rsidRDefault="002C0572" w:rsidP="002C0572">
      <w:pPr>
        <w:pStyle w:val="ConsPlusNonformat"/>
        <w:jc w:val="both"/>
      </w:pPr>
      <w:r>
        <w:t xml:space="preserve">                   (водоснабжения, электроснабжения, газоснабжения и др.).</w:t>
      </w:r>
    </w:p>
    <w:p w:rsidR="002C0572" w:rsidRDefault="002C0572" w:rsidP="002C0572">
      <w:pPr>
        <w:pStyle w:val="ConsPlusNonformat"/>
        <w:jc w:val="both"/>
      </w:pPr>
      <w:r>
        <w:t xml:space="preserve">                4. Инструкция по эвакуации людей.</w:t>
      </w:r>
    </w:p>
    <w:p w:rsidR="002C0572" w:rsidRDefault="002C0572" w:rsidP="002C0572">
      <w:pPr>
        <w:pStyle w:val="ConsPlusNonformat"/>
        <w:jc w:val="both"/>
      </w:pPr>
      <w:r>
        <w:t xml:space="preserve">                5. Лист учета корректировок.</w:t>
      </w:r>
    </w:p>
    <w:p w:rsidR="002C0572" w:rsidRDefault="002C0572" w:rsidP="002C0572">
      <w:pPr>
        <w:pStyle w:val="ConsPlusNonformat"/>
        <w:jc w:val="both"/>
      </w:pPr>
    </w:p>
    <w:p w:rsidR="002C0572" w:rsidRDefault="002C0572" w:rsidP="002C0572">
      <w:pPr>
        <w:pStyle w:val="ConsPlusNonformat"/>
        <w:jc w:val="both"/>
      </w:pPr>
      <w:r>
        <w:t>___________________________________________________________________________</w:t>
      </w:r>
    </w:p>
    <w:p w:rsidR="002C0572" w:rsidRDefault="002C0572" w:rsidP="002C0572">
      <w:pPr>
        <w:pStyle w:val="ConsPlusNonformat"/>
        <w:jc w:val="both"/>
      </w:pPr>
      <w:r>
        <w:t xml:space="preserve">            (правообладатель места массового пребывания людей)</w:t>
      </w:r>
    </w:p>
    <w:p w:rsidR="002C0572" w:rsidRDefault="002C0572" w:rsidP="002C0572">
      <w:pPr>
        <w:pStyle w:val="ConsPlusNonformat"/>
        <w:jc w:val="both"/>
      </w:pPr>
    </w:p>
    <w:p w:rsidR="002C0572" w:rsidRDefault="002C0572" w:rsidP="002C0572">
      <w:pPr>
        <w:pStyle w:val="ConsPlusNonformat"/>
        <w:jc w:val="both"/>
      </w:pPr>
      <w:r>
        <w:t>________________________________ __________________________________________</w:t>
      </w:r>
    </w:p>
    <w:p w:rsidR="002C0572" w:rsidRDefault="002C0572" w:rsidP="002C0572">
      <w:pPr>
        <w:pStyle w:val="ConsPlusNonformat"/>
        <w:jc w:val="both"/>
      </w:pPr>
      <w:r>
        <w:t xml:space="preserve">            (подпись)                            (</w:t>
      </w:r>
      <w:proofErr w:type="spellStart"/>
      <w:r>
        <w:t>ф.и.</w:t>
      </w:r>
      <w:proofErr w:type="gramStart"/>
      <w:r>
        <w:t>о</w:t>
      </w:r>
      <w:proofErr w:type="gramEnd"/>
      <w:r>
        <w:t>.</w:t>
      </w:r>
      <w:proofErr w:type="spellEnd"/>
      <w:r>
        <w:t>)</w:t>
      </w:r>
    </w:p>
    <w:p w:rsidR="002C0572" w:rsidRDefault="002C0572" w:rsidP="002C0572">
      <w:pPr>
        <w:pStyle w:val="ConsPlusNonformat"/>
        <w:jc w:val="both"/>
      </w:pPr>
    </w:p>
    <w:p w:rsidR="002C0572" w:rsidRDefault="002C0572" w:rsidP="002C0572">
      <w:pPr>
        <w:pStyle w:val="ConsPlusNonformat"/>
        <w:jc w:val="both"/>
      </w:pPr>
      <w:r>
        <w:t>Составлен "__" ____________ 20__ г.</w:t>
      </w:r>
    </w:p>
    <w:p w:rsidR="002C0572" w:rsidRDefault="002C0572" w:rsidP="002C0572">
      <w:pPr>
        <w:pStyle w:val="ConsPlusNonformat"/>
        <w:jc w:val="both"/>
      </w:pPr>
    </w:p>
    <w:p w:rsidR="002C0572" w:rsidRDefault="002C0572" w:rsidP="002C0572">
      <w:pPr>
        <w:pStyle w:val="ConsPlusNonformat"/>
        <w:jc w:val="both"/>
      </w:pPr>
      <w:r>
        <w:t>Актуализирован "__" _________ 20__ г.</w:t>
      </w:r>
    </w:p>
    <w:p w:rsidR="002C0572" w:rsidRDefault="002C0572" w:rsidP="002C0572">
      <w:pPr>
        <w:pStyle w:val="ConsPlusNonformat"/>
        <w:jc w:val="both"/>
        <w:sectPr w:rsidR="002C0572" w:rsidSect="00704F5D">
          <w:pgSz w:w="11905" w:h="16838"/>
          <w:pgMar w:top="851" w:right="851" w:bottom="851" w:left="1418" w:header="720" w:footer="720" w:gutter="0"/>
          <w:cols w:space="720"/>
          <w:noEndnote/>
        </w:sectPr>
      </w:pPr>
    </w:p>
    <w:p w:rsidR="002C0572" w:rsidRDefault="002C0572" w:rsidP="002C0572">
      <w:pPr>
        <w:pStyle w:val="a4"/>
        <w:jc w:val="center"/>
      </w:pPr>
      <w:r>
        <w:lastRenderedPageBreak/>
        <w:t>АКТ</w:t>
      </w:r>
    </w:p>
    <w:p w:rsidR="002C0572" w:rsidRDefault="002C0572" w:rsidP="002C0572">
      <w:pPr>
        <w:pStyle w:val="a4"/>
        <w:jc w:val="center"/>
      </w:pPr>
      <w:r>
        <w:t xml:space="preserve">межведомственного комиссионного обследования </w:t>
      </w:r>
    </w:p>
    <w:p w:rsidR="002C0572" w:rsidRDefault="002C0572" w:rsidP="002C0572">
      <w:pPr>
        <w:pStyle w:val="a4"/>
        <w:jc w:val="center"/>
      </w:pPr>
      <w:r>
        <w:t>антитеррористической защищенности объекта</w:t>
      </w:r>
    </w:p>
    <w:p w:rsidR="002C0572" w:rsidRPr="00A94EB0" w:rsidRDefault="002C0572" w:rsidP="002C0572">
      <w:pPr>
        <w:pStyle w:val="a4"/>
        <w:jc w:val="center"/>
        <w:rPr>
          <w:szCs w:val="28"/>
        </w:rPr>
      </w:pPr>
    </w:p>
    <w:p w:rsidR="002C0572" w:rsidRPr="00A94EB0" w:rsidRDefault="002C0572" w:rsidP="002C0572">
      <w:pPr>
        <w:pStyle w:val="a4"/>
        <w:shd w:val="clear" w:color="auto" w:fill="FFFFFF" w:themeFill="background1"/>
        <w:jc w:val="both"/>
        <w:rPr>
          <w:szCs w:val="28"/>
          <w:u w:val="single"/>
        </w:rPr>
      </w:pPr>
    </w:p>
    <w:p w:rsidR="002C0572" w:rsidRDefault="002C0572" w:rsidP="002C0572">
      <w:pPr>
        <w:pStyle w:val="a4"/>
        <w:shd w:val="clear" w:color="auto" w:fill="FFFFFF" w:themeFill="background1"/>
        <w:jc w:val="both"/>
      </w:pPr>
      <w:r>
        <w:t>«___» ________ 20</w:t>
      </w:r>
      <w:r w:rsidR="00AA0E86">
        <w:t>2</w:t>
      </w:r>
      <w:r>
        <w:t xml:space="preserve">__ года                                                               </w:t>
      </w:r>
      <w:proofErr w:type="spellStart"/>
      <w:r>
        <w:t>г</w:t>
      </w:r>
      <w:proofErr w:type="gramStart"/>
      <w:r>
        <w:t>.К</w:t>
      </w:r>
      <w:proofErr w:type="gramEnd"/>
      <w:r>
        <w:t>расноярск</w:t>
      </w:r>
      <w:proofErr w:type="spellEnd"/>
      <w:r>
        <w:t xml:space="preserve">  </w:t>
      </w:r>
    </w:p>
    <w:p w:rsidR="002C0572" w:rsidRPr="00A94EB0" w:rsidRDefault="002C0572" w:rsidP="002C0572">
      <w:pPr>
        <w:pStyle w:val="a4"/>
        <w:shd w:val="clear" w:color="auto" w:fill="FFFFFF" w:themeFill="background1"/>
        <w:jc w:val="both"/>
        <w:rPr>
          <w:szCs w:val="28"/>
        </w:rPr>
      </w:pPr>
    </w:p>
    <w:p w:rsidR="00AA0E86" w:rsidRDefault="00AA0E86" w:rsidP="00AA0E86">
      <w:pPr>
        <w:pStyle w:val="a4"/>
        <w:ind w:right="176" w:firstLine="744"/>
        <w:jc w:val="both"/>
      </w:pPr>
      <w:proofErr w:type="gramStart"/>
      <w:r>
        <w:t xml:space="preserve">Межведомственная комиссия в составе: </w:t>
      </w:r>
      <w:r w:rsidRPr="00870F0B">
        <w:t>председателя  - руководителя администрации Свердловского района в городе Красноярске</w:t>
      </w:r>
      <w:r>
        <w:t xml:space="preserve"> </w:t>
      </w:r>
      <w:r>
        <w:t>____________</w:t>
      </w:r>
      <w:r w:rsidRPr="00870F0B">
        <w:t>и членов:</w:t>
      </w:r>
      <w:r>
        <w:t xml:space="preserve"> представителя Управления ФСБ России по Красноярскому краю</w:t>
      </w:r>
      <w:r>
        <w:t>_____________</w:t>
      </w:r>
      <w:r>
        <w:t xml:space="preserve">, представителя </w:t>
      </w:r>
      <w:r>
        <w:rPr>
          <w:bCs/>
          <w:szCs w:val="28"/>
        </w:rPr>
        <w:t>отдел</w:t>
      </w:r>
      <w:r w:rsidRPr="00870F0B">
        <w:rPr>
          <w:bCs/>
          <w:szCs w:val="28"/>
        </w:rPr>
        <w:t>а полиции №</w:t>
      </w:r>
      <w:r>
        <w:rPr>
          <w:bCs/>
          <w:szCs w:val="28"/>
        </w:rPr>
        <w:t xml:space="preserve"> 6</w:t>
      </w:r>
      <w:r w:rsidRPr="00870F0B">
        <w:rPr>
          <w:szCs w:val="28"/>
        </w:rPr>
        <w:t xml:space="preserve"> Межмуниципального</w:t>
      </w:r>
      <w:r>
        <w:rPr>
          <w:szCs w:val="28"/>
        </w:rPr>
        <w:t xml:space="preserve"> </w:t>
      </w:r>
      <w:r w:rsidRPr="00870F0B">
        <w:rPr>
          <w:szCs w:val="28"/>
        </w:rPr>
        <w:t>управления МВД России «Красноярское»</w:t>
      </w:r>
      <w:r>
        <w:rPr>
          <w:szCs w:val="28"/>
        </w:rPr>
        <w:t>________________</w:t>
      </w:r>
      <w:r w:rsidRPr="00870F0B">
        <w:rPr>
          <w:bCs/>
          <w:szCs w:val="28"/>
        </w:rPr>
        <w:t>,</w:t>
      </w:r>
      <w:r>
        <w:rPr>
          <w:bCs/>
          <w:szCs w:val="28"/>
        </w:rPr>
        <w:t xml:space="preserve"> представителя </w:t>
      </w:r>
      <w:r w:rsidRPr="00870F0B">
        <w:rPr>
          <w:bCs/>
          <w:szCs w:val="28"/>
        </w:rPr>
        <w:t>пожарной части №20 федерального государственного казенного учреждения «30 отряд ФПС по Красноярскому краю</w:t>
      </w:r>
      <w:r>
        <w:rPr>
          <w:bCs/>
          <w:szCs w:val="28"/>
        </w:rPr>
        <w:t xml:space="preserve"> _____________</w:t>
      </w:r>
      <w:r>
        <w:t>, представителя УВО по городу Красноярску  –  филиала УВО Федеральной службы войск национальной гвардии России по Красноярскому краю</w:t>
      </w:r>
      <w:proofErr w:type="gramEnd"/>
      <w:r>
        <w:t xml:space="preserve">  </w:t>
      </w:r>
      <w:r>
        <w:t>____________</w:t>
      </w:r>
      <w:r>
        <w:t xml:space="preserve"> </w:t>
      </w:r>
      <w:r w:rsidRPr="00870F0B">
        <w:t xml:space="preserve">и </w:t>
      </w:r>
      <w:r>
        <w:t xml:space="preserve">начальника отдела </w:t>
      </w:r>
      <w:r w:rsidRPr="00870F0B">
        <w:t xml:space="preserve">администрации Свердловского района в городе Красноярске </w:t>
      </w:r>
      <w:r>
        <w:t>______________</w:t>
      </w:r>
      <w:bookmarkStart w:id="12" w:name="_GoBack"/>
      <w:bookmarkEnd w:id="12"/>
      <w:r>
        <w:t xml:space="preserve"> п</w:t>
      </w:r>
      <w:r w:rsidRPr="00AD1818">
        <w:t>ровела обследование</w:t>
      </w:r>
      <w:r>
        <w:t xml:space="preserve"> места массового пребывания людей на предмет его антитеррористической устойчивости, инженерно-технической </w:t>
      </w:r>
      <w:proofErr w:type="spellStart"/>
      <w:r>
        <w:t>укрепленности</w:t>
      </w:r>
      <w:proofErr w:type="spellEnd"/>
      <w:r>
        <w:t>, оснащенности охранно-пожарной и тревожной сигнализацией и установила,  что:</w:t>
      </w:r>
    </w:p>
    <w:p w:rsidR="002C0572" w:rsidRPr="00750281" w:rsidRDefault="002C0572" w:rsidP="002C0572">
      <w:pPr>
        <w:pStyle w:val="ConsPlusNonformat"/>
        <w:ind w:right="-2"/>
        <w:jc w:val="both"/>
        <w:rPr>
          <w:rFonts w:ascii="Times New Roman" w:hAnsi="Times New Roman" w:cs="Times New Roman"/>
          <w:sz w:val="28"/>
          <w:szCs w:val="28"/>
        </w:rPr>
      </w:pPr>
      <w:r>
        <w:rPr>
          <w:rFonts w:ascii="Times New Roman" w:hAnsi="Times New Roman" w:cs="Times New Roman"/>
          <w:sz w:val="28"/>
          <w:szCs w:val="28"/>
        </w:rPr>
        <w:t>1.</w:t>
      </w:r>
      <w:r w:rsidRPr="00750281">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w:t>
      </w:r>
      <w:r w:rsidRPr="00750281">
        <w:rPr>
          <w:rFonts w:ascii="Times New Roman" w:hAnsi="Times New Roman" w:cs="Times New Roman"/>
          <w:sz w:val="28"/>
          <w:szCs w:val="28"/>
        </w:rPr>
        <w:t>__</w:t>
      </w:r>
    </w:p>
    <w:p w:rsidR="002C0572" w:rsidRPr="00750281" w:rsidRDefault="002C0572" w:rsidP="002C0572">
      <w:pPr>
        <w:pStyle w:val="ConsPlusNonformat"/>
        <w:jc w:val="center"/>
        <w:rPr>
          <w:rFonts w:ascii="Times New Roman" w:hAnsi="Times New Roman" w:cs="Times New Roman"/>
          <w:sz w:val="16"/>
          <w:szCs w:val="16"/>
        </w:rPr>
      </w:pPr>
      <w:r w:rsidRPr="00750281">
        <w:rPr>
          <w:rFonts w:ascii="Times New Roman" w:hAnsi="Times New Roman" w:cs="Times New Roman"/>
          <w:sz w:val="16"/>
          <w:szCs w:val="16"/>
        </w:rPr>
        <w:t>(наименование)</w:t>
      </w:r>
    </w:p>
    <w:p w:rsidR="002C0572" w:rsidRPr="00750281" w:rsidRDefault="002C0572" w:rsidP="002C0572">
      <w:pPr>
        <w:pStyle w:val="ConsPlusNonformat"/>
        <w:jc w:val="both"/>
        <w:rPr>
          <w:rFonts w:ascii="Times New Roman" w:hAnsi="Times New Roman" w:cs="Times New Roman"/>
          <w:sz w:val="28"/>
          <w:szCs w:val="28"/>
        </w:rPr>
      </w:pPr>
      <w:r w:rsidRPr="00750281">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w:t>
      </w:r>
      <w:r w:rsidRPr="00750281">
        <w:rPr>
          <w:rFonts w:ascii="Times New Roman" w:hAnsi="Times New Roman" w:cs="Times New Roman"/>
          <w:sz w:val="28"/>
          <w:szCs w:val="28"/>
        </w:rPr>
        <w:t>_</w:t>
      </w:r>
    </w:p>
    <w:p w:rsidR="002C0572" w:rsidRDefault="002C0572" w:rsidP="002C0572">
      <w:pPr>
        <w:pStyle w:val="ConsPlusNonformat"/>
        <w:jc w:val="center"/>
        <w:rPr>
          <w:rFonts w:ascii="Times New Roman" w:hAnsi="Times New Roman" w:cs="Times New Roman"/>
          <w:sz w:val="16"/>
          <w:szCs w:val="16"/>
        </w:rPr>
      </w:pPr>
      <w:r w:rsidRPr="00750281">
        <w:rPr>
          <w:rFonts w:ascii="Times New Roman" w:hAnsi="Times New Roman" w:cs="Times New Roman"/>
          <w:sz w:val="16"/>
          <w:szCs w:val="16"/>
        </w:rPr>
        <w:t>(адрес места расположения)</w:t>
      </w:r>
    </w:p>
    <w:p w:rsidR="002C0572" w:rsidRDefault="002C0572" w:rsidP="002C0572">
      <w:pPr>
        <w:pStyle w:val="a4"/>
        <w:shd w:val="clear" w:color="auto" w:fill="FFFFFF" w:themeFill="background1"/>
        <w:jc w:val="both"/>
        <w:rPr>
          <w:color w:val="FFFFFF" w:themeColor="background1"/>
        </w:rPr>
      </w:pPr>
      <w:r>
        <w:t>2.Руководитель:</w:t>
      </w:r>
      <w:proofErr w:type="gramStart"/>
      <w:r>
        <w:t xml:space="preserve"> </w:t>
      </w:r>
      <w:r>
        <w:rPr>
          <w:u w:val="single"/>
        </w:rPr>
        <w:t xml:space="preserve">                                                                                                     </w:t>
      </w:r>
      <w:r w:rsidRPr="00AD1818">
        <w:rPr>
          <w:color w:val="FFFFFF" w:themeColor="background1"/>
          <w:u w:val="single"/>
        </w:rPr>
        <w:t>.</w:t>
      </w:r>
      <w:proofErr w:type="gramEnd"/>
    </w:p>
    <w:p w:rsidR="002C0572" w:rsidRPr="00E27F55" w:rsidRDefault="002C0572" w:rsidP="002C0572">
      <w:pPr>
        <w:pStyle w:val="a4"/>
        <w:shd w:val="clear" w:color="auto" w:fill="FFFFFF" w:themeFill="background1"/>
        <w:ind w:firstLine="1985"/>
        <w:jc w:val="center"/>
        <w:rPr>
          <w:sz w:val="16"/>
          <w:szCs w:val="16"/>
        </w:rPr>
      </w:pPr>
      <w:r>
        <w:rPr>
          <w:sz w:val="16"/>
          <w:szCs w:val="16"/>
        </w:rPr>
        <w:t>(</w:t>
      </w:r>
      <w:r w:rsidRPr="00E27F55">
        <w:rPr>
          <w:sz w:val="16"/>
          <w:szCs w:val="16"/>
        </w:rPr>
        <w:t>фамилия, имя, отчество</w:t>
      </w:r>
      <w:r>
        <w:rPr>
          <w:sz w:val="16"/>
          <w:szCs w:val="16"/>
        </w:rPr>
        <w:t>, телефон служебный)</w:t>
      </w:r>
    </w:p>
    <w:p w:rsidR="002C0572" w:rsidRPr="00E27F55" w:rsidRDefault="002C0572" w:rsidP="002C0572">
      <w:pPr>
        <w:pStyle w:val="a4"/>
        <w:shd w:val="clear" w:color="auto" w:fill="FFFFFF" w:themeFill="background1"/>
        <w:jc w:val="both"/>
        <w:rPr>
          <w:color w:val="000000" w:themeColor="text1"/>
        </w:rPr>
      </w:pPr>
      <w:r>
        <w:rPr>
          <w:color w:val="000000" w:themeColor="text1"/>
        </w:rPr>
        <w:t>3</w:t>
      </w:r>
      <w:r w:rsidRPr="00AD1818">
        <w:rPr>
          <w:color w:val="000000" w:themeColor="text1"/>
        </w:rPr>
        <w:t>. Площадь</w:t>
      </w:r>
      <w:r>
        <w:rPr>
          <w:color w:val="000000" w:themeColor="text1"/>
        </w:rPr>
        <w:t xml:space="preserve"> объекта </w:t>
      </w:r>
      <w:r>
        <w:rPr>
          <w:color w:val="000000" w:themeColor="text1"/>
          <w:u w:val="single"/>
        </w:rPr>
        <w:t xml:space="preserve">         </w:t>
      </w:r>
      <w:r w:rsidRPr="00AD1818">
        <w:rPr>
          <w:color w:val="000000" w:themeColor="text1"/>
          <w:u w:val="single"/>
        </w:rPr>
        <w:t>кв. м.</w:t>
      </w:r>
      <w:r>
        <w:rPr>
          <w:color w:val="000000" w:themeColor="text1"/>
        </w:rPr>
        <w:t xml:space="preserve">   Форма собственности:</w:t>
      </w:r>
      <w:r w:rsidRPr="00E27F55">
        <w:rPr>
          <w:color w:val="000000" w:themeColor="text1"/>
        </w:rPr>
        <w:t>___________________</w:t>
      </w:r>
    </w:p>
    <w:p w:rsidR="002C0572" w:rsidRDefault="002C0572" w:rsidP="002C0572">
      <w:pPr>
        <w:pStyle w:val="a4"/>
        <w:shd w:val="clear" w:color="auto" w:fill="FFFFFF" w:themeFill="background1"/>
        <w:jc w:val="both"/>
        <w:rPr>
          <w:color w:val="FFFFFF" w:themeColor="background1"/>
          <w:u w:val="single"/>
        </w:rPr>
      </w:pPr>
      <w:r>
        <w:rPr>
          <w:color w:val="000000" w:themeColor="text1"/>
        </w:rPr>
        <w:t>4. Категория</w:t>
      </w:r>
      <w:proofErr w:type="gramStart"/>
      <w:r>
        <w:rPr>
          <w:color w:val="000000" w:themeColor="text1"/>
        </w:rPr>
        <w:t xml:space="preserve"> </w:t>
      </w:r>
      <w:r>
        <w:rPr>
          <w:color w:val="000000" w:themeColor="text1"/>
          <w:u w:val="single"/>
        </w:rPr>
        <w:t xml:space="preserve">                                                                                                           </w:t>
      </w:r>
      <w:r w:rsidRPr="00AD1818">
        <w:rPr>
          <w:color w:val="FFFFFF" w:themeColor="background1"/>
          <w:u w:val="single"/>
        </w:rPr>
        <w:t>.</w:t>
      </w:r>
      <w:proofErr w:type="gramEnd"/>
    </w:p>
    <w:p w:rsidR="002C0572" w:rsidRPr="00AE524C" w:rsidRDefault="002C0572" w:rsidP="002C0572">
      <w:pPr>
        <w:pStyle w:val="a4"/>
        <w:shd w:val="clear" w:color="auto" w:fill="FFFFFF" w:themeFill="background1"/>
        <w:jc w:val="center"/>
        <w:rPr>
          <w:sz w:val="16"/>
          <w:szCs w:val="16"/>
        </w:rPr>
      </w:pPr>
      <w:r>
        <w:rPr>
          <w:sz w:val="16"/>
          <w:szCs w:val="16"/>
        </w:rPr>
        <w:t xml:space="preserve">(с указанием численности одновременного посещения) </w:t>
      </w:r>
    </w:p>
    <w:p w:rsidR="002C0572" w:rsidRDefault="002C0572" w:rsidP="002C0572">
      <w:pPr>
        <w:pStyle w:val="a4"/>
        <w:shd w:val="clear" w:color="auto" w:fill="FFFFFF" w:themeFill="background1"/>
        <w:jc w:val="both"/>
      </w:pPr>
      <w:r>
        <w:t>5</w:t>
      </w:r>
      <w:r w:rsidRPr="00AD1818">
        <w:t xml:space="preserve">. </w:t>
      </w:r>
      <w:proofErr w:type="gramStart"/>
      <w:r>
        <w:t>Техническая</w:t>
      </w:r>
      <w:proofErr w:type="gramEnd"/>
      <w:r>
        <w:t xml:space="preserve"> </w:t>
      </w:r>
      <w:proofErr w:type="spellStart"/>
      <w:r>
        <w:t>укрепленность</w:t>
      </w:r>
      <w:proofErr w:type="spellEnd"/>
      <w:r>
        <w:t xml:space="preserve"> объекта:</w:t>
      </w:r>
    </w:p>
    <w:p w:rsidR="002C0572" w:rsidRDefault="002C0572" w:rsidP="002C0572">
      <w:pPr>
        <w:pStyle w:val="a4"/>
        <w:shd w:val="clear" w:color="auto" w:fill="FFFFFF" w:themeFill="background1"/>
        <w:jc w:val="both"/>
        <w:rPr>
          <w:u w:val="single"/>
        </w:rPr>
      </w:pPr>
      <w:r>
        <w:t xml:space="preserve">5.1. Наличие наружного освещения </w:t>
      </w:r>
      <w:r>
        <w:rPr>
          <w:u w:val="single"/>
        </w:rPr>
        <w:t xml:space="preserve">           </w:t>
      </w:r>
      <w:r w:rsidRPr="00AD1818">
        <w:t>его состояние</w:t>
      </w:r>
      <w:r>
        <w:rPr>
          <w:u w:val="single"/>
        </w:rPr>
        <w:t xml:space="preserve">                                 </w:t>
      </w:r>
      <w:r w:rsidRPr="00717DF5">
        <w:rPr>
          <w:color w:val="FFFFFF" w:themeColor="background1"/>
          <w:u w:val="single"/>
        </w:rPr>
        <w:t>.</w:t>
      </w:r>
    </w:p>
    <w:p w:rsidR="002C0572" w:rsidRDefault="002C0572" w:rsidP="002C0572">
      <w:pPr>
        <w:pStyle w:val="a4"/>
        <w:shd w:val="clear" w:color="auto" w:fill="FFFFFF" w:themeFill="background1"/>
        <w:jc w:val="both"/>
        <w:rPr>
          <w:u w:val="single"/>
        </w:rPr>
      </w:pPr>
      <w:r>
        <w:t>5</w:t>
      </w:r>
      <w:r w:rsidRPr="00717DF5">
        <w:t xml:space="preserve">.2. </w:t>
      </w:r>
      <w:r>
        <w:t>Общее количество входов</w:t>
      </w:r>
      <w:r w:rsidRPr="00717DF5">
        <w:t>/</w:t>
      </w:r>
      <w:r>
        <w:t>выходов:</w:t>
      </w:r>
      <w:r>
        <w:rPr>
          <w:u w:val="single"/>
        </w:rPr>
        <w:t xml:space="preserve">                                                             </w:t>
      </w:r>
      <w:r w:rsidRPr="00717DF5">
        <w:rPr>
          <w:color w:val="FFFFFF" w:themeColor="background1"/>
          <w:u w:val="single"/>
        </w:rPr>
        <w:t xml:space="preserve">. </w:t>
      </w:r>
      <w:r>
        <w:rPr>
          <w:u w:val="single"/>
        </w:rPr>
        <w:t xml:space="preserve">                        </w:t>
      </w:r>
    </w:p>
    <w:p w:rsidR="002C0572" w:rsidRDefault="002C0572" w:rsidP="002C0572">
      <w:pPr>
        <w:pStyle w:val="a4"/>
        <w:shd w:val="clear" w:color="auto" w:fill="FFFFFF" w:themeFill="background1"/>
        <w:jc w:val="both"/>
        <w:rPr>
          <w:color w:val="FFFFFF" w:themeColor="background1"/>
          <w:u w:val="single"/>
        </w:rPr>
      </w:pPr>
      <w:r>
        <w:t>5</w:t>
      </w:r>
      <w:r w:rsidRPr="00717DF5">
        <w:t>.3. Наличие ограждения :</w:t>
      </w:r>
      <w:proofErr w:type="gramStart"/>
      <w:r>
        <w:rPr>
          <w:u w:val="single"/>
        </w:rPr>
        <w:t xml:space="preserve">                                                                                    </w:t>
      </w:r>
      <w:r w:rsidRPr="00717DF5">
        <w:rPr>
          <w:color w:val="FFFFFF" w:themeColor="background1"/>
          <w:u w:val="single"/>
        </w:rPr>
        <w:t>.</w:t>
      </w:r>
      <w:proofErr w:type="gramEnd"/>
    </w:p>
    <w:p w:rsidR="002C0572" w:rsidRDefault="002C0572" w:rsidP="002C0572">
      <w:pPr>
        <w:pStyle w:val="a4"/>
        <w:shd w:val="clear" w:color="auto" w:fill="FFFFFF" w:themeFill="background1"/>
        <w:jc w:val="both"/>
      </w:pPr>
      <w:r>
        <w:t>его состояние ______________________________________________________</w:t>
      </w:r>
    </w:p>
    <w:p w:rsidR="002C0572" w:rsidRDefault="002C0572" w:rsidP="002C0572">
      <w:pPr>
        <w:pStyle w:val="a4"/>
        <w:shd w:val="clear" w:color="auto" w:fill="FFFFFF" w:themeFill="background1"/>
        <w:jc w:val="both"/>
      </w:pPr>
      <w:r>
        <w:t>6.</w:t>
      </w:r>
      <w:r w:rsidRPr="00717DF5">
        <w:t xml:space="preserve"> Состояние требований противопожарной безопасности: </w:t>
      </w:r>
    </w:p>
    <w:p w:rsidR="002C0572" w:rsidRPr="004544AE" w:rsidRDefault="002C0572" w:rsidP="002C0572">
      <w:pPr>
        <w:pStyle w:val="a4"/>
        <w:shd w:val="clear" w:color="auto" w:fill="FFFFFF" w:themeFill="background1"/>
        <w:jc w:val="both"/>
      </w:pPr>
      <w:r>
        <w:t>6.1. Наличие средств пожаротушения, их вид</w:t>
      </w:r>
      <w:r w:rsidR="004544AE">
        <w:t>, количество:_____________________________________________________</w:t>
      </w:r>
      <w:r>
        <w:t xml:space="preserve"> </w:t>
      </w:r>
      <w:r>
        <w:rPr>
          <w:u w:val="single"/>
        </w:rPr>
        <w:t xml:space="preserve">    </w:t>
      </w:r>
    </w:p>
    <w:p w:rsidR="002C0572" w:rsidRDefault="002C0572" w:rsidP="002C0572">
      <w:pPr>
        <w:pStyle w:val="a4"/>
        <w:shd w:val="clear" w:color="auto" w:fill="FFFFFF" w:themeFill="background1"/>
        <w:jc w:val="both"/>
      </w:pPr>
      <w:r>
        <w:t>7</w:t>
      </w:r>
      <w:r w:rsidRPr="00DC2866">
        <w:t>. Технические средства охраны:</w:t>
      </w:r>
    </w:p>
    <w:p w:rsidR="002C0572" w:rsidRDefault="002C0572" w:rsidP="002C0572">
      <w:pPr>
        <w:pStyle w:val="a4"/>
        <w:shd w:val="clear" w:color="auto" w:fill="FFFFFF" w:themeFill="background1"/>
        <w:jc w:val="both"/>
        <w:rPr>
          <w:color w:val="FFFFFF" w:themeColor="background1"/>
          <w:u w:val="single"/>
        </w:rPr>
      </w:pPr>
      <w:r>
        <w:t>7.1.Наличие системы видеонаблюдения:</w:t>
      </w:r>
      <w:proofErr w:type="gramStart"/>
      <w:r>
        <w:t xml:space="preserve"> </w:t>
      </w:r>
      <w:r>
        <w:rPr>
          <w:u w:val="single"/>
        </w:rPr>
        <w:t xml:space="preserve">                                                             </w:t>
      </w:r>
      <w:r w:rsidRPr="00DC2866">
        <w:rPr>
          <w:color w:val="FFFFFF" w:themeColor="background1"/>
          <w:u w:val="single"/>
        </w:rPr>
        <w:t>.</w:t>
      </w:r>
      <w:proofErr w:type="gramEnd"/>
    </w:p>
    <w:p w:rsidR="002C0572" w:rsidRDefault="002C0572" w:rsidP="002C0572">
      <w:pPr>
        <w:pStyle w:val="a4"/>
        <w:shd w:val="clear" w:color="auto" w:fill="FFFFFF" w:themeFill="background1"/>
        <w:ind w:firstLine="4962"/>
        <w:jc w:val="both"/>
        <w:rPr>
          <w:sz w:val="16"/>
          <w:szCs w:val="16"/>
        </w:rPr>
      </w:pPr>
      <w:proofErr w:type="gramStart"/>
      <w:r w:rsidRPr="00E27F55">
        <w:rPr>
          <w:sz w:val="16"/>
          <w:szCs w:val="16"/>
        </w:rPr>
        <w:t xml:space="preserve">(общее количество камер, в </w:t>
      </w:r>
      <w:proofErr w:type="spellStart"/>
      <w:r w:rsidRPr="00E27F55">
        <w:rPr>
          <w:sz w:val="16"/>
          <w:szCs w:val="16"/>
        </w:rPr>
        <w:t>т.ч</w:t>
      </w:r>
      <w:proofErr w:type="spellEnd"/>
      <w:r w:rsidRPr="00E27F55">
        <w:rPr>
          <w:sz w:val="16"/>
          <w:szCs w:val="16"/>
        </w:rPr>
        <w:t xml:space="preserve">. для обзора внутри здания, </w:t>
      </w:r>
      <w:proofErr w:type="gramEnd"/>
    </w:p>
    <w:p w:rsidR="002C0572" w:rsidRPr="00E27F55" w:rsidRDefault="002C0572" w:rsidP="002C0572">
      <w:pPr>
        <w:pStyle w:val="a4"/>
        <w:shd w:val="clear" w:color="auto" w:fill="FFFFFF" w:themeFill="background1"/>
        <w:jc w:val="both"/>
        <w:rPr>
          <w:szCs w:val="28"/>
        </w:rPr>
      </w:pPr>
      <w:r>
        <w:rPr>
          <w:szCs w:val="28"/>
        </w:rPr>
        <w:t>________________________________________________________________</w:t>
      </w:r>
    </w:p>
    <w:p w:rsidR="002C0572" w:rsidRPr="00E27F55" w:rsidRDefault="002C0572" w:rsidP="002C0572">
      <w:pPr>
        <w:pStyle w:val="a4"/>
        <w:shd w:val="clear" w:color="auto" w:fill="FFFFFF" w:themeFill="background1"/>
        <w:ind w:firstLine="4962"/>
        <w:jc w:val="both"/>
        <w:rPr>
          <w:sz w:val="16"/>
          <w:szCs w:val="16"/>
        </w:rPr>
      </w:pPr>
      <w:r w:rsidRPr="00E27F55">
        <w:rPr>
          <w:sz w:val="16"/>
          <w:szCs w:val="16"/>
        </w:rPr>
        <w:t>фиксация записи)</w:t>
      </w:r>
    </w:p>
    <w:p w:rsidR="002C0572" w:rsidRDefault="002C0572" w:rsidP="002C0572">
      <w:pPr>
        <w:pStyle w:val="a4"/>
        <w:shd w:val="clear" w:color="auto" w:fill="FFFFFF" w:themeFill="background1"/>
        <w:jc w:val="both"/>
        <w:rPr>
          <w:u w:val="single"/>
        </w:rPr>
      </w:pPr>
      <w:r>
        <w:t>7</w:t>
      </w:r>
      <w:r w:rsidRPr="00DC2866">
        <w:t xml:space="preserve">.2. </w:t>
      </w:r>
      <w:r>
        <w:t>Наличие системы контроля управления доступом (СКУД):</w:t>
      </w:r>
      <w:r>
        <w:rPr>
          <w:u w:val="single"/>
        </w:rPr>
        <w:t xml:space="preserve">                        </w:t>
      </w:r>
      <w:r w:rsidRPr="00DC2866">
        <w:rPr>
          <w:color w:val="FFFFFF" w:themeColor="background1"/>
          <w:u w:val="single"/>
        </w:rPr>
        <w:t>.</w:t>
      </w:r>
    </w:p>
    <w:p w:rsidR="002C0572" w:rsidRDefault="002C0572" w:rsidP="002C0572">
      <w:pPr>
        <w:pStyle w:val="a4"/>
        <w:shd w:val="clear" w:color="auto" w:fill="FFFFFF" w:themeFill="background1"/>
        <w:jc w:val="both"/>
        <w:rPr>
          <w:u w:val="single"/>
        </w:rPr>
      </w:pPr>
      <w:r w:rsidRPr="00A94EB0">
        <w:t>7.3. Наличие тревожной сигнализации:</w:t>
      </w:r>
      <w:r>
        <w:rPr>
          <w:u w:val="single"/>
        </w:rPr>
        <w:t xml:space="preserve">                                                                </w:t>
      </w:r>
      <w:r w:rsidRPr="001C0453">
        <w:rPr>
          <w:color w:val="FFFFFF" w:themeColor="background1"/>
          <w:u w:val="single"/>
        </w:rPr>
        <w:t>.</w:t>
      </w:r>
    </w:p>
    <w:p w:rsidR="002C0572" w:rsidRDefault="002C0572" w:rsidP="002C0572">
      <w:pPr>
        <w:pStyle w:val="a4"/>
        <w:shd w:val="clear" w:color="auto" w:fill="FFFFFF" w:themeFill="background1"/>
        <w:jc w:val="both"/>
      </w:pPr>
      <w:r w:rsidRPr="00A94EB0">
        <w:t>7.4.Наличие охранно-пожарной сигнализации:</w:t>
      </w:r>
      <w:r>
        <w:t>_________________________</w:t>
      </w:r>
    </w:p>
    <w:p w:rsidR="002C0572" w:rsidRDefault="002C0572" w:rsidP="002C0572">
      <w:pPr>
        <w:pStyle w:val="a4"/>
        <w:shd w:val="clear" w:color="auto" w:fill="FFFFFF" w:themeFill="background1"/>
        <w:jc w:val="both"/>
        <w:rPr>
          <w:u w:val="single"/>
        </w:rPr>
      </w:pPr>
      <w:r>
        <w:lastRenderedPageBreak/>
        <w:t>_______________________________________________________________</w:t>
      </w:r>
      <w:r>
        <w:rPr>
          <w:u w:val="single"/>
        </w:rPr>
        <w:t xml:space="preserve"> </w:t>
      </w:r>
    </w:p>
    <w:p w:rsidR="002C0572" w:rsidRDefault="002C0572" w:rsidP="002C0572">
      <w:pPr>
        <w:pStyle w:val="a4"/>
        <w:shd w:val="clear" w:color="auto" w:fill="FFFFFF" w:themeFill="background1"/>
        <w:jc w:val="both"/>
        <w:rPr>
          <w:u w:val="single"/>
        </w:rPr>
      </w:pPr>
      <w:r w:rsidRPr="00A94EB0">
        <w:t xml:space="preserve">7.5. Наличие средств </w:t>
      </w:r>
      <w:proofErr w:type="spellStart"/>
      <w:r w:rsidRPr="00A94EB0">
        <w:t>металлообнаружения</w:t>
      </w:r>
      <w:proofErr w:type="spellEnd"/>
      <w:r w:rsidRPr="00A94EB0">
        <w:t>:</w:t>
      </w:r>
      <w:r>
        <w:rPr>
          <w:u w:val="single"/>
        </w:rPr>
        <w:t xml:space="preserve">                                                       </w:t>
      </w:r>
      <w:r w:rsidRPr="00DC2866">
        <w:rPr>
          <w:color w:val="FFFFFF" w:themeColor="background1"/>
          <w:u w:val="single"/>
        </w:rPr>
        <w:t>.</w:t>
      </w:r>
    </w:p>
    <w:p w:rsidR="002C0572" w:rsidRDefault="002C0572" w:rsidP="002C0572">
      <w:pPr>
        <w:pStyle w:val="a4"/>
        <w:shd w:val="clear" w:color="auto" w:fill="FFFFFF" w:themeFill="background1"/>
        <w:jc w:val="both"/>
      </w:pPr>
      <w:r>
        <w:t>8</w:t>
      </w:r>
      <w:r w:rsidRPr="00965B8C">
        <w:t>. Физическую охрану объекта осуществляет:</w:t>
      </w:r>
      <w:r>
        <w:rPr>
          <w:u w:val="single"/>
        </w:rPr>
        <w:t xml:space="preserve"> </w:t>
      </w:r>
      <w:r>
        <w:t>___________________________</w:t>
      </w:r>
    </w:p>
    <w:p w:rsidR="002C0572" w:rsidRPr="00AE524C" w:rsidRDefault="002C0572" w:rsidP="002C0572">
      <w:pPr>
        <w:pStyle w:val="a4"/>
        <w:shd w:val="clear" w:color="auto" w:fill="FFFFFF" w:themeFill="background1"/>
        <w:jc w:val="both"/>
      </w:pPr>
      <w:r>
        <w:rPr>
          <w:u w:val="single"/>
        </w:rPr>
        <w:t xml:space="preserve">                                                                                                                                 </w:t>
      </w:r>
      <w:r w:rsidRPr="00DC2866">
        <w:rPr>
          <w:color w:val="FFFFFF" w:themeColor="background1"/>
          <w:u w:val="single"/>
        </w:rPr>
        <w:t>.</w:t>
      </w:r>
    </w:p>
    <w:p w:rsidR="002C0572" w:rsidRDefault="002C0572" w:rsidP="002C0572">
      <w:pPr>
        <w:pStyle w:val="a4"/>
        <w:shd w:val="clear" w:color="auto" w:fill="FFFFFF" w:themeFill="background1"/>
        <w:jc w:val="both"/>
        <w:rPr>
          <w:u w:val="single"/>
        </w:rPr>
      </w:pPr>
      <w:r>
        <w:t>8</w:t>
      </w:r>
      <w:r w:rsidRPr="00965B8C">
        <w:t>.1. Количество лиц, задействованных при охране объекта:</w:t>
      </w:r>
      <w:r>
        <w:rPr>
          <w:u w:val="single"/>
        </w:rPr>
        <w:t xml:space="preserve"> </w:t>
      </w:r>
      <w:r>
        <w:t>_______________</w:t>
      </w:r>
      <w:r>
        <w:rPr>
          <w:u w:val="single"/>
        </w:rPr>
        <w:t xml:space="preserve">         </w:t>
      </w:r>
    </w:p>
    <w:p w:rsidR="002C0572" w:rsidRPr="00965B8C" w:rsidRDefault="002C0572" w:rsidP="002C0572">
      <w:pPr>
        <w:pStyle w:val="a4"/>
        <w:shd w:val="clear" w:color="auto" w:fill="FFFFFF" w:themeFill="background1"/>
        <w:jc w:val="both"/>
        <w:rPr>
          <w:u w:val="single"/>
        </w:rPr>
      </w:pPr>
      <w:r>
        <w:t>9</w:t>
      </w:r>
      <w:r w:rsidRPr="00965B8C">
        <w:t>. Наличие планов эвакуации:</w:t>
      </w:r>
      <w:proofErr w:type="gramStart"/>
      <w:r>
        <w:rPr>
          <w:u w:val="single"/>
        </w:rPr>
        <w:t xml:space="preserve">                                                                              </w:t>
      </w:r>
      <w:r w:rsidRPr="00965B8C">
        <w:rPr>
          <w:color w:val="FFFFFF" w:themeColor="background1"/>
          <w:u w:val="single"/>
        </w:rPr>
        <w:t>.</w:t>
      </w:r>
      <w:proofErr w:type="gramEnd"/>
      <w:r w:rsidRPr="00965B8C">
        <w:rPr>
          <w:color w:val="FFFFFF" w:themeColor="background1"/>
          <w:u w:val="single"/>
        </w:rPr>
        <w:t xml:space="preserve"> </w:t>
      </w:r>
      <w:r>
        <w:rPr>
          <w:u w:val="single"/>
        </w:rPr>
        <w:t xml:space="preserve">        </w:t>
      </w:r>
    </w:p>
    <w:p w:rsidR="002C0572" w:rsidRDefault="002C0572" w:rsidP="002C0572">
      <w:pPr>
        <w:pStyle w:val="a4"/>
        <w:shd w:val="clear" w:color="auto" w:fill="FFFFFF" w:themeFill="background1"/>
        <w:jc w:val="both"/>
        <w:rPr>
          <w:u w:val="single"/>
        </w:rPr>
      </w:pPr>
      <w:r>
        <w:t xml:space="preserve">10. Наличие системы оповещения (громкоговорящих устройств): </w:t>
      </w:r>
      <w:r>
        <w:rPr>
          <w:u w:val="single"/>
        </w:rPr>
        <w:t xml:space="preserve">                      </w:t>
      </w:r>
      <w:r w:rsidRPr="00965B8C">
        <w:rPr>
          <w:color w:val="FFFFFF" w:themeColor="background1"/>
          <w:u w:val="single"/>
        </w:rPr>
        <w:t>.</w:t>
      </w:r>
    </w:p>
    <w:p w:rsidR="002C0572" w:rsidRDefault="002C0572" w:rsidP="002C0572">
      <w:pPr>
        <w:pStyle w:val="a4"/>
        <w:shd w:val="clear" w:color="auto" w:fill="FFFFFF" w:themeFill="background1"/>
        <w:jc w:val="both"/>
      </w:pPr>
      <w:r>
        <w:t>11</w:t>
      </w:r>
      <w:r w:rsidRPr="00965B8C">
        <w:t xml:space="preserve">. </w:t>
      </w:r>
      <w:r>
        <w:t xml:space="preserve">Наличие инструкции по действиям при ЧС: </w:t>
      </w:r>
      <w:r>
        <w:rPr>
          <w:u w:val="single"/>
        </w:rPr>
        <w:t xml:space="preserve">                                                  </w:t>
      </w:r>
      <w:r w:rsidRPr="00965B8C">
        <w:rPr>
          <w:color w:val="FFFFFF" w:themeColor="background1"/>
          <w:u w:val="single"/>
        </w:rPr>
        <w:t>.</w:t>
      </w:r>
    </w:p>
    <w:p w:rsidR="002C0572" w:rsidRDefault="002C0572" w:rsidP="002C0572">
      <w:pPr>
        <w:pStyle w:val="a4"/>
        <w:shd w:val="clear" w:color="auto" w:fill="FFFFFF" w:themeFill="background1"/>
        <w:jc w:val="both"/>
      </w:pPr>
      <w:r>
        <w:t>12.Наличие нормативного документа определяющего ответственного за обеспечение безопасности на объекте и в его помещениях:</w:t>
      </w:r>
      <w:proofErr w:type="gramStart"/>
      <w:r>
        <w:t xml:space="preserve"> </w:t>
      </w:r>
      <w:r>
        <w:rPr>
          <w:u w:val="single"/>
        </w:rPr>
        <w:t xml:space="preserve">                                   </w:t>
      </w:r>
      <w:r w:rsidRPr="00401DD6">
        <w:rPr>
          <w:color w:val="FFFFFF" w:themeColor="background1"/>
          <w:u w:val="single"/>
        </w:rPr>
        <w:t>.</w:t>
      </w:r>
      <w:proofErr w:type="gramEnd"/>
      <w:r>
        <w:rPr>
          <w:u w:val="single"/>
        </w:rPr>
        <w:t xml:space="preserve"> </w:t>
      </w:r>
      <w:r>
        <w:t xml:space="preserve">   </w:t>
      </w:r>
    </w:p>
    <w:p w:rsidR="002C0572" w:rsidRDefault="002C0572" w:rsidP="002C0572">
      <w:pPr>
        <w:pStyle w:val="a4"/>
        <w:shd w:val="clear" w:color="auto" w:fill="FFFFFF" w:themeFill="background1"/>
        <w:jc w:val="both"/>
      </w:pPr>
      <w:r>
        <w:t>____________________________________________________________</w:t>
      </w:r>
    </w:p>
    <w:p w:rsidR="002C0572" w:rsidRDefault="002C0572" w:rsidP="002C0572">
      <w:pPr>
        <w:pStyle w:val="a4"/>
        <w:shd w:val="clear" w:color="auto" w:fill="FFFFFF" w:themeFill="background1"/>
        <w:jc w:val="both"/>
        <w:rPr>
          <w:u w:val="single"/>
        </w:rPr>
      </w:pPr>
    </w:p>
    <w:p w:rsidR="002C0572" w:rsidRPr="002E5944" w:rsidRDefault="002C0572" w:rsidP="002C05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13. </w:t>
      </w:r>
      <w:r w:rsidRPr="002E5944">
        <w:rPr>
          <w:rFonts w:ascii="Times New Roman" w:hAnsi="Times New Roman" w:cs="Times New Roman"/>
          <w:sz w:val="28"/>
          <w:szCs w:val="28"/>
        </w:rPr>
        <w:t>Выводы  о  надежности  охраны  места  массового пребывания людей и</w:t>
      </w:r>
    </w:p>
    <w:p w:rsidR="002C0572" w:rsidRPr="002E5944" w:rsidRDefault="002C0572" w:rsidP="002C0572">
      <w:pPr>
        <w:pStyle w:val="ConsPlusNonformat"/>
        <w:jc w:val="both"/>
        <w:rPr>
          <w:rFonts w:ascii="Times New Roman" w:hAnsi="Times New Roman" w:cs="Times New Roman"/>
          <w:sz w:val="28"/>
          <w:szCs w:val="28"/>
        </w:rPr>
      </w:pPr>
      <w:r w:rsidRPr="002E5944">
        <w:rPr>
          <w:rFonts w:ascii="Times New Roman" w:hAnsi="Times New Roman" w:cs="Times New Roman"/>
          <w:sz w:val="28"/>
          <w:szCs w:val="28"/>
        </w:rPr>
        <w:t>рекомендации по укреплению его антитеррористической защищенности:</w:t>
      </w:r>
    </w:p>
    <w:p w:rsidR="002C0572" w:rsidRPr="002E5944" w:rsidRDefault="002C0572" w:rsidP="002C0572">
      <w:pPr>
        <w:pStyle w:val="ConsPlusNonformat"/>
        <w:jc w:val="both"/>
        <w:rPr>
          <w:rFonts w:ascii="Times New Roman" w:hAnsi="Times New Roman" w:cs="Times New Roman"/>
          <w:sz w:val="28"/>
          <w:szCs w:val="28"/>
        </w:rPr>
      </w:pPr>
      <w:r w:rsidRPr="002E5944">
        <w:rPr>
          <w:rFonts w:ascii="Times New Roman" w:hAnsi="Times New Roman" w:cs="Times New Roman"/>
          <w:sz w:val="28"/>
          <w:szCs w:val="28"/>
        </w:rPr>
        <w:t>а) _________________________________________________________________</w:t>
      </w:r>
      <w:r>
        <w:rPr>
          <w:rFonts w:ascii="Times New Roman" w:hAnsi="Times New Roman" w:cs="Times New Roman"/>
          <w:sz w:val="28"/>
          <w:szCs w:val="28"/>
        </w:rPr>
        <w:t>_</w:t>
      </w:r>
    </w:p>
    <w:p w:rsidR="002C0572" w:rsidRDefault="002C0572" w:rsidP="002C0572">
      <w:pPr>
        <w:pStyle w:val="ConsPlusNonformat"/>
        <w:ind w:right="139" w:firstLine="284"/>
        <w:jc w:val="center"/>
        <w:rPr>
          <w:rFonts w:ascii="Times New Roman" w:hAnsi="Times New Roman" w:cs="Times New Roman"/>
          <w:sz w:val="16"/>
          <w:szCs w:val="16"/>
        </w:rPr>
      </w:pPr>
      <w:proofErr w:type="gramStart"/>
      <w:r w:rsidRPr="002E5944">
        <w:rPr>
          <w:rFonts w:ascii="Times New Roman" w:hAnsi="Times New Roman" w:cs="Times New Roman"/>
          <w:sz w:val="16"/>
          <w:szCs w:val="16"/>
        </w:rPr>
        <w:t>(выводы о надежности охраны и способности противостоять попыткам</w:t>
      </w:r>
      <w:r>
        <w:rPr>
          <w:rFonts w:ascii="Times New Roman" w:hAnsi="Times New Roman" w:cs="Times New Roman"/>
          <w:sz w:val="16"/>
          <w:szCs w:val="16"/>
        </w:rPr>
        <w:t xml:space="preserve"> </w:t>
      </w:r>
      <w:r w:rsidRPr="002E5944">
        <w:rPr>
          <w:rFonts w:ascii="Times New Roman" w:hAnsi="Times New Roman" w:cs="Times New Roman"/>
          <w:sz w:val="16"/>
          <w:szCs w:val="16"/>
        </w:rPr>
        <w:t>совершения террористических актов и иных противоправных</w:t>
      </w:r>
      <w:proofErr w:type="gramEnd"/>
    </w:p>
    <w:p w:rsidR="002C0572" w:rsidRPr="002E5944" w:rsidRDefault="002C0572" w:rsidP="002C057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572" w:rsidRPr="002E5944" w:rsidRDefault="002C0572" w:rsidP="002C0572">
      <w:pPr>
        <w:pStyle w:val="ConsPlusNonformat"/>
        <w:jc w:val="center"/>
        <w:rPr>
          <w:rFonts w:ascii="Times New Roman" w:hAnsi="Times New Roman" w:cs="Times New Roman"/>
          <w:sz w:val="16"/>
          <w:szCs w:val="16"/>
        </w:rPr>
      </w:pPr>
      <w:r w:rsidRPr="002E5944">
        <w:rPr>
          <w:rFonts w:ascii="Times New Roman" w:hAnsi="Times New Roman" w:cs="Times New Roman"/>
          <w:sz w:val="16"/>
          <w:szCs w:val="16"/>
        </w:rPr>
        <w:t>действий)</w:t>
      </w:r>
    </w:p>
    <w:p w:rsidR="002C0572" w:rsidRPr="002E5944" w:rsidRDefault="002C0572" w:rsidP="002C0572">
      <w:pPr>
        <w:pStyle w:val="ConsPlusNonformat"/>
        <w:jc w:val="both"/>
        <w:rPr>
          <w:rFonts w:ascii="Times New Roman" w:hAnsi="Times New Roman" w:cs="Times New Roman"/>
          <w:sz w:val="28"/>
          <w:szCs w:val="28"/>
        </w:rPr>
      </w:pPr>
      <w:r w:rsidRPr="002E5944">
        <w:rPr>
          <w:rFonts w:ascii="Times New Roman" w:hAnsi="Times New Roman" w:cs="Times New Roman"/>
          <w:sz w:val="28"/>
          <w:szCs w:val="28"/>
        </w:rPr>
        <w:t>б) _________________________________________________________________</w:t>
      </w:r>
      <w:r>
        <w:rPr>
          <w:rFonts w:ascii="Times New Roman" w:hAnsi="Times New Roman" w:cs="Times New Roman"/>
          <w:sz w:val="28"/>
          <w:szCs w:val="28"/>
        </w:rPr>
        <w:t>_</w:t>
      </w:r>
    </w:p>
    <w:p w:rsidR="002C0572" w:rsidRDefault="002C0572" w:rsidP="002C0572">
      <w:pPr>
        <w:pStyle w:val="ConsPlusNonformat"/>
        <w:ind w:firstLine="284"/>
        <w:jc w:val="center"/>
        <w:rPr>
          <w:rFonts w:ascii="Times New Roman" w:hAnsi="Times New Roman" w:cs="Times New Roman"/>
          <w:sz w:val="16"/>
          <w:szCs w:val="16"/>
        </w:rPr>
      </w:pPr>
      <w:proofErr w:type="gramStart"/>
      <w:r w:rsidRPr="002E5944">
        <w:rPr>
          <w:rFonts w:ascii="Times New Roman" w:hAnsi="Times New Roman" w:cs="Times New Roman"/>
          <w:sz w:val="16"/>
          <w:szCs w:val="16"/>
        </w:rPr>
        <w:t>(первоочередные, неотложные мероприятия, направленные  на обеспечение антитеррористической защищенности, устранение</w:t>
      </w:r>
      <w:proofErr w:type="gramEnd"/>
    </w:p>
    <w:p w:rsidR="002C0572" w:rsidRPr="002E5944" w:rsidRDefault="002C0572" w:rsidP="002C057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572" w:rsidRPr="002E5944" w:rsidRDefault="002C0572" w:rsidP="002C0572">
      <w:pPr>
        <w:pStyle w:val="ConsPlusNonformat"/>
        <w:jc w:val="center"/>
        <w:rPr>
          <w:rFonts w:ascii="Times New Roman" w:hAnsi="Times New Roman" w:cs="Times New Roman"/>
          <w:sz w:val="16"/>
          <w:szCs w:val="16"/>
        </w:rPr>
      </w:pPr>
      <w:r w:rsidRPr="002E5944">
        <w:rPr>
          <w:rFonts w:ascii="Times New Roman" w:hAnsi="Times New Roman" w:cs="Times New Roman"/>
          <w:sz w:val="16"/>
          <w:szCs w:val="16"/>
        </w:rPr>
        <w:t>выявленных недостатков)</w:t>
      </w:r>
    </w:p>
    <w:p w:rsidR="002C0572" w:rsidRPr="002E5944" w:rsidRDefault="002C0572" w:rsidP="002C0572">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2E5944">
        <w:rPr>
          <w:rFonts w:ascii="Times New Roman" w:hAnsi="Times New Roman" w:cs="Times New Roman"/>
          <w:sz w:val="28"/>
          <w:szCs w:val="28"/>
        </w:rPr>
        <w:t>_________________________________________________________________</w:t>
      </w:r>
    </w:p>
    <w:p w:rsidR="002C0572" w:rsidRDefault="002C0572" w:rsidP="002C0572">
      <w:pPr>
        <w:pStyle w:val="ConsPlusNonformat"/>
        <w:ind w:firstLine="284"/>
        <w:jc w:val="center"/>
        <w:rPr>
          <w:rFonts w:ascii="Times New Roman" w:hAnsi="Times New Roman" w:cs="Times New Roman"/>
          <w:sz w:val="16"/>
          <w:szCs w:val="16"/>
        </w:rPr>
      </w:pPr>
      <w:proofErr w:type="gramStart"/>
      <w:r w:rsidRPr="002E5944">
        <w:rPr>
          <w:rFonts w:ascii="Times New Roman" w:hAnsi="Times New Roman" w:cs="Times New Roman"/>
          <w:sz w:val="16"/>
          <w:szCs w:val="16"/>
        </w:rPr>
        <w:t>(требуемое финансирование обеспечения мероприятий  по антитеррористической защищенности места массового</w:t>
      </w:r>
      <w:proofErr w:type="gramEnd"/>
    </w:p>
    <w:p w:rsidR="002C0572" w:rsidRPr="002E5944" w:rsidRDefault="002C0572" w:rsidP="002C057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572" w:rsidRPr="002E5944" w:rsidRDefault="002C0572" w:rsidP="002C0572">
      <w:pPr>
        <w:pStyle w:val="ConsPlusNonformat"/>
        <w:jc w:val="center"/>
        <w:rPr>
          <w:rFonts w:ascii="Times New Roman" w:hAnsi="Times New Roman" w:cs="Times New Roman"/>
          <w:sz w:val="16"/>
          <w:szCs w:val="16"/>
        </w:rPr>
      </w:pPr>
      <w:r w:rsidRPr="002E5944">
        <w:rPr>
          <w:rFonts w:ascii="Times New Roman" w:hAnsi="Times New Roman" w:cs="Times New Roman"/>
          <w:sz w:val="16"/>
          <w:szCs w:val="16"/>
        </w:rPr>
        <w:t>пребывания людей)</w:t>
      </w:r>
    </w:p>
    <w:p w:rsidR="002C0572" w:rsidRDefault="002C0572" w:rsidP="002C0572">
      <w:pPr>
        <w:pStyle w:val="a4"/>
        <w:shd w:val="clear" w:color="auto" w:fill="FFFFFF" w:themeFill="background1"/>
        <w:jc w:val="both"/>
      </w:pPr>
    </w:p>
    <w:p w:rsidR="002C0572" w:rsidRDefault="002C0572" w:rsidP="002C0572">
      <w:pPr>
        <w:pStyle w:val="a4"/>
        <w:shd w:val="clear" w:color="auto" w:fill="FFFFFF" w:themeFill="background1"/>
        <w:jc w:val="both"/>
        <w:rPr>
          <w:szCs w:val="28"/>
        </w:rPr>
      </w:pPr>
      <w:r>
        <w:rPr>
          <w:szCs w:val="28"/>
        </w:rPr>
        <w:t xml:space="preserve">Председатель комиссии:                                                        </w:t>
      </w:r>
    </w:p>
    <w:p w:rsidR="002C0572" w:rsidRDefault="002C0572" w:rsidP="002C0572">
      <w:pPr>
        <w:pStyle w:val="a4"/>
        <w:shd w:val="clear" w:color="auto" w:fill="FFFFFF" w:themeFill="background1"/>
        <w:jc w:val="both"/>
        <w:rPr>
          <w:szCs w:val="28"/>
        </w:rPr>
      </w:pPr>
    </w:p>
    <w:tbl>
      <w:tblPr>
        <w:tblStyle w:val="a5"/>
        <w:tblW w:w="0" w:type="auto"/>
        <w:tblLook w:val="04A0" w:firstRow="1" w:lastRow="0" w:firstColumn="1" w:lastColumn="0" w:noHBand="0" w:noVBand="1"/>
      </w:tblPr>
      <w:tblGrid>
        <w:gridCol w:w="5630"/>
        <w:gridCol w:w="3941"/>
      </w:tblGrid>
      <w:tr w:rsidR="002C0572" w:rsidTr="00704F5D">
        <w:tc>
          <w:tcPr>
            <w:tcW w:w="5637" w:type="dxa"/>
            <w:tcBorders>
              <w:top w:val="nil"/>
              <w:left w:val="nil"/>
              <w:bottom w:val="nil"/>
              <w:right w:val="nil"/>
            </w:tcBorders>
          </w:tcPr>
          <w:p w:rsidR="002C0572" w:rsidRPr="00A30AF0" w:rsidRDefault="002C0572" w:rsidP="00704F5D">
            <w:pPr>
              <w:pStyle w:val="a4"/>
              <w:shd w:val="clear" w:color="auto" w:fill="FFFFFF" w:themeFill="background1"/>
              <w:jc w:val="both"/>
              <w:rPr>
                <w:sz w:val="16"/>
                <w:szCs w:val="16"/>
              </w:rPr>
            </w:pPr>
            <w:r>
              <w:rPr>
                <w:szCs w:val="28"/>
              </w:rPr>
              <w:t>Члены комиссии:</w:t>
            </w:r>
          </w:p>
          <w:p w:rsidR="002C0572" w:rsidRDefault="002C0572" w:rsidP="00704F5D">
            <w:pPr>
              <w:pStyle w:val="a4"/>
              <w:ind w:right="-181"/>
              <w:jc w:val="both"/>
              <w:rPr>
                <w:szCs w:val="28"/>
              </w:rPr>
            </w:pPr>
          </w:p>
        </w:tc>
        <w:tc>
          <w:tcPr>
            <w:tcW w:w="4216" w:type="dxa"/>
            <w:tcBorders>
              <w:top w:val="nil"/>
              <w:left w:val="nil"/>
              <w:bottom w:val="nil"/>
              <w:right w:val="nil"/>
            </w:tcBorders>
          </w:tcPr>
          <w:p w:rsidR="002C0572" w:rsidRDefault="002C0572" w:rsidP="00704F5D">
            <w:pPr>
              <w:pStyle w:val="a4"/>
              <w:ind w:firstLine="1593"/>
              <w:jc w:val="both"/>
              <w:rPr>
                <w:szCs w:val="28"/>
              </w:rPr>
            </w:pPr>
          </w:p>
        </w:tc>
      </w:tr>
      <w:tr w:rsidR="002C0572" w:rsidTr="00704F5D">
        <w:tc>
          <w:tcPr>
            <w:tcW w:w="5637" w:type="dxa"/>
            <w:tcBorders>
              <w:top w:val="nil"/>
              <w:left w:val="nil"/>
              <w:bottom w:val="nil"/>
              <w:right w:val="nil"/>
            </w:tcBorders>
          </w:tcPr>
          <w:p w:rsidR="002C0572" w:rsidRPr="00A30AF0" w:rsidRDefault="002C0572" w:rsidP="00704F5D">
            <w:pPr>
              <w:pStyle w:val="a4"/>
              <w:shd w:val="clear" w:color="auto" w:fill="FFFFFF" w:themeFill="background1"/>
              <w:jc w:val="both"/>
              <w:rPr>
                <w:sz w:val="16"/>
                <w:szCs w:val="16"/>
              </w:rPr>
            </w:pPr>
          </w:p>
          <w:p w:rsidR="002C0572" w:rsidRPr="000B33B5" w:rsidRDefault="002C0572" w:rsidP="00704F5D">
            <w:pPr>
              <w:pStyle w:val="a4"/>
              <w:shd w:val="clear" w:color="auto" w:fill="FFFFFF" w:themeFill="background1"/>
              <w:jc w:val="both"/>
            </w:pPr>
          </w:p>
        </w:tc>
        <w:tc>
          <w:tcPr>
            <w:tcW w:w="4216" w:type="dxa"/>
            <w:tcBorders>
              <w:top w:val="nil"/>
              <w:left w:val="nil"/>
              <w:bottom w:val="nil"/>
              <w:right w:val="nil"/>
            </w:tcBorders>
          </w:tcPr>
          <w:p w:rsidR="002C0572" w:rsidRDefault="002C0572" w:rsidP="00704F5D">
            <w:pPr>
              <w:pStyle w:val="a4"/>
              <w:ind w:firstLine="1593"/>
              <w:jc w:val="both"/>
            </w:pPr>
          </w:p>
        </w:tc>
      </w:tr>
      <w:tr w:rsidR="002C0572" w:rsidTr="00704F5D">
        <w:tc>
          <w:tcPr>
            <w:tcW w:w="5637" w:type="dxa"/>
            <w:tcBorders>
              <w:top w:val="nil"/>
              <w:left w:val="nil"/>
              <w:bottom w:val="nil"/>
              <w:right w:val="nil"/>
            </w:tcBorders>
          </w:tcPr>
          <w:p w:rsidR="002C0572" w:rsidRDefault="002C0572" w:rsidP="00704F5D">
            <w:pPr>
              <w:pStyle w:val="a4"/>
              <w:shd w:val="clear" w:color="auto" w:fill="FFFFFF" w:themeFill="background1"/>
              <w:jc w:val="both"/>
              <w:rPr>
                <w:sz w:val="16"/>
                <w:szCs w:val="16"/>
              </w:rPr>
            </w:pPr>
          </w:p>
          <w:p w:rsidR="00AA0E86" w:rsidRDefault="00AA0E86" w:rsidP="00704F5D">
            <w:pPr>
              <w:pStyle w:val="a4"/>
              <w:shd w:val="clear" w:color="auto" w:fill="FFFFFF" w:themeFill="background1"/>
              <w:jc w:val="both"/>
              <w:rPr>
                <w:sz w:val="16"/>
                <w:szCs w:val="16"/>
              </w:rPr>
            </w:pPr>
          </w:p>
          <w:p w:rsidR="00AA0E86" w:rsidRDefault="00AA0E86" w:rsidP="00704F5D">
            <w:pPr>
              <w:pStyle w:val="a4"/>
              <w:shd w:val="clear" w:color="auto" w:fill="FFFFFF" w:themeFill="background1"/>
              <w:jc w:val="both"/>
              <w:rPr>
                <w:sz w:val="16"/>
                <w:szCs w:val="16"/>
              </w:rPr>
            </w:pPr>
          </w:p>
          <w:p w:rsidR="00AA0E86" w:rsidRDefault="00AA0E86" w:rsidP="00704F5D">
            <w:pPr>
              <w:pStyle w:val="a4"/>
              <w:shd w:val="clear" w:color="auto" w:fill="FFFFFF" w:themeFill="background1"/>
              <w:jc w:val="both"/>
              <w:rPr>
                <w:sz w:val="16"/>
                <w:szCs w:val="16"/>
              </w:rPr>
            </w:pPr>
          </w:p>
          <w:p w:rsidR="00AA0E86" w:rsidRDefault="00AA0E86" w:rsidP="00704F5D">
            <w:pPr>
              <w:pStyle w:val="a4"/>
              <w:shd w:val="clear" w:color="auto" w:fill="FFFFFF" w:themeFill="background1"/>
              <w:jc w:val="both"/>
              <w:rPr>
                <w:sz w:val="16"/>
                <w:szCs w:val="16"/>
              </w:rPr>
            </w:pPr>
          </w:p>
          <w:p w:rsidR="00AA0E86" w:rsidRDefault="00AA0E86" w:rsidP="00704F5D">
            <w:pPr>
              <w:pStyle w:val="a4"/>
              <w:shd w:val="clear" w:color="auto" w:fill="FFFFFF" w:themeFill="background1"/>
              <w:jc w:val="both"/>
              <w:rPr>
                <w:sz w:val="16"/>
                <w:szCs w:val="16"/>
              </w:rPr>
            </w:pPr>
          </w:p>
          <w:p w:rsidR="00AA0E86" w:rsidRPr="00A30AF0" w:rsidRDefault="00AA0E86" w:rsidP="00704F5D">
            <w:pPr>
              <w:pStyle w:val="a4"/>
              <w:shd w:val="clear" w:color="auto" w:fill="FFFFFF" w:themeFill="background1"/>
              <w:jc w:val="both"/>
              <w:rPr>
                <w:sz w:val="16"/>
                <w:szCs w:val="16"/>
              </w:rPr>
            </w:pPr>
          </w:p>
        </w:tc>
        <w:tc>
          <w:tcPr>
            <w:tcW w:w="4216" w:type="dxa"/>
            <w:tcBorders>
              <w:top w:val="nil"/>
              <w:left w:val="nil"/>
              <w:bottom w:val="nil"/>
              <w:right w:val="nil"/>
            </w:tcBorders>
          </w:tcPr>
          <w:p w:rsidR="002C0572" w:rsidRDefault="002C0572" w:rsidP="00704F5D">
            <w:pPr>
              <w:pStyle w:val="a4"/>
              <w:shd w:val="clear" w:color="auto" w:fill="FFFFFF" w:themeFill="background1"/>
              <w:ind w:firstLine="1593"/>
              <w:jc w:val="both"/>
            </w:pPr>
          </w:p>
        </w:tc>
      </w:tr>
      <w:tr w:rsidR="002C0572" w:rsidTr="00704F5D">
        <w:tc>
          <w:tcPr>
            <w:tcW w:w="5637" w:type="dxa"/>
            <w:tcBorders>
              <w:top w:val="nil"/>
              <w:left w:val="nil"/>
              <w:bottom w:val="nil"/>
              <w:right w:val="nil"/>
            </w:tcBorders>
          </w:tcPr>
          <w:p w:rsidR="002C0572" w:rsidRDefault="002C0572" w:rsidP="00704F5D">
            <w:pPr>
              <w:pStyle w:val="a4"/>
              <w:shd w:val="clear" w:color="auto" w:fill="FFFFFF" w:themeFill="background1"/>
              <w:jc w:val="both"/>
              <w:rPr>
                <w:sz w:val="16"/>
                <w:szCs w:val="16"/>
              </w:rPr>
            </w:pPr>
          </w:p>
        </w:tc>
        <w:tc>
          <w:tcPr>
            <w:tcW w:w="4216" w:type="dxa"/>
            <w:tcBorders>
              <w:top w:val="nil"/>
              <w:left w:val="nil"/>
              <w:bottom w:val="nil"/>
              <w:right w:val="nil"/>
            </w:tcBorders>
          </w:tcPr>
          <w:p w:rsidR="002C0572" w:rsidRPr="00A30AF0" w:rsidRDefault="002C0572" w:rsidP="00704F5D">
            <w:pPr>
              <w:pStyle w:val="a4"/>
              <w:ind w:firstLine="1593"/>
              <w:jc w:val="both"/>
              <w:rPr>
                <w:szCs w:val="28"/>
              </w:rPr>
            </w:pPr>
          </w:p>
        </w:tc>
      </w:tr>
      <w:tr w:rsidR="002C0572" w:rsidRPr="00A30AF0" w:rsidTr="00704F5D">
        <w:tc>
          <w:tcPr>
            <w:tcW w:w="5637" w:type="dxa"/>
            <w:tcBorders>
              <w:top w:val="nil"/>
              <w:left w:val="nil"/>
              <w:bottom w:val="nil"/>
              <w:right w:val="nil"/>
            </w:tcBorders>
          </w:tcPr>
          <w:p w:rsidR="002C0572" w:rsidRDefault="002C0572" w:rsidP="00704F5D">
            <w:pPr>
              <w:pStyle w:val="a4"/>
              <w:shd w:val="clear" w:color="auto" w:fill="FFFFFF" w:themeFill="background1"/>
              <w:jc w:val="both"/>
              <w:rPr>
                <w:szCs w:val="28"/>
              </w:rPr>
            </w:pPr>
            <w:r w:rsidRPr="00A30AF0">
              <w:rPr>
                <w:szCs w:val="28"/>
              </w:rPr>
              <w:t xml:space="preserve">С актом </w:t>
            </w:r>
            <w:proofErr w:type="gramStart"/>
            <w:r w:rsidRPr="00A30AF0">
              <w:rPr>
                <w:szCs w:val="28"/>
              </w:rPr>
              <w:t>ознакомлен</w:t>
            </w:r>
            <w:proofErr w:type="gramEnd"/>
            <w:r w:rsidRPr="00A30AF0">
              <w:rPr>
                <w:szCs w:val="28"/>
              </w:rPr>
              <w:t>:</w:t>
            </w:r>
          </w:p>
          <w:p w:rsidR="002C0572" w:rsidRPr="00A30AF0" w:rsidRDefault="002C0572" w:rsidP="00704F5D">
            <w:pPr>
              <w:pStyle w:val="a4"/>
              <w:shd w:val="clear" w:color="auto" w:fill="FFFFFF" w:themeFill="background1"/>
              <w:jc w:val="both"/>
              <w:rPr>
                <w:szCs w:val="28"/>
              </w:rPr>
            </w:pPr>
            <w:r>
              <w:rPr>
                <w:szCs w:val="28"/>
              </w:rPr>
              <w:t>______________________________________</w:t>
            </w:r>
          </w:p>
          <w:p w:rsidR="002C0572" w:rsidRPr="00A30AF0" w:rsidRDefault="002C0572" w:rsidP="00704F5D">
            <w:pPr>
              <w:pStyle w:val="a4"/>
              <w:shd w:val="clear" w:color="auto" w:fill="FFFFFF" w:themeFill="background1"/>
              <w:jc w:val="center"/>
              <w:rPr>
                <w:szCs w:val="28"/>
              </w:rPr>
            </w:pPr>
            <w:r>
              <w:rPr>
                <w:sz w:val="16"/>
                <w:szCs w:val="16"/>
              </w:rPr>
              <w:t>(должность, фамилия, имя, отчество, роспись дата)</w:t>
            </w:r>
          </w:p>
          <w:p w:rsidR="002C0572" w:rsidRDefault="002C0572" w:rsidP="00704F5D">
            <w:pPr>
              <w:pStyle w:val="a4"/>
              <w:shd w:val="clear" w:color="auto" w:fill="FFFFFF" w:themeFill="background1"/>
              <w:jc w:val="both"/>
              <w:rPr>
                <w:szCs w:val="28"/>
              </w:rPr>
            </w:pPr>
            <w:r>
              <w:rPr>
                <w:szCs w:val="28"/>
              </w:rPr>
              <w:t>____________________________________</w:t>
            </w:r>
          </w:p>
          <w:p w:rsidR="002C0572" w:rsidRPr="008126CA" w:rsidRDefault="004544AE" w:rsidP="004544AE">
            <w:pPr>
              <w:pStyle w:val="a4"/>
              <w:shd w:val="clear" w:color="auto" w:fill="FFFFFF" w:themeFill="background1"/>
              <w:tabs>
                <w:tab w:val="left" w:pos="0"/>
              </w:tabs>
              <w:ind w:right="1026" w:firstLine="3544"/>
              <w:jc w:val="center"/>
              <w:rPr>
                <w:sz w:val="16"/>
                <w:szCs w:val="16"/>
              </w:rPr>
            </w:pPr>
            <w:proofErr w:type="spellStart"/>
            <w:r>
              <w:rPr>
                <w:sz w:val="16"/>
                <w:szCs w:val="16"/>
              </w:rPr>
              <w:t>м.п</w:t>
            </w:r>
            <w:proofErr w:type="spellEnd"/>
            <w:r>
              <w:rPr>
                <w:sz w:val="16"/>
                <w:szCs w:val="16"/>
              </w:rPr>
              <w:t>.</w:t>
            </w:r>
          </w:p>
        </w:tc>
        <w:tc>
          <w:tcPr>
            <w:tcW w:w="4216" w:type="dxa"/>
            <w:tcBorders>
              <w:top w:val="nil"/>
              <w:left w:val="nil"/>
              <w:bottom w:val="nil"/>
              <w:right w:val="nil"/>
            </w:tcBorders>
          </w:tcPr>
          <w:p w:rsidR="002C0572" w:rsidRPr="00A30AF0" w:rsidRDefault="002C0572" w:rsidP="00704F5D">
            <w:pPr>
              <w:pStyle w:val="a4"/>
              <w:jc w:val="both"/>
              <w:rPr>
                <w:szCs w:val="28"/>
              </w:rPr>
            </w:pPr>
          </w:p>
          <w:p w:rsidR="002C0572" w:rsidRPr="00A30AF0" w:rsidRDefault="002C0572" w:rsidP="00704F5D">
            <w:pPr>
              <w:pStyle w:val="a4"/>
              <w:ind w:firstLine="1734"/>
              <w:jc w:val="both"/>
              <w:rPr>
                <w:szCs w:val="28"/>
              </w:rPr>
            </w:pPr>
          </w:p>
        </w:tc>
      </w:tr>
    </w:tbl>
    <w:p w:rsidR="00AA0E86" w:rsidRDefault="00AA0E86" w:rsidP="00704F5D">
      <w:pPr>
        <w:pStyle w:val="20"/>
        <w:shd w:val="clear" w:color="auto" w:fill="auto"/>
        <w:spacing w:before="0"/>
        <w:ind w:left="60" w:right="-75" w:firstLine="649"/>
        <w:rPr>
          <w:rStyle w:val="2"/>
          <w:b/>
          <w:bCs/>
          <w:color w:val="000000"/>
        </w:rPr>
      </w:pPr>
    </w:p>
    <w:p w:rsidR="00704F5D" w:rsidRDefault="00704F5D" w:rsidP="00704F5D">
      <w:pPr>
        <w:pStyle w:val="20"/>
        <w:shd w:val="clear" w:color="auto" w:fill="auto"/>
        <w:spacing w:before="0"/>
        <w:ind w:left="60" w:right="-75" w:firstLine="649"/>
      </w:pPr>
      <w:r>
        <w:rPr>
          <w:rStyle w:val="2"/>
          <w:b/>
          <w:bCs/>
          <w:color w:val="000000"/>
        </w:rPr>
        <w:lastRenderedPageBreak/>
        <w:t>РАЗЪЯСНЕНИЯ</w:t>
      </w:r>
    </w:p>
    <w:p w:rsidR="00704F5D" w:rsidRDefault="00704F5D" w:rsidP="00704F5D">
      <w:pPr>
        <w:pStyle w:val="aa"/>
        <w:shd w:val="clear" w:color="auto" w:fill="auto"/>
        <w:spacing w:after="0" w:line="300" w:lineRule="exact"/>
        <w:ind w:left="60" w:right="-75" w:firstLine="649"/>
        <w:jc w:val="center"/>
      </w:pPr>
      <w:r>
        <w:rPr>
          <w:rStyle w:val="a9"/>
          <w:color w:val="000000"/>
        </w:rPr>
        <w:t>по вопросам применения требований к антитеррористической защищенности мест массового пребывания людей, утвержденных постановлением Правительства Российской Федерации</w:t>
      </w:r>
    </w:p>
    <w:p w:rsidR="00704F5D" w:rsidRDefault="00704F5D" w:rsidP="00704F5D">
      <w:pPr>
        <w:pStyle w:val="aa"/>
        <w:shd w:val="clear" w:color="auto" w:fill="auto"/>
        <w:spacing w:after="324" w:line="300" w:lineRule="exact"/>
        <w:ind w:left="60" w:right="-75" w:firstLine="649"/>
        <w:jc w:val="center"/>
      </w:pPr>
      <w:r>
        <w:rPr>
          <w:rStyle w:val="a9"/>
          <w:color w:val="000000"/>
        </w:rPr>
        <w:t xml:space="preserve">от 25 марта </w:t>
      </w:r>
      <w:smartTag w:uri="urn:schemas-microsoft-com:office:smarttags" w:element="metricconverter">
        <w:smartTagPr>
          <w:attr w:name="ProductID" w:val="2015 г"/>
        </w:smartTagPr>
        <w:r>
          <w:rPr>
            <w:rStyle w:val="a9"/>
            <w:color w:val="000000"/>
          </w:rPr>
          <w:t>2015 г</w:t>
        </w:r>
      </w:smartTag>
      <w:r>
        <w:rPr>
          <w:rStyle w:val="a9"/>
          <w:color w:val="000000"/>
        </w:rPr>
        <w:t>. № 272</w:t>
      </w:r>
    </w:p>
    <w:p w:rsidR="00704F5D" w:rsidRDefault="00704F5D" w:rsidP="00704F5D">
      <w:pPr>
        <w:pStyle w:val="20"/>
        <w:shd w:val="clear" w:color="auto" w:fill="auto"/>
        <w:spacing w:before="0" w:after="247" w:line="270" w:lineRule="exact"/>
        <w:ind w:left="60" w:right="-75" w:firstLine="649"/>
      </w:pPr>
      <w:r>
        <w:rPr>
          <w:rStyle w:val="2"/>
          <w:b/>
          <w:bCs/>
          <w:color w:val="000000"/>
        </w:rPr>
        <w:t>Введение</w:t>
      </w:r>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 xml:space="preserve">Настоящие разъяснения разработаны в целях реализации пункта 2 постановления Правительства Российской Федерации от 25 марта </w:t>
      </w:r>
      <w:smartTag w:uri="urn:schemas-microsoft-com:office:smarttags" w:element="metricconverter">
        <w:smartTagPr>
          <w:attr w:name="ProductID" w:val="2015 г"/>
        </w:smartTagPr>
        <w:r>
          <w:rPr>
            <w:rStyle w:val="a9"/>
            <w:color w:val="000000"/>
          </w:rPr>
          <w:t>2015 г</w:t>
        </w:r>
      </w:smartTag>
      <w:r>
        <w:rPr>
          <w:rStyle w:val="a9"/>
          <w:color w:val="000000"/>
        </w:rPr>
        <w:t>.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(далее также - Постановление, Требования) и предназначены для применения в практической деятельности территориальных органов МВД России и</w:t>
      </w:r>
      <w:proofErr w:type="gramEnd"/>
      <w:r>
        <w:rPr>
          <w:rStyle w:val="a9"/>
          <w:color w:val="000000"/>
        </w:rPr>
        <w:t xml:space="preserve"> МЧС России, территориальных органов безопасности, органов государственной власти субъектов Российской Федерации, органов местного самоуправления, иных заинтересованных органов и организаций, а также граждан при организации и проведении работ в области обеспечения антитеррористической защищенности мест массового пребывания людей (далее - ММПЛ).</w:t>
      </w:r>
    </w:p>
    <w:p w:rsidR="00704F5D" w:rsidRDefault="00704F5D" w:rsidP="00704F5D">
      <w:pPr>
        <w:pStyle w:val="aa"/>
        <w:shd w:val="clear" w:color="auto" w:fill="auto"/>
        <w:spacing w:after="0" w:line="305" w:lineRule="exact"/>
        <w:ind w:left="60" w:right="-75" w:firstLine="649"/>
        <w:jc w:val="both"/>
      </w:pPr>
      <w:r>
        <w:rPr>
          <w:rStyle w:val="a9"/>
          <w:color w:val="000000"/>
        </w:rPr>
        <w:t>К основным нормативным правовым актам, регламентирующим вопросы антитеррористической защищенности ММПЛ, относятся:</w:t>
      </w:r>
    </w:p>
    <w:p w:rsidR="00704F5D" w:rsidRDefault="00704F5D" w:rsidP="00704F5D">
      <w:pPr>
        <w:pStyle w:val="aa"/>
        <w:shd w:val="clear" w:color="auto" w:fill="auto"/>
        <w:spacing w:after="0" w:line="305" w:lineRule="exact"/>
        <w:ind w:left="60" w:right="-75" w:firstLine="649"/>
        <w:jc w:val="both"/>
      </w:pPr>
      <w:r>
        <w:rPr>
          <w:rStyle w:val="a9"/>
          <w:color w:val="000000"/>
        </w:rPr>
        <w:t>Конституция Российской Федерации;</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Федеральный закон от 6 октября </w:t>
      </w:r>
      <w:smartTag w:uri="urn:schemas-microsoft-com:office:smarttags" w:element="metricconverter">
        <w:smartTagPr>
          <w:attr w:name="ProductID" w:val="1999 г"/>
        </w:smartTagPr>
        <w:r>
          <w:rPr>
            <w:rStyle w:val="a9"/>
            <w:color w:val="000000"/>
          </w:rPr>
          <w:t>1999 г</w:t>
        </w:r>
      </w:smartTag>
      <w:r>
        <w:rPr>
          <w:rStyle w:val="a9"/>
          <w:color w:val="000000"/>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04F5D" w:rsidRDefault="00704F5D" w:rsidP="00704F5D">
      <w:pPr>
        <w:pStyle w:val="aa"/>
        <w:shd w:val="clear" w:color="auto" w:fill="auto"/>
        <w:tabs>
          <w:tab w:val="left" w:pos="6494"/>
        </w:tabs>
        <w:spacing w:after="0" w:line="286" w:lineRule="exact"/>
        <w:ind w:left="60" w:right="-75" w:firstLine="649"/>
        <w:jc w:val="both"/>
      </w:pPr>
      <w:r>
        <w:rPr>
          <w:rStyle w:val="a9"/>
          <w:color w:val="000000"/>
        </w:rPr>
        <w:t xml:space="preserve">Федеральный закон от 27 декабря </w:t>
      </w:r>
      <w:smartTag w:uri="urn:schemas-microsoft-com:office:smarttags" w:element="metricconverter">
        <w:smartTagPr>
          <w:attr w:name="ProductID" w:val="2002 г"/>
        </w:smartTagPr>
        <w:r>
          <w:rPr>
            <w:rStyle w:val="a9"/>
            <w:color w:val="000000"/>
          </w:rPr>
          <w:t>2002 г</w:t>
        </w:r>
      </w:smartTag>
      <w:r>
        <w:rPr>
          <w:rStyle w:val="a9"/>
          <w:color w:val="000000"/>
        </w:rPr>
        <w:t>. К® 184-ФЗ «О техническом регулировании»;</w:t>
      </w:r>
      <w:r>
        <w:rPr>
          <w:rStyle w:val="a9"/>
          <w:color w:val="000000"/>
        </w:rPr>
        <w:tab/>
      </w:r>
    </w:p>
    <w:p w:rsidR="00704F5D" w:rsidRDefault="00704F5D" w:rsidP="00704F5D">
      <w:pPr>
        <w:pStyle w:val="aa"/>
        <w:shd w:val="clear" w:color="auto" w:fill="auto"/>
        <w:spacing w:after="0" w:line="314" w:lineRule="exact"/>
        <w:ind w:left="60" w:right="-75" w:firstLine="649"/>
        <w:jc w:val="both"/>
      </w:pPr>
      <w:r>
        <w:rPr>
          <w:rStyle w:val="a9"/>
          <w:color w:val="000000"/>
        </w:rPr>
        <w:t xml:space="preserve">Федеральный закон от 6 октября </w:t>
      </w:r>
      <w:smartTag w:uri="urn:schemas-microsoft-com:office:smarttags" w:element="metricconverter">
        <w:smartTagPr>
          <w:attr w:name="ProductID" w:val="2003 г"/>
        </w:smartTagPr>
        <w:r>
          <w:rPr>
            <w:rStyle w:val="a9"/>
            <w:color w:val="000000"/>
          </w:rPr>
          <w:t>2003 г</w:t>
        </w:r>
      </w:smartTag>
      <w:r>
        <w:rPr>
          <w:rStyle w:val="a9"/>
          <w:color w:val="000000"/>
        </w:rPr>
        <w:t>, № 1Э1-ФЗ «Об общих принципах организации местного самоуправления в Российской Федерации»;</w:t>
      </w:r>
    </w:p>
    <w:p w:rsidR="00704F5D" w:rsidRDefault="00704F5D" w:rsidP="00704F5D">
      <w:pPr>
        <w:pStyle w:val="aa"/>
        <w:shd w:val="clear" w:color="auto" w:fill="auto"/>
        <w:spacing w:after="0" w:line="281" w:lineRule="exact"/>
        <w:ind w:left="60" w:right="-75" w:firstLine="649"/>
        <w:jc w:val="both"/>
      </w:pPr>
      <w:r>
        <w:rPr>
          <w:rStyle w:val="a9"/>
          <w:color w:val="000000"/>
        </w:rPr>
        <w:t xml:space="preserve">Федеральный закон от 6 марта </w:t>
      </w:r>
      <w:smartTag w:uri="urn:schemas-microsoft-com:office:smarttags" w:element="metricconverter">
        <w:smartTagPr>
          <w:attr w:name="ProductID" w:val="2006 г"/>
        </w:smartTagPr>
        <w:r>
          <w:rPr>
            <w:rStyle w:val="a9"/>
            <w:color w:val="000000"/>
          </w:rPr>
          <w:t>2006 г</w:t>
        </w:r>
      </w:smartTag>
      <w:r>
        <w:rPr>
          <w:rStyle w:val="a9"/>
          <w:color w:val="000000"/>
        </w:rPr>
        <w:t>. № 35-Ф3 «О противодействии терроризму»;</w:t>
      </w:r>
    </w:p>
    <w:p w:rsidR="00704F5D" w:rsidRDefault="00704F5D" w:rsidP="00704F5D">
      <w:pPr>
        <w:pStyle w:val="aa"/>
        <w:shd w:val="clear" w:color="auto" w:fill="auto"/>
        <w:spacing w:after="0" w:line="286" w:lineRule="exact"/>
        <w:ind w:left="60" w:right="-75" w:firstLine="649"/>
        <w:jc w:val="both"/>
      </w:pPr>
      <w:r>
        <w:rPr>
          <w:rStyle w:val="a9"/>
          <w:color w:val="000000"/>
        </w:rPr>
        <w:t xml:space="preserve">Федеральный закон от 30 декабря </w:t>
      </w:r>
      <w:smartTag w:uri="urn:schemas-microsoft-com:office:smarttags" w:element="metricconverter">
        <w:smartTagPr>
          <w:attr w:name="ProductID" w:val="2009 г"/>
        </w:smartTagPr>
        <w:r>
          <w:rPr>
            <w:rStyle w:val="a9"/>
            <w:color w:val="000000"/>
          </w:rPr>
          <w:t>2009 г</w:t>
        </w:r>
      </w:smartTag>
      <w:r>
        <w:rPr>
          <w:rStyle w:val="a9"/>
          <w:color w:val="000000"/>
        </w:rPr>
        <w:t>. № 384-ФЭ «Технический регламент о безопасности зданий и сооружений»;</w:t>
      </w:r>
    </w:p>
    <w:p w:rsidR="00704F5D" w:rsidRPr="005B5131" w:rsidRDefault="00704F5D" w:rsidP="00704F5D">
      <w:pPr>
        <w:pStyle w:val="30"/>
        <w:shd w:val="clear" w:color="auto" w:fill="auto"/>
        <w:ind w:left="60" w:right="-75" w:firstLine="649"/>
        <w:rPr>
          <w:sz w:val="28"/>
          <w:szCs w:val="28"/>
        </w:rPr>
      </w:pPr>
      <w:r w:rsidRPr="005B5131">
        <w:rPr>
          <w:rStyle w:val="3"/>
          <w:bCs/>
          <w:color w:val="000000"/>
          <w:sz w:val="28"/>
          <w:szCs w:val="28"/>
        </w:rPr>
        <w:t xml:space="preserve">Указ Президента Российской Федерации от 15 февраля </w:t>
      </w:r>
      <w:smartTag w:uri="urn:schemas-microsoft-com:office:smarttags" w:element="metricconverter">
        <w:smartTagPr>
          <w:attr w:name="ProductID" w:val="2006 г"/>
        </w:smartTagPr>
        <w:r w:rsidRPr="005B5131">
          <w:rPr>
            <w:rStyle w:val="3"/>
            <w:bCs/>
            <w:color w:val="000000"/>
            <w:sz w:val="28"/>
            <w:szCs w:val="28"/>
          </w:rPr>
          <w:t xml:space="preserve">2006 </w:t>
        </w:r>
        <w:r w:rsidRPr="005B5131">
          <w:rPr>
            <w:rStyle w:val="313"/>
            <w:bCs/>
            <w:color w:val="000000"/>
            <w:sz w:val="28"/>
            <w:szCs w:val="28"/>
          </w:rPr>
          <w:t>г</w:t>
        </w:r>
      </w:smartTag>
      <w:r w:rsidRPr="005B5131">
        <w:rPr>
          <w:rStyle w:val="313"/>
          <w:bCs/>
          <w:color w:val="000000"/>
          <w:sz w:val="28"/>
          <w:szCs w:val="28"/>
        </w:rPr>
        <w:t xml:space="preserve">. № </w:t>
      </w:r>
      <w:r w:rsidRPr="005B5131">
        <w:rPr>
          <w:rStyle w:val="3"/>
          <w:bCs/>
          <w:color w:val="000000"/>
          <w:sz w:val="28"/>
          <w:szCs w:val="28"/>
        </w:rPr>
        <w:t xml:space="preserve">116 </w:t>
      </w:r>
      <w:r w:rsidRPr="005B5131">
        <w:rPr>
          <w:rStyle w:val="313"/>
          <w:bCs/>
          <w:color w:val="000000"/>
          <w:sz w:val="28"/>
          <w:szCs w:val="28"/>
        </w:rPr>
        <w:t>«О мерах по противодействию терроризму»;</w:t>
      </w:r>
    </w:p>
    <w:p w:rsidR="00704F5D" w:rsidRDefault="00704F5D" w:rsidP="00704F5D">
      <w:pPr>
        <w:pStyle w:val="aa"/>
        <w:shd w:val="clear" w:color="auto" w:fill="auto"/>
        <w:spacing w:after="0" w:line="310" w:lineRule="exact"/>
        <w:ind w:left="60" w:right="-75" w:firstLine="649"/>
        <w:jc w:val="both"/>
      </w:pPr>
      <w:r>
        <w:rPr>
          <w:rStyle w:val="a9"/>
          <w:color w:val="000000"/>
        </w:rPr>
        <w:t xml:space="preserve">Указ Президента Российской Федерации от 14 июня </w:t>
      </w:r>
      <w:smartTag w:uri="urn:schemas-microsoft-com:office:smarttags" w:element="metricconverter">
        <w:smartTagPr>
          <w:attr w:name="ProductID" w:val="2012 г"/>
        </w:smartTagPr>
        <w:r>
          <w:rPr>
            <w:rStyle w:val="a9"/>
            <w:color w:val="000000"/>
          </w:rPr>
          <w:t>2012 г</w:t>
        </w:r>
      </w:smartTag>
      <w:r>
        <w:rPr>
          <w:rStyle w:val="a9"/>
          <w:color w:val="000000"/>
        </w:rPr>
        <w:t>.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04F5D" w:rsidRDefault="00704F5D" w:rsidP="00704F5D">
      <w:pPr>
        <w:pStyle w:val="aa"/>
        <w:shd w:val="clear" w:color="auto" w:fill="auto"/>
        <w:spacing w:after="0" w:line="331" w:lineRule="exact"/>
        <w:ind w:left="60" w:right="-75" w:firstLine="649"/>
        <w:jc w:val="both"/>
      </w:pPr>
      <w:r w:rsidRPr="005B5131">
        <w:rPr>
          <w:rStyle w:val="11"/>
          <w:b w:val="0"/>
          <w:color w:val="000000"/>
          <w:sz w:val="28"/>
          <w:szCs w:val="28"/>
        </w:rPr>
        <w:t>Концепция</w:t>
      </w:r>
      <w:r>
        <w:rPr>
          <w:rStyle w:val="11"/>
          <w:color w:val="000000"/>
        </w:rPr>
        <w:t xml:space="preserve"> </w:t>
      </w:r>
      <w:r>
        <w:rPr>
          <w:rStyle w:val="a9"/>
          <w:color w:val="000000"/>
        </w:rPr>
        <w:t>противодействия терроризму в Российской Федерации (утверждена Президентом Российской Федерации 5 октября 2009 года);</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постановление Правительства Российской Федерации от 15 февраля </w:t>
      </w:r>
      <w:smartTag w:uri="urn:schemas-microsoft-com:office:smarttags" w:element="metricconverter">
        <w:smartTagPr>
          <w:attr w:name="ProductID" w:val="2011 г"/>
        </w:smartTagPr>
        <w:r>
          <w:rPr>
            <w:rStyle w:val="a9"/>
            <w:color w:val="000000"/>
          </w:rPr>
          <w:t>2011 г</w:t>
        </w:r>
      </w:smartTag>
      <w:r>
        <w:rPr>
          <w:rStyle w:val="a9"/>
          <w:color w:val="000000"/>
        </w:rPr>
        <w:t>. № 73 «О некоторых мерах по совершенствованию подготовки проектной документации в части противодействия террористическим актам»;</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постановление Правительства Российской Федерации от 25 декабря </w:t>
      </w:r>
      <w:smartTag w:uri="urn:schemas-microsoft-com:office:smarttags" w:element="metricconverter">
        <w:smartTagPr>
          <w:attr w:name="ProductID" w:val="2013 г"/>
        </w:smartTagPr>
        <w:r>
          <w:rPr>
            <w:rStyle w:val="a9"/>
            <w:color w:val="000000"/>
          </w:rPr>
          <w:t>2013 г</w:t>
        </w:r>
      </w:smartTag>
      <w:r>
        <w:rPr>
          <w:rStyle w:val="a9"/>
          <w:color w:val="000000"/>
        </w:rPr>
        <w:t>. № 1244 «Об антитеррористической защищенности объектов (территорий)»;</w:t>
      </w:r>
    </w:p>
    <w:p w:rsidR="00704F5D" w:rsidRDefault="00704F5D" w:rsidP="00704F5D">
      <w:pPr>
        <w:pStyle w:val="aa"/>
        <w:shd w:val="clear" w:color="auto" w:fill="auto"/>
        <w:spacing w:after="0" w:line="305" w:lineRule="exact"/>
        <w:ind w:left="60" w:right="-75" w:firstLine="649"/>
        <w:jc w:val="both"/>
      </w:pPr>
      <w:r>
        <w:rPr>
          <w:rStyle w:val="a9"/>
          <w:color w:val="000000"/>
        </w:rPr>
        <w:lastRenderedPageBreak/>
        <w:t xml:space="preserve">постановление Правительства Российской Федерации от 25 марта </w:t>
      </w:r>
      <w:smartTag w:uri="urn:schemas-microsoft-com:office:smarttags" w:element="metricconverter">
        <w:smartTagPr>
          <w:attr w:name="ProductID" w:val="2015 г"/>
        </w:smartTagPr>
        <w:r>
          <w:rPr>
            <w:rStyle w:val="a9"/>
            <w:color w:val="000000"/>
          </w:rPr>
          <w:t>2015 г</w:t>
        </w:r>
      </w:smartTag>
      <w:r>
        <w:rPr>
          <w:rStyle w:val="a9"/>
          <w:color w:val="000000"/>
        </w:rPr>
        <w:t>.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приказ </w:t>
      </w:r>
      <w:proofErr w:type="spellStart"/>
      <w:r>
        <w:rPr>
          <w:rStyle w:val="a9"/>
          <w:color w:val="000000"/>
        </w:rPr>
        <w:t>Минрегиона</w:t>
      </w:r>
      <w:proofErr w:type="spellEnd"/>
      <w:r>
        <w:rPr>
          <w:rStyle w:val="a9"/>
          <w:color w:val="000000"/>
        </w:rPr>
        <w:t xml:space="preserve"> России от 5 июля </w:t>
      </w:r>
      <w:smartTag w:uri="urn:schemas-microsoft-com:office:smarttags" w:element="metricconverter">
        <w:smartTagPr>
          <w:attr w:name="ProductID" w:val="2011 г"/>
        </w:smartTagPr>
        <w:r>
          <w:rPr>
            <w:rStyle w:val="a9"/>
            <w:color w:val="000000"/>
          </w:rPr>
          <w:t>2011 г</w:t>
        </w:r>
      </w:smartTag>
      <w:r>
        <w:rPr>
          <w:rStyle w:val="a9"/>
          <w:color w:val="000000"/>
        </w:rPr>
        <w:t xml:space="preserve">. № 320 «Об утверждении свода правил «Обеспечение антитеррористической защищенности зданий и сооружений. </w:t>
      </w:r>
      <w:proofErr w:type="gramStart"/>
      <w:r>
        <w:rPr>
          <w:rStyle w:val="a9"/>
          <w:color w:val="000000"/>
        </w:rPr>
        <w:t>Общие требования проектирования» (вместе с «СП 132.13330.2011.</w:t>
      </w:r>
      <w:proofErr w:type="gramEnd"/>
      <w:r>
        <w:rPr>
          <w:rStyle w:val="a9"/>
          <w:color w:val="000000"/>
        </w:rPr>
        <w:t xml:space="preserve"> Свод правил. Обеспечение антитеррористической защищенности зданий и сооружений. </w:t>
      </w:r>
      <w:proofErr w:type="gramStart"/>
      <w:r>
        <w:rPr>
          <w:rStyle w:val="a9"/>
          <w:color w:val="000000"/>
        </w:rPr>
        <w:t>Общие требования проектирования»).</w:t>
      </w:r>
      <w:proofErr w:type="gramEnd"/>
    </w:p>
    <w:p w:rsidR="00704F5D" w:rsidRDefault="00704F5D" w:rsidP="00704F5D">
      <w:pPr>
        <w:pStyle w:val="aa"/>
        <w:shd w:val="clear" w:color="auto" w:fill="auto"/>
        <w:spacing w:after="284" w:line="305" w:lineRule="exact"/>
        <w:ind w:left="60" w:right="-75" w:firstLine="649"/>
        <w:jc w:val="both"/>
      </w:pPr>
      <w:r>
        <w:rPr>
          <w:rStyle w:val="a9"/>
          <w:color w:val="000000"/>
        </w:rPr>
        <w:t>Иные документы, которыми следует руководствоваться при осуществлении мероприятий, предусмотренных Требованиями, указаны в соответствующих разделах разъяснений.</w:t>
      </w:r>
    </w:p>
    <w:p w:rsidR="00704F5D" w:rsidRDefault="00704F5D" w:rsidP="00704F5D">
      <w:pPr>
        <w:pStyle w:val="40"/>
        <w:shd w:val="clear" w:color="auto" w:fill="auto"/>
        <w:spacing w:before="0" w:after="260" w:line="250" w:lineRule="exact"/>
        <w:ind w:left="60" w:right="-75" w:firstLine="649"/>
      </w:pPr>
      <w:r>
        <w:rPr>
          <w:rStyle w:val="4"/>
          <w:b/>
          <w:bCs/>
          <w:color w:val="000000"/>
        </w:rPr>
        <w:t>I. Общие положения</w:t>
      </w:r>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Основные критерии по определению перечня ММПЛ (далее - Перечень) содержатся в пункте 6 статьи 3 Федерального закона «О противодействии терроризму», согласно которому под ММПЛ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roofErr w:type="gramEnd"/>
    </w:p>
    <w:p w:rsidR="00704F5D" w:rsidRDefault="00704F5D" w:rsidP="00704F5D">
      <w:pPr>
        <w:pStyle w:val="aa"/>
        <w:shd w:val="clear" w:color="auto" w:fill="auto"/>
        <w:spacing w:after="0" w:line="305" w:lineRule="exact"/>
        <w:ind w:left="60" w:right="-75" w:firstLine="649"/>
        <w:jc w:val="both"/>
      </w:pPr>
      <w:r>
        <w:rPr>
          <w:rStyle w:val="a9"/>
          <w:color w:val="000000"/>
        </w:rPr>
        <w:t>При этом территория иных муниципальных образований, сформированных в соответствии с Федеральным законом «Об общих принципах организации местного самоуправления в Российской Федерации» (муниципальный район, городской округ с внутригородским делением, внутригородской район, внутригородская территория города федерального значения), в названном пункте не указана.</w:t>
      </w:r>
    </w:p>
    <w:p w:rsidR="00704F5D" w:rsidRDefault="00704F5D" w:rsidP="00704F5D">
      <w:pPr>
        <w:pStyle w:val="aa"/>
        <w:shd w:val="clear" w:color="auto" w:fill="auto"/>
        <w:spacing w:after="0" w:line="288" w:lineRule="exact"/>
        <w:ind w:left="60" w:right="-75" w:firstLine="649"/>
        <w:jc w:val="both"/>
      </w:pPr>
      <w:r>
        <w:rPr>
          <w:rStyle w:val="a9"/>
          <w:color w:val="000000"/>
        </w:rPr>
        <w:t>Учитывая, что в данном понятии используется словосочетание «при определенных условиях», не каждое общественное место или место общего пользования, площадь которого позволяет разместить более 50 человек, может включаться в перечень ММПЛ.</w:t>
      </w:r>
    </w:p>
    <w:p w:rsidR="00704F5D" w:rsidRDefault="00704F5D" w:rsidP="00704F5D">
      <w:pPr>
        <w:pStyle w:val="aa"/>
        <w:shd w:val="clear" w:color="auto" w:fill="auto"/>
        <w:spacing w:after="0" w:line="322" w:lineRule="exact"/>
        <w:ind w:left="60" w:right="-75" w:firstLine="649"/>
        <w:jc w:val="both"/>
      </w:pPr>
      <w:r>
        <w:rPr>
          <w:rStyle w:val="a9"/>
          <w:color w:val="000000"/>
        </w:rPr>
        <w:t>В нормативных правовых актах содержание формулировки «определенные условия» не раскрывается. К данным условиям могут быть отнесены, например, время суток и (или) года, выходной или праздничный день, торжественное</w:t>
      </w:r>
      <w:r>
        <w:t xml:space="preserve"> </w:t>
      </w:r>
      <w:r>
        <w:rPr>
          <w:rStyle w:val="a9"/>
          <w:color w:val="000000"/>
        </w:rPr>
        <w:t>мероприятие и иные условия, при соблюдении которых на территории (в месте) возможно нахождение людей числом более 50.</w:t>
      </w:r>
    </w:p>
    <w:p w:rsidR="00704F5D" w:rsidRDefault="00704F5D" w:rsidP="00704F5D">
      <w:pPr>
        <w:pStyle w:val="aa"/>
        <w:shd w:val="clear" w:color="auto" w:fill="auto"/>
        <w:spacing w:after="0" w:line="322" w:lineRule="exact"/>
        <w:ind w:left="60" w:right="-75" w:firstLine="649"/>
        <w:jc w:val="both"/>
      </w:pPr>
      <w:r>
        <w:rPr>
          <w:rStyle w:val="a9"/>
          <w:color w:val="000000"/>
        </w:rPr>
        <w:t>При этом данные условия важны также для определения требований, которыми следует руководствоваться при осуществлении антитеррористической защищенности. Например, если в лесопарковой зоне еженедельно проходят массовые оздоровительные пробежки граждан, данное место следует включать в Перечень со всеми вытекающими последствиями. Если же там несколько раз в год проводятся какие-либо культурно-зрелищные мероприятия, то в вопросах его антитеррористической защищенности рекомендуется руководствоваться положениями иных нормативных правовых актов.</w:t>
      </w:r>
    </w:p>
    <w:p w:rsidR="00704F5D" w:rsidRDefault="00704F5D" w:rsidP="00704F5D">
      <w:pPr>
        <w:pStyle w:val="aa"/>
        <w:shd w:val="clear" w:color="auto" w:fill="auto"/>
        <w:spacing w:after="0" w:line="322" w:lineRule="exact"/>
        <w:ind w:left="60" w:right="-75" w:firstLine="649"/>
        <w:jc w:val="both"/>
      </w:pPr>
      <w:r>
        <w:rPr>
          <w:rStyle w:val="a9"/>
          <w:color w:val="000000"/>
        </w:rPr>
        <w:t xml:space="preserve">В Перечень не включаются также территории (места), на которых при </w:t>
      </w:r>
      <w:r>
        <w:rPr>
          <w:rStyle w:val="a9"/>
          <w:color w:val="000000"/>
        </w:rPr>
        <w:lastRenderedPageBreak/>
        <w:t xml:space="preserve">определенных условиях может одновременно находиться более пятидесяти человек, </w:t>
      </w:r>
      <w:r w:rsidRPr="00FA332A">
        <w:rPr>
          <w:rStyle w:val="a9"/>
          <w:color w:val="000000"/>
          <w:highlight w:val="yellow"/>
        </w:rPr>
        <w:t xml:space="preserve">но </w:t>
      </w:r>
      <w:proofErr w:type="gramStart"/>
      <w:r w:rsidRPr="00FA332A">
        <w:rPr>
          <w:rStyle w:val="a9"/>
          <w:color w:val="000000"/>
          <w:highlight w:val="yellow"/>
        </w:rPr>
        <w:t>правообладателями</w:t>
      </w:r>
      <w:proofErr w:type="gramEnd"/>
      <w:r w:rsidRPr="00FA332A">
        <w:rPr>
          <w:rStyle w:val="a9"/>
          <w:color w:val="000000"/>
          <w:highlight w:val="yellow"/>
        </w:rPr>
        <w:t xml:space="preserve"> которых являются федеральные органы</w:t>
      </w:r>
      <w:r>
        <w:rPr>
          <w:rStyle w:val="a9"/>
          <w:color w:val="000000"/>
        </w:rPr>
        <w:t xml:space="preserve"> </w:t>
      </w:r>
      <w:r w:rsidRPr="00FA332A">
        <w:rPr>
          <w:rStyle w:val="a9"/>
          <w:color w:val="000000"/>
          <w:highlight w:val="yellow"/>
        </w:rPr>
        <w:t>исполнительной власти и Государственная корпорация по атомной энергии «</w:t>
      </w:r>
      <w:proofErr w:type="spellStart"/>
      <w:r w:rsidRPr="00FA332A">
        <w:rPr>
          <w:rStyle w:val="a9"/>
          <w:color w:val="000000"/>
          <w:highlight w:val="yellow"/>
        </w:rPr>
        <w:t>Росатом</w:t>
      </w:r>
      <w:proofErr w:type="spellEnd"/>
      <w:r w:rsidRPr="00FA332A">
        <w:rPr>
          <w:rStyle w:val="a9"/>
          <w:color w:val="000000"/>
          <w:highlight w:val="yellow"/>
        </w:rPr>
        <w:t>» или которые относятся к сфере их деятельности, предполагающей использование территории (места), подлежащего антитеррористической защите (например, школы, поликлиники, больницы, дошкольные детские учреждения, объекты спорта, театры, концертные залы), а также объекты (территории) подлежащие обязательной охране полицией.</w:t>
      </w:r>
    </w:p>
    <w:p w:rsidR="00704F5D" w:rsidRPr="005B5131" w:rsidRDefault="00704F5D" w:rsidP="00704F5D">
      <w:pPr>
        <w:pStyle w:val="aa"/>
        <w:shd w:val="clear" w:color="auto" w:fill="auto"/>
        <w:spacing w:after="0" w:line="322" w:lineRule="exact"/>
        <w:ind w:left="60" w:right="-75" w:firstLine="649"/>
        <w:jc w:val="both"/>
        <w:rPr>
          <w:rStyle w:val="a9"/>
        </w:rPr>
      </w:pPr>
      <w:r>
        <w:rPr>
          <w:rStyle w:val="a9"/>
          <w:color w:val="000000"/>
        </w:rPr>
        <w:t xml:space="preserve">В отношении таких территорий (мест) действуют положения иных нормативных правовых актов. </w:t>
      </w:r>
      <w:proofErr w:type="gramStart"/>
      <w:r>
        <w:rPr>
          <w:rStyle w:val="a9"/>
          <w:color w:val="000000"/>
        </w:rPr>
        <w:t>Например, в соответствии с пунктом 4 части 2 статьи 5 Федерального закона «О противодействии терроризму», утверждены требования к антитеррористической защищенности объектов (территорий) ракетно-космической промышленности</w:t>
      </w:r>
      <w:r>
        <w:rPr>
          <w:rStyle w:val="a9"/>
          <w:color w:val="000000"/>
          <w:vertAlign w:val="superscript"/>
        </w:rPr>
        <w:footnoteReference w:id="1"/>
      </w:r>
      <w:r>
        <w:rPr>
          <w:rStyle w:val="a9"/>
          <w:color w:val="000000"/>
        </w:rPr>
        <w:t>; Федеральной миграционной службы</w:t>
      </w:r>
      <w:r>
        <w:rPr>
          <w:rStyle w:val="a9"/>
          <w:color w:val="000000"/>
          <w:vertAlign w:val="superscript"/>
        </w:rPr>
        <w:footnoteReference w:id="2"/>
      </w:r>
      <w:r>
        <w:rPr>
          <w:rStyle w:val="a9"/>
          <w:color w:val="000000"/>
        </w:rPr>
        <w:t>; спорта</w:t>
      </w:r>
      <w:r>
        <w:rPr>
          <w:rStyle w:val="a9"/>
          <w:color w:val="000000"/>
          <w:vertAlign w:val="superscript"/>
        </w:rPr>
        <w:footnoteReference w:id="3"/>
      </w:r>
      <w:r>
        <w:rPr>
          <w:rStyle w:val="a9"/>
          <w:color w:val="000000"/>
        </w:rPr>
        <w:t>; таможенных органов</w:t>
      </w:r>
      <w:r>
        <w:rPr>
          <w:rStyle w:val="a9"/>
          <w:color w:val="000000"/>
          <w:vertAlign w:val="superscript"/>
        </w:rPr>
        <w:footnoteReference w:id="4"/>
      </w:r>
      <w:r>
        <w:rPr>
          <w:rStyle w:val="a9"/>
          <w:color w:val="000000"/>
        </w:rPr>
        <w:t>; Федеральной службы по надзору в сфере защиты прав потребителей и благополучия человека</w:t>
      </w:r>
      <w:r>
        <w:rPr>
          <w:rStyle w:val="a9"/>
          <w:color w:val="000000"/>
          <w:vertAlign w:val="superscript"/>
        </w:rPr>
        <w:footnoteReference w:id="5"/>
      </w:r>
      <w:r>
        <w:rPr>
          <w:rStyle w:val="a9"/>
          <w:color w:val="000000"/>
        </w:rPr>
        <w:t>; уголовно</w:t>
      </w:r>
      <w:r>
        <w:rPr>
          <w:rStyle w:val="a9"/>
          <w:color w:val="000000"/>
        </w:rPr>
        <w:softHyphen/>
        <w:t>-исполнительной системы</w:t>
      </w:r>
      <w:r>
        <w:rPr>
          <w:rStyle w:val="a9"/>
          <w:color w:val="000000"/>
          <w:vertAlign w:val="superscript"/>
        </w:rPr>
        <w:footnoteReference w:id="6"/>
      </w:r>
      <w:r>
        <w:rPr>
          <w:rStyle w:val="a9"/>
          <w:color w:val="000000"/>
        </w:rPr>
        <w:t>; Министерства связи и массовых коммуникаций Российской Федерации;</w:t>
      </w:r>
      <w:proofErr w:type="gramEnd"/>
      <w:r>
        <w:rPr>
          <w:rStyle w:val="a9"/>
          <w:color w:val="000000"/>
        </w:rPr>
        <w:t xml:space="preserve">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w:t>
      </w:r>
      <w:r>
        <w:rPr>
          <w:rStyle w:val="a9"/>
          <w:color w:val="000000"/>
          <w:vertAlign w:val="superscript"/>
        </w:rPr>
        <w:footnoteReference w:id="7"/>
      </w:r>
      <w:r>
        <w:rPr>
          <w:rStyle w:val="a9"/>
          <w:color w:val="000000"/>
        </w:rPr>
        <w:t>; Федеральной службы по техническому и экспортному контролю, ее территориальных</w:t>
      </w:r>
      <w:r>
        <w:t xml:space="preserve"> </w:t>
      </w:r>
      <w:r>
        <w:rPr>
          <w:rStyle w:val="a9"/>
          <w:color w:val="000000"/>
        </w:rPr>
        <w:t>органов и подведомственных организаций</w:t>
      </w:r>
      <w:r>
        <w:rPr>
          <w:rStyle w:val="a9"/>
          <w:color w:val="000000"/>
          <w:vertAlign w:val="superscript"/>
        </w:rPr>
        <w:t>8</w:t>
      </w:r>
      <w:r>
        <w:rPr>
          <w:rStyle w:val="a9"/>
          <w:color w:val="000000"/>
        </w:rPr>
        <w:t xml:space="preserve">, военных объектов </w:t>
      </w:r>
      <w:r>
        <w:rPr>
          <w:rStyle w:val="14"/>
          <w:color w:val="000000"/>
        </w:rPr>
        <w:t xml:space="preserve">Вооруженных </w:t>
      </w:r>
      <w:r>
        <w:rPr>
          <w:rStyle w:val="a9"/>
          <w:color w:val="000000"/>
        </w:rPr>
        <w:t>сил Российской Федерации</w:t>
      </w:r>
      <w:proofErr w:type="gramStart"/>
      <w:r>
        <w:rPr>
          <w:rStyle w:val="a9"/>
          <w:color w:val="000000"/>
          <w:vertAlign w:val="superscript"/>
        </w:rPr>
        <w:t>9</w:t>
      </w:r>
      <w:proofErr w:type="gramEnd"/>
      <w:r>
        <w:rPr>
          <w:rStyle w:val="a9"/>
          <w:color w:val="000000"/>
        </w:rPr>
        <w:t>, объектов (территорий) Министерства юстиции Российской Федерации</w:t>
      </w:r>
      <w:r>
        <w:rPr>
          <w:rStyle w:val="a9"/>
          <w:color w:val="000000"/>
          <w:vertAlign w:val="superscript"/>
        </w:rPr>
        <w:t>10</w:t>
      </w:r>
      <w:r>
        <w:rPr>
          <w:rStyle w:val="a9"/>
          <w:color w:val="000000"/>
        </w:rPr>
        <w:t>, объектов (территорий) Государственной корпорации по атомной энергии «Росатом»</w:t>
      </w:r>
      <w:r>
        <w:rPr>
          <w:rStyle w:val="a9"/>
          <w:color w:val="000000"/>
          <w:vertAlign w:val="superscript"/>
        </w:rPr>
        <w:t>11</w:t>
      </w:r>
      <w:r>
        <w:rPr>
          <w:rStyle w:val="a9"/>
          <w:color w:val="000000"/>
        </w:rPr>
        <w:t>, объектов (территорий) Федерального</w:t>
      </w:r>
      <w:r>
        <w:t xml:space="preserve"> </w:t>
      </w:r>
      <w:r>
        <w:rPr>
          <w:rStyle w:val="a9"/>
          <w:color w:val="000000"/>
        </w:rPr>
        <w:t>агентства специального строительства, объектов (территорий) промышленности</w:t>
      </w:r>
      <w:r>
        <w:rPr>
          <w:rStyle w:val="a9"/>
          <w:color w:val="000000"/>
          <w:vertAlign w:val="superscript"/>
        </w:rPr>
        <w:t>13</w:t>
      </w:r>
      <w:r>
        <w:rPr>
          <w:rStyle w:val="a9"/>
          <w:color w:val="000000"/>
        </w:rPr>
        <w:t>, объектов (территорий) Федеральной службы Российской Федерации по контролю за оборотом наркотиков</w:t>
      </w:r>
      <w:r>
        <w:rPr>
          <w:rStyle w:val="a9"/>
          <w:color w:val="000000"/>
          <w:vertAlign w:val="superscript"/>
        </w:rPr>
        <w:t>14</w:t>
      </w:r>
      <w:r>
        <w:rPr>
          <w:rStyle w:val="a9"/>
          <w:color w:val="000000"/>
        </w:rPr>
        <w:t>, объектов (территорий) органов федеральной фельдъегерской связи и формы паспорта безопасности этих объектов (территорий)</w:t>
      </w:r>
      <w:r>
        <w:rPr>
          <w:rStyle w:val="a9"/>
          <w:color w:val="000000"/>
          <w:vertAlign w:val="superscript"/>
        </w:rPr>
        <w:t>15</w:t>
      </w:r>
      <w:r>
        <w:rPr>
          <w:rStyle w:val="a9"/>
          <w:color w:val="000000"/>
        </w:rPr>
        <w:t>.</w:t>
      </w:r>
    </w:p>
    <w:p w:rsidR="00704F5D" w:rsidRDefault="00704F5D" w:rsidP="00704F5D">
      <w:pPr>
        <w:pStyle w:val="aa"/>
        <w:shd w:val="clear" w:color="auto" w:fill="auto"/>
        <w:spacing w:after="0" w:line="329" w:lineRule="exact"/>
        <w:ind w:left="60" w:right="-75" w:firstLine="649"/>
        <w:jc w:val="both"/>
      </w:pPr>
    </w:p>
    <w:p w:rsidR="00704F5D" w:rsidRDefault="00704F5D" w:rsidP="00704F5D">
      <w:pPr>
        <w:pStyle w:val="22"/>
        <w:keepNext/>
        <w:keepLines/>
        <w:numPr>
          <w:ilvl w:val="0"/>
          <w:numId w:val="2"/>
        </w:numPr>
        <w:shd w:val="clear" w:color="auto" w:fill="auto"/>
        <w:tabs>
          <w:tab w:val="left" w:pos="346"/>
        </w:tabs>
        <w:spacing w:before="0" w:after="247" w:line="270" w:lineRule="exact"/>
        <w:ind w:left="60" w:right="-75" w:firstLine="649"/>
      </w:pPr>
      <w:bookmarkStart w:id="13" w:name="bookmark0"/>
      <w:r>
        <w:rPr>
          <w:rStyle w:val="21"/>
          <w:b/>
          <w:bCs/>
          <w:color w:val="000000"/>
        </w:rPr>
        <w:t>Формирование и согласование Перечня</w:t>
      </w:r>
      <w:bookmarkEnd w:id="13"/>
    </w:p>
    <w:p w:rsidR="00704F5D" w:rsidRDefault="00704F5D" w:rsidP="00704F5D">
      <w:pPr>
        <w:pStyle w:val="aa"/>
        <w:shd w:val="clear" w:color="auto" w:fill="auto"/>
        <w:spacing w:after="0" w:line="307" w:lineRule="exact"/>
        <w:ind w:left="60" w:right="-75" w:firstLine="649"/>
        <w:jc w:val="both"/>
      </w:pPr>
      <w:r>
        <w:rPr>
          <w:rStyle w:val="a9"/>
          <w:color w:val="000000"/>
        </w:rPr>
        <w:t>Вопросы организационного характера при формировании и согласовании Перечней определяются руководителем исполнительного органа государственной власти субъекта Российской Федерации или органа местного самоуправления, на территории которого расположено ММПЛ.</w:t>
      </w:r>
    </w:p>
    <w:p w:rsidR="00704F5D" w:rsidRDefault="00704F5D" w:rsidP="00704F5D">
      <w:pPr>
        <w:pStyle w:val="aa"/>
        <w:shd w:val="clear" w:color="auto" w:fill="auto"/>
        <w:tabs>
          <w:tab w:val="left" w:pos="6664"/>
        </w:tabs>
        <w:spacing w:after="0" w:line="307" w:lineRule="exact"/>
        <w:ind w:left="60" w:right="-75" w:firstLine="649"/>
        <w:jc w:val="both"/>
      </w:pPr>
      <w:r>
        <w:rPr>
          <w:rStyle w:val="a9"/>
          <w:color w:val="000000"/>
        </w:rPr>
        <w:lastRenderedPageBreak/>
        <w:t>Так, в Требованиях не определено, какие ММПЛ включаются в Перечни, формируемые органами исполнительной власти субъектов Российской Федерации, а какие - в Перечни, формируемые органами местного самоуправления.</w:t>
      </w:r>
      <w:r>
        <w:rPr>
          <w:rStyle w:val="a9"/>
          <w:color w:val="000000"/>
        </w:rPr>
        <w:tab/>
      </w:r>
    </w:p>
    <w:p w:rsidR="00704F5D" w:rsidRDefault="00704F5D" w:rsidP="00704F5D">
      <w:pPr>
        <w:pStyle w:val="aa"/>
        <w:shd w:val="clear" w:color="auto" w:fill="auto"/>
        <w:spacing w:after="0" w:line="307" w:lineRule="exact"/>
        <w:ind w:left="60" w:right="-75" w:firstLine="649"/>
        <w:jc w:val="both"/>
      </w:pPr>
      <w:r>
        <w:rPr>
          <w:rStyle w:val="a9"/>
          <w:color w:val="000000"/>
        </w:rPr>
        <w:t>В целях исключения противоречий в Перечнях полагаем возможным органам исполнительной власти субъектов Российской Федерации включать в Перечень ММПЛ, которые относятся к сфере их деятельности.</w:t>
      </w:r>
    </w:p>
    <w:p w:rsidR="00704F5D" w:rsidRDefault="00704F5D" w:rsidP="00704F5D">
      <w:pPr>
        <w:pStyle w:val="aa"/>
        <w:shd w:val="clear" w:color="auto" w:fill="auto"/>
        <w:spacing w:after="0" w:line="307" w:lineRule="exact"/>
        <w:ind w:left="60" w:right="-75" w:firstLine="649"/>
        <w:jc w:val="both"/>
      </w:pPr>
      <w:r>
        <w:rPr>
          <w:rStyle w:val="a9"/>
          <w:color w:val="000000"/>
        </w:rPr>
        <w:t xml:space="preserve">Органам местного самоуправления рекомендуется проводить работу по формированию Перечней в отношении ММПЛ, расположенных на территории соответствующих муниципальных образований (за исключением ММПЛ, которые относятся к сфере </w:t>
      </w:r>
      <w:proofErr w:type="gramStart"/>
      <w:r>
        <w:rPr>
          <w:rStyle w:val="a9"/>
          <w:color w:val="000000"/>
        </w:rPr>
        <w:t>деятельности соответствующих органов исполнительной власти субъектов Российской Федерации</w:t>
      </w:r>
      <w:proofErr w:type="gramEnd"/>
      <w:r>
        <w:rPr>
          <w:rStyle w:val="a9"/>
          <w:color w:val="000000"/>
        </w:rPr>
        <w:t>).</w:t>
      </w:r>
    </w:p>
    <w:p w:rsidR="00704F5D" w:rsidRDefault="00704F5D" w:rsidP="00704F5D">
      <w:pPr>
        <w:pStyle w:val="aa"/>
        <w:shd w:val="clear" w:color="auto" w:fill="auto"/>
        <w:spacing w:after="0" w:line="307" w:lineRule="exact"/>
        <w:ind w:left="60" w:right="-75" w:firstLine="649"/>
        <w:jc w:val="both"/>
      </w:pPr>
      <w:r>
        <w:rPr>
          <w:rStyle w:val="a9"/>
          <w:color w:val="000000"/>
        </w:rPr>
        <w:t>Названый подход к распределению полномочий закреплен в соответствующих распорядительных актах отдельных субъектов Российской Федерации, которые содержат необходимые поручения и рекомендации</w:t>
      </w:r>
    </w:p>
    <w:p w:rsidR="00704F5D" w:rsidRPr="005B5EE0" w:rsidRDefault="00704F5D" w:rsidP="00704F5D">
      <w:pPr>
        <w:pStyle w:val="80"/>
        <w:shd w:val="clear" w:color="auto" w:fill="auto"/>
        <w:tabs>
          <w:tab w:val="left" w:leader="underscore" w:pos="2872"/>
          <w:tab w:val="left" w:pos="6525"/>
        </w:tabs>
        <w:spacing w:after="0" w:line="200" w:lineRule="exact"/>
        <w:ind w:left="60" w:right="-75" w:firstLine="649"/>
        <w:rPr>
          <w:lang w:val="ru-RU"/>
        </w:rPr>
      </w:pPr>
      <w:r>
        <w:rPr>
          <w:rStyle w:val="8"/>
          <w:color w:val="000000"/>
          <w:lang w:val="ru-RU" w:eastAsia="ru-RU"/>
        </w:rPr>
        <w:tab/>
      </w:r>
      <w:r>
        <w:rPr>
          <w:rStyle w:val="8"/>
          <w:color w:val="000000"/>
          <w:lang w:val="ru-RU" w:eastAsia="ru-RU"/>
        </w:rPr>
        <w:tab/>
      </w:r>
    </w:p>
    <w:p w:rsidR="00704F5D" w:rsidRDefault="00704F5D" w:rsidP="00704F5D">
      <w:pPr>
        <w:pStyle w:val="90"/>
        <w:shd w:val="clear" w:color="auto" w:fill="auto"/>
        <w:spacing w:before="0"/>
        <w:ind w:left="60" w:right="-75" w:firstLine="649"/>
      </w:pPr>
      <w:r>
        <w:rPr>
          <w:rStyle w:val="9"/>
          <w:b/>
          <w:bCs/>
          <w:color w:val="000000"/>
        </w:rPr>
        <w:t xml:space="preserve">* Постановление Правительства Российской Федерации от 29 августа </w:t>
      </w:r>
      <w:smartTag w:uri="urn:schemas-microsoft-com:office:smarttags" w:element="metricconverter">
        <w:smartTagPr>
          <w:attr w:name="ProductID" w:val="2014 г"/>
        </w:smartTagPr>
        <w:r>
          <w:rPr>
            <w:rStyle w:val="9"/>
            <w:b/>
            <w:bCs/>
            <w:color w:val="000000"/>
          </w:rPr>
          <w:t>2014 г</w:t>
        </w:r>
      </w:smartTag>
      <w:r>
        <w:rPr>
          <w:rStyle w:val="9"/>
          <w:b/>
          <w:bCs/>
          <w:color w:val="000000"/>
        </w:rPr>
        <w:t xml:space="preserve">, </w:t>
      </w:r>
      <w:r>
        <w:rPr>
          <w:rStyle w:val="9Sylfaen"/>
          <w:b/>
          <w:bCs/>
          <w:color w:val="000000"/>
        </w:rPr>
        <w:t>№</w:t>
      </w:r>
      <w:r>
        <w:rPr>
          <w:rStyle w:val="9"/>
          <w:b/>
          <w:bCs/>
          <w:color w:val="000000"/>
        </w:rPr>
        <w:t xml:space="preserve"> 875.</w:t>
      </w:r>
    </w:p>
    <w:p w:rsidR="00704F5D" w:rsidRDefault="00704F5D" w:rsidP="00704F5D">
      <w:pPr>
        <w:pStyle w:val="90"/>
        <w:numPr>
          <w:ilvl w:val="0"/>
          <w:numId w:val="3"/>
        </w:numPr>
        <w:shd w:val="clear" w:color="auto" w:fill="auto"/>
        <w:tabs>
          <w:tab w:val="left" w:pos="215"/>
        </w:tabs>
        <w:spacing w:before="0"/>
        <w:ind w:left="60" w:right="-75" w:firstLine="649"/>
      </w:pPr>
      <w:r>
        <w:rPr>
          <w:rStyle w:val="9"/>
          <w:b/>
          <w:bCs/>
          <w:color w:val="000000"/>
        </w:rPr>
        <w:t xml:space="preserve">Постановление Правительства Российской Федерации от 9 августа </w:t>
      </w:r>
      <w:smartTag w:uri="urn:schemas-microsoft-com:office:smarttags" w:element="metricconverter">
        <w:smartTagPr>
          <w:attr w:name="ProductID" w:val="2014 г"/>
        </w:smartTagPr>
        <w:r>
          <w:rPr>
            <w:rStyle w:val="9"/>
            <w:b/>
            <w:bCs/>
            <w:color w:val="000000"/>
          </w:rPr>
          <w:t>2014 г</w:t>
        </w:r>
      </w:smartTag>
      <w:r>
        <w:rPr>
          <w:rStyle w:val="9"/>
          <w:b/>
          <w:bCs/>
          <w:color w:val="000000"/>
        </w:rPr>
        <w:t>, № 789.</w:t>
      </w:r>
    </w:p>
    <w:p w:rsidR="00704F5D" w:rsidRDefault="00704F5D" w:rsidP="00704F5D">
      <w:pPr>
        <w:pStyle w:val="90"/>
        <w:numPr>
          <w:ilvl w:val="0"/>
          <w:numId w:val="3"/>
        </w:numPr>
        <w:shd w:val="clear" w:color="auto" w:fill="auto"/>
        <w:tabs>
          <w:tab w:val="left" w:pos="258"/>
        </w:tabs>
        <w:spacing w:before="0"/>
        <w:ind w:left="60" w:right="-75" w:firstLine="649"/>
      </w:pPr>
      <w:r>
        <w:rPr>
          <w:rStyle w:val="9"/>
          <w:b/>
          <w:bCs/>
          <w:color w:val="000000"/>
        </w:rPr>
        <w:t xml:space="preserve">Постановление Правительства Российской Федерации от 23 августа </w:t>
      </w:r>
      <w:smartTag w:uri="urn:schemas-microsoft-com:office:smarttags" w:element="metricconverter">
        <w:smartTagPr>
          <w:attr w:name="ProductID" w:val="2014 г"/>
        </w:smartTagPr>
        <w:r>
          <w:rPr>
            <w:rStyle w:val="9"/>
            <w:b/>
            <w:bCs/>
            <w:color w:val="000000"/>
          </w:rPr>
          <w:t>2014 г</w:t>
        </w:r>
      </w:smartTag>
      <w:r>
        <w:rPr>
          <w:rStyle w:val="9"/>
          <w:b/>
          <w:bCs/>
          <w:color w:val="000000"/>
        </w:rPr>
        <w:t>. Ка 853.</w:t>
      </w:r>
    </w:p>
    <w:p w:rsidR="00704F5D" w:rsidRDefault="00704F5D" w:rsidP="00704F5D">
      <w:pPr>
        <w:pStyle w:val="90"/>
        <w:numPr>
          <w:ilvl w:val="0"/>
          <w:numId w:val="3"/>
        </w:numPr>
        <w:shd w:val="clear" w:color="auto" w:fill="auto"/>
        <w:tabs>
          <w:tab w:val="left" w:pos="258"/>
        </w:tabs>
        <w:spacing w:before="0"/>
        <w:ind w:left="60" w:right="-75" w:firstLine="649"/>
      </w:pPr>
      <w:r>
        <w:rPr>
          <w:rStyle w:val="9"/>
          <w:b/>
          <w:bCs/>
          <w:color w:val="000000"/>
        </w:rPr>
        <w:t xml:space="preserve">Постановление Правительства Российской Федерации от 29 августа </w:t>
      </w:r>
      <w:smartTag w:uri="urn:schemas-microsoft-com:office:smarttags" w:element="metricconverter">
        <w:smartTagPr>
          <w:attr w:name="ProductID" w:val="2014 г"/>
        </w:smartTagPr>
        <w:r>
          <w:rPr>
            <w:rStyle w:val="9"/>
            <w:b/>
            <w:bCs/>
            <w:color w:val="000000"/>
          </w:rPr>
          <w:t>2014 г</w:t>
        </w:r>
      </w:smartTag>
      <w:r>
        <w:rPr>
          <w:rStyle w:val="9"/>
          <w:b/>
          <w:bCs/>
          <w:color w:val="000000"/>
        </w:rPr>
        <w:t>. № 876.</w:t>
      </w:r>
    </w:p>
    <w:p w:rsidR="00704F5D" w:rsidRDefault="00704F5D" w:rsidP="00704F5D">
      <w:pPr>
        <w:pStyle w:val="90"/>
        <w:numPr>
          <w:ilvl w:val="0"/>
          <w:numId w:val="3"/>
        </w:numPr>
        <w:shd w:val="clear" w:color="auto" w:fill="auto"/>
        <w:tabs>
          <w:tab w:val="left" w:pos="258"/>
        </w:tabs>
        <w:spacing w:before="0" w:line="432" w:lineRule="exact"/>
        <w:ind w:left="60" w:right="-75" w:firstLine="649"/>
      </w:pPr>
      <w:r>
        <w:rPr>
          <w:rStyle w:val="9"/>
          <w:b/>
          <w:bCs/>
          <w:color w:val="000000"/>
        </w:rPr>
        <w:t xml:space="preserve">Постановление Правительства Российской Федерации от 22 октября </w:t>
      </w:r>
      <w:smartTag w:uri="urn:schemas-microsoft-com:office:smarttags" w:element="metricconverter">
        <w:smartTagPr>
          <w:attr w:name="ProductID" w:val="2014 г"/>
        </w:smartTagPr>
        <w:r>
          <w:rPr>
            <w:rStyle w:val="9"/>
            <w:b/>
            <w:bCs/>
            <w:color w:val="000000"/>
          </w:rPr>
          <w:t>2014 г</w:t>
        </w:r>
      </w:smartTag>
      <w:r>
        <w:rPr>
          <w:rStyle w:val="9"/>
          <w:b/>
          <w:bCs/>
          <w:color w:val="000000"/>
        </w:rPr>
        <w:t>. X* 1093.</w:t>
      </w:r>
    </w:p>
    <w:p w:rsidR="00704F5D" w:rsidRDefault="00704F5D" w:rsidP="00704F5D">
      <w:pPr>
        <w:pStyle w:val="90"/>
        <w:numPr>
          <w:ilvl w:val="0"/>
          <w:numId w:val="3"/>
        </w:numPr>
        <w:shd w:val="clear" w:color="auto" w:fill="auto"/>
        <w:tabs>
          <w:tab w:val="left" w:pos="263"/>
        </w:tabs>
        <w:spacing w:before="0" w:line="432" w:lineRule="exact"/>
        <w:ind w:left="60" w:right="-75" w:firstLine="649"/>
      </w:pPr>
      <w:r>
        <w:rPr>
          <w:rStyle w:val="9"/>
          <w:b/>
          <w:bCs/>
          <w:color w:val="000000"/>
        </w:rPr>
        <w:t xml:space="preserve">Постановление Правительства Российской Федерации от 18 декабря </w:t>
      </w:r>
      <w:smartTag w:uri="urn:schemas-microsoft-com:office:smarttags" w:element="metricconverter">
        <w:smartTagPr>
          <w:attr w:name="ProductID" w:val="2014 г"/>
        </w:smartTagPr>
        <w:r>
          <w:rPr>
            <w:rStyle w:val="9"/>
            <w:b/>
            <w:bCs/>
            <w:color w:val="000000"/>
          </w:rPr>
          <w:t>2014 г</w:t>
        </w:r>
      </w:smartTag>
      <w:r>
        <w:rPr>
          <w:rStyle w:val="9"/>
          <w:b/>
          <w:bCs/>
          <w:color w:val="000000"/>
        </w:rPr>
        <w:t>. 1413.</w:t>
      </w:r>
    </w:p>
    <w:p w:rsidR="00704F5D" w:rsidRDefault="00704F5D" w:rsidP="00704F5D">
      <w:pPr>
        <w:pStyle w:val="90"/>
        <w:numPr>
          <w:ilvl w:val="0"/>
          <w:numId w:val="3"/>
        </w:numPr>
        <w:shd w:val="clear" w:color="auto" w:fill="auto"/>
        <w:tabs>
          <w:tab w:val="left" w:pos="261"/>
        </w:tabs>
        <w:spacing w:before="0" w:line="432" w:lineRule="exact"/>
        <w:ind w:left="60" w:right="-75" w:firstLine="649"/>
      </w:pPr>
      <w:r>
        <w:rPr>
          <w:rStyle w:val="9"/>
          <w:b/>
          <w:bCs/>
          <w:color w:val="000000"/>
        </w:rPr>
        <w:t xml:space="preserve">Постановление Правительства Российской Федерации от 6 марта </w:t>
      </w:r>
      <w:smartTag w:uri="urn:schemas-microsoft-com:office:smarttags" w:element="metricconverter">
        <w:smartTagPr>
          <w:attr w:name="ProductID" w:val="2015 г"/>
        </w:smartTagPr>
        <w:r>
          <w:rPr>
            <w:rStyle w:val="9"/>
            <w:b/>
            <w:bCs/>
            <w:color w:val="000000"/>
          </w:rPr>
          <w:t>2015 г</w:t>
        </w:r>
      </w:smartTag>
      <w:r>
        <w:rPr>
          <w:rStyle w:val="9"/>
          <w:b/>
          <w:bCs/>
          <w:color w:val="000000"/>
        </w:rPr>
        <w:t xml:space="preserve">. </w:t>
      </w:r>
      <w:proofErr w:type="spellStart"/>
      <w:r>
        <w:rPr>
          <w:rStyle w:val="9"/>
          <w:b/>
          <w:bCs/>
          <w:color w:val="000000"/>
          <w:lang w:val="en-US"/>
        </w:rPr>
        <w:t>Xs</w:t>
      </w:r>
      <w:proofErr w:type="spellEnd"/>
      <w:r w:rsidRPr="005B5EE0">
        <w:rPr>
          <w:rStyle w:val="9"/>
          <w:b/>
          <w:bCs/>
          <w:color w:val="000000"/>
        </w:rPr>
        <w:t xml:space="preserve"> </w:t>
      </w:r>
      <w:r>
        <w:rPr>
          <w:rStyle w:val="9"/>
          <w:b/>
          <w:bCs/>
          <w:color w:val="000000"/>
        </w:rPr>
        <w:t>203,</w:t>
      </w:r>
    </w:p>
    <w:p w:rsidR="00704F5D" w:rsidRDefault="00704F5D" w:rsidP="00704F5D">
      <w:pPr>
        <w:pStyle w:val="90"/>
        <w:numPr>
          <w:ilvl w:val="0"/>
          <w:numId w:val="3"/>
        </w:numPr>
        <w:shd w:val="clear" w:color="auto" w:fill="auto"/>
        <w:tabs>
          <w:tab w:val="left" w:pos="254"/>
        </w:tabs>
        <w:spacing w:before="0" w:line="190" w:lineRule="exact"/>
        <w:ind w:left="60" w:right="-75" w:firstLine="649"/>
      </w:pPr>
      <w:r>
        <w:rPr>
          <w:rStyle w:val="9"/>
          <w:b/>
          <w:bCs/>
          <w:color w:val="000000"/>
        </w:rPr>
        <w:t xml:space="preserve">Постановление Правительства Российской Федерации от 18 марта </w:t>
      </w:r>
      <w:smartTag w:uri="urn:schemas-microsoft-com:office:smarttags" w:element="metricconverter">
        <w:smartTagPr>
          <w:attr w:name="ProductID" w:val="2015 г"/>
        </w:smartTagPr>
        <w:r>
          <w:rPr>
            <w:rStyle w:val="9"/>
            <w:b/>
            <w:bCs/>
            <w:color w:val="000000"/>
          </w:rPr>
          <w:t>2015 г</w:t>
        </w:r>
      </w:smartTag>
      <w:r>
        <w:rPr>
          <w:rStyle w:val="9"/>
          <w:b/>
          <w:bCs/>
          <w:color w:val="000000"/>
        </w:rPr>
        <w:t xml:space="preserve">. </w:t>
      </w:r>
      <w:r>
        <w:rPr>
          <w:rStyle w:val="9"/>
          <w:b/>
          <w:bCs/>
          <w:color w:val="000000"/>
          <w:lang w:val="en-US"/>
        </w:rPr>
        <w:t>J</w:t>
      </w:r>
      <w:r w:rsidRPr="005B5EE0">
        <w:rPr>
          <w:rStyle w:val="9"/>
          <w:b/>
          <w:bCs/>
          <w:color w:val="000000"/>
        </w:rPr>
        <w:t xml:space="preserve">№ </w:t>
      </w:r>
      <w:r>
        <w:rPr>
          <w:rStyle w:val="9"/>
          <w:b/>
          <w:bCs/>
          <w:color w:val="000000"/>
        </w:rPr>
        <w:t>253.</w:t>
      </w:r>
    </w:p>
    <w:p w:rsidR="00704F5D" w:rsidRDefault="00704F5D" w:rsidP="00704F5D">
      <w:pPr>
        <w:pStyle w:val="12"/>
        <w:keepNext/>
        <w:keepLines/>
        <w:shd w:val="clear" w:color="auto" w:fill="auto"/>
        <w:ind w:left="60" w:right="-75" w:firstLine="649"/>
      </w:pPr>
      <w:bookmarkStart w:id="14" w:name="bookmark1"/>
      <w:r>
        <w:rPr>
          <w:rStyle w:val="10"/>
          <w:color w:val="000000"/>
        </w:rPr>
        <w:t>органам государственной власти субъектов Российской Федерации и местного самоуправления по формированию Перечней</w:t>
      </w:r>
      <w:r>
        <w:rPr>
          <w:rStyle w:val="10"/>
          <w:color w:val="000000"/>
          <w:vertAlign w:val="superscript"/>
        </w:rPr>
        <w:footnoteReference w:id="8"/>
      </w:r>
      <w:r>
        <w:rPr>
          <w:rStyle w:val="10"/>
          <w:color w:val="000000"/>
        </w:rPr>
        <w:t>.</w:t>
      </w:r>
      <w:bookmarkEnd w:id="14"/>
    </w:p>
    <w:p w:rsidR="00704F5D" w:rsidRDefault="00704F5D" w:rsidP="00704F5D">
      <w:pPr>
        <w:pStyle w:val="aa"/>
        <w:shd w:val="clear" w:color="auto" w:fill="auto"/>
        <w:spacing w:after="0" w:line="307" w:lineRule="exact"/>
        <w:ind w:left="60" w:right="-75" w:firstLine="649"/>
        <w:jc w:val="both"/>
      </w:pPr>
      <w:r>
        <w:rPr>
          <w:rStyle w:val="a9"/>
          <w:color w:val="000000"/>
        </w:rPr>
        <w:t>В согласовании Перечней участвуют территориальные органы безопасности, территориальные органы МВД России и МЧС России.</w:t>
      </w:r>
    </w:p>
    <w:p w:rsidR="00704F5D" w:rsidRDefault="00704F5D" w:rsidP="00704F5D">
      <w:pPr>
        <w:pStyle w:val="aa"/>
        <w:shd w:val="clear" w:color="auto" w:fill="auto"/>
        <w:spacing w:after="0" w:line="307" w:lineRule="exact"/>
        <w:ind w:left="60" w:right="-75" w:firstLine="649"/>
        <w:jc w:val="both"/>
      </w:pPr>
      <w:r>
        <w:rPr>
          <w:rStyle w:val="a9"/>
          <w:color w:val="000000"/>
        </w:rPr>
        <w:t>Поскольку территориальными органами МВД России являются подразделения (управления, отделы, отделения) органов внутренних дел Российской Федерации, сформированные, в том числе, для выполнения задач на конкретных территориях (город, район, иное муниципальное образование), согласование Перечня должно проводиться с соответствующим территориальным органом МВД России, на территории обслуживания которого расположено ММПЛ.</w:t>
      </w:r>
    </w:p>
    <w:p w:rsidR="00704F5D" w:rsidRDefault="00704F5D" w:rsidP="00704F5D">
      <w:pPr>
        <w:pStyle w:val="aa"/>
        <w:shd w:val="clear" w:color="auto" w:fill="auto"/>
        <w:spacing w:after="0" w:line="307" w:lineRule="exact"/>
        <w:ind w:left="60" w:right="-75" w:firstLine="649"/>
        <w:jc w:val="both"/>
      </w:pPr>
      <w:r>
        <w:rPr>
          <w:rStyle w:val="a9"/>
          <w:color w:val="000000"/>
        </w:rPr>
        <w:t xml:space="preserve">В соответствии со структурой органов федеральной службы безопасности, утвержденной Указом Президента Российской Федерации от 11 августа </w:t>
      </w:r>
      <w:smartTag w:uri="urn:schemas-microsoft-com:office:smarttags" w:element="metricconverter">
        <w:smartTagPr>
          <w:attr w:name="ProductID" w:val="2003 г"/>
        </w:smartTagPr>
        <w:r>
          <w:rPr>
            <w:rStyle w:val="a9"/>
            <w:color w:val="000000"/>
          </w:rPr>
          <w:t>2003 г</w:t>
        </w:r>
      </w:smartTag>
      <w:r>
        <w:rPr>
          <w:rStyle w:val="a9"/>
          <w:color w:val="000000"/>
        </w:rPr>
        <w:t>. № 960 «Вопросы Федеральной службы безопасности Российской Федерации», к территориальным органам безопасности относятся Управления (отделы) ФСБ России по отдельным регионам и субъектам Российской Федерации.</w:t>
      </w:r>
    </w:p>
    <w:p w:rsidR="00704F5D" w:rsidRDefault="00704F5D" w:rsidP="00704F5D">
      <w:pPr>
        <w:pStyle w:val="aa"/>
        <w:shd w:val="clear" w:color="auto" w:fill="auto"/>
        <w:spacing w:after="0" w:line="307" w:lineRule="exact"/>
        <w:ind w:left="60" w:right="-75" w:firstLine="649"/>
        <w:jc w:val="both"/>
      </w:pPr>
      <w:r>
        <w:rPr>
          <w:rStyle w:val="a9"/>
          <w:color w:val="000000"/>
        </w:rPr>
        <w:t xml:space="preserve">Учитывая, что Требованиями не определено дополнительных критериев, при согласовании Перечней следует руководствоваться пунктом 6 статьи 3 </w:t>
      </w:r>
      <w:r>
        <w:rPr>
          <w:rStyle w:val="a9"/>
          <w:color w:val="000000"/>
        </w:rPr>
        <w:lastRenderedPageBreak/>
        <w:t>Федерального закона «О противодействии терроризму».</w:t>
      </w:r>
    </w:p>
    <w:p w:rsidR="00704F5D" w:rsidRDefault="00704F5D" w:rsidP="00704F5D">
      <w:pPr>
        <w:pStyle w:val="aa"/>
        <w:shd w:val="clear" w:color="auto" w:fill="auto"/>
        <w:spacing w:after="0" w:line="307" w:lineRule="exact"/>
        <w:ind w:left="60" w:right="-75" w:firstLine="649"/>
        <w:jc w:val="both"/>
      </w:pPr>
      <w:r>
        <w:rPr>
          <w:rStyle w:val="a9"/>
          <w:color w:val="000000"/>
        </w:rPr>
        <w:t>Срок формирования и согласования Перечней также не установлен Требованиями и иными нормативными правовыми актами.</w:t>
      </w:r>
    </w:p>
    <w:p w:rsidR="00704F5D" w:rsidRDefault="00704F5D" w:rsidP="00704F5D">
      <w:pPr>
        <w:pStyle w:val="aa"/>
        <w:shd w:val="clear" w:color="auto" w:fill="auto"/>
        <w:spacing w:after="0" w:line="307" w:lineRule="exact"/>
        <w:ind w:left="60" w:right="-75" w:firstLine="649"/>
        <w:jc w:val="both"/>
      </w:pPr>
      <w:r>
        <w:rPr>
          <w:rStyle w:val="a9"/>
          <w:color w:val="000000"/>
        </w:rPr>
        <w:t>Перечни утверждаются, как правило, соответствующими актами органов исполнительной власти субъектов Российской Федерации или органов местного самоуправления.</w:t>
      </w:r>
    </w:p>
    <w:p w:rsidR="00704F5D" w:rsidRDefault="00704F5D" w:rsidP="00704F5D">
      <w:pPr>
        <w:pStyle w:val="aa"/>
        <w:shd w:val="clear" w:color="auto" w:fill="auto"/>
        <w:spacing w:after="0" w:line="307" w:lineRule="exact"/>
        <w:ind w:left="60" w:right="-75" w:firstLine="649"/>
        <w:jc w:val="both"/>
      </w:pPr>
      <w:r>
        <w:rPr>
          <w:rStyle w:val="a9"/>
          <w:color w:val="000000"/>
        </w:rPr>
        <w:t>Форма Перечней также определяется органами исполнительной власти субъектов Российской Федерации или органами местного самоуправления самостоятельно и может включать в себя наименование ММПЛ, его адрес и иную информацию.</w:t>
      </w:r>
    </w:p>
    <w:p w:rsidR="00704F5D" w:rsidRDefault="00704F5D" w:rsidP="00704F5D">
      <w:pPr>
        <w:pStyle w:val="aa"/>
        <w:shd w:val="clear" w:color="auto" w:fill="auto"/>
        <w:spacing w:after="0" w:line="307" w:lineRule="exact"/>
        <w:ind w:left="60" w:right="-75" w:firstLine="649"/>
        <w:jc w:val="both"/>
      </w:pPr>
      <w:r>
        <w:rPr>
          <w:rStyle w:val="a9"/>
          <w:color w:val="000000"/>
        </w:rPr>
        <w:t>Корректировка Перечней может осуществляться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МВД России и МЧС России при наличии оснований для актуализации паспорта безопасности ММПЛ, в порядке, установленном для его формирования.</w:t>
      </w:r>
    </w:p>
    <w:p w:rsidR="00704F5D" w:rsidRPr="0092073A" w:rsidRDefault="00704F5D" w:rsidP="00704F5D">
      <w:pPr>
        <w:pStyle w:val="aa"/>
        <w:shd w:val="clear" w:color="auto" w:fill="auto"/>
        <w:spacing w:after="0" w:line="307" w:lineRule="exact"/>
        <w:ind w:left="60" w:right="-75" w:firstLine="649"/>
        <w:jc w:val="both"/>
      </w:pPr>
      <w:r>
        <w:rPr>
          <w:rStyle w:val="a9"/>
          <w:color w:val="000000"/>
        </w:rPr>
        <w:t xml:space="preserve">В соответствии с пунктом 3 Требований организационные мероприятия по обеспечению антитеррористической защищенности ММПЛ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w:t>
      </w:r>
      <w:r w:rsidRPr="0092073A">
        <w:rPr>
          <w:rStyle w:val="3"/>
          <w:b w:val="0"/>
          <w:bCs w:val="0"/>
          <w:color w:val="000000"/>
          <w:sz w:val="28"/>
          <w:szCs w:val="28"/>
        </w:rPr>
        <w:t xml:space="preserve">субъектов Российской Федерации или муниципальных образований, </w:t>
      </w:r>
      <w:r w:rsidRPr="0092073A">
        <w:rPr>
          <w:rStyle w:val="313"/>
          <w:b w:val="0"/>
          <w:bCs w:val="0"/>
          <w:color w:val="000000"/>
          <w:sz w:val="28"/>
          <w:szCs w:val="28"/>
        </w:rPr>
        <w:t>на которых расположены соответствующие ММПЛ.</w:t>
      </w:r>
    </w:p>
    <w:p w:rsidR="00704F5D" w:rsidRDefault="00704F5D" w:rsidP="00704F5D">
      <w:pPr>
        <w:pStyle w:val="aa"/>
        <w:shd w:val="clear" w:color="auto" w:fill="auto"/>
        <w:spacing w:after="0" w:line="305" w:lineRule="exact"/>
        <w:ind w:left="60" w:right="-75" w:firstLine="649"/>
        <w:jc w:val="both"/>
      </w:pPr>
      <w:r>
        <w:rPr>
          <w:rStyle w:val="a9"/>
          <w:color w:val="000000"/>
        </w:rPr>
        <w:t>Указанное положение корреспондирует пункту 3 статьи 5 Федерального закона «О противодействии терроризму», согласно которому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Решение вопросов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 относится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(подпункт</w:t>
      </w:r>
      <w:proofErr w:type="gramEnd"/>
      <w:r>
        <w:rPr>
          <w:rStyle w:val="a9"/>
          <w:color w:val="000000"/>
        </w:rPr>
        <w:t xml:space="preserve"> </w:t>
      </w:r>
      <w:proofErr w:type="gramStart"/>
      <w:r>
        <w:rPr>
          <w:rStyle w:val="a9"/>
          <w:color w:val="000000"/>
        </w:rPr>
        <w:t>51.1 пункта 2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Участие в профилактике терроризма и экстремизма на территории муниципального образования относится к вопросам местного значения (пункт 7.1 статьи 14, пункт 6.1 статьи 15 Федеральной) закона «Об общих принципах организации местного самоуправления в Российской Федерации»).</w:t>
      </w:r>
      <w:proofErr w:type="gramEnd"/>
    </w:p>
    <w:p w:rsidR="00704F5D" w:rsidRDefault="00704F5D" w:rsidP="00704F5D">
      <w:pPr>
        <w:pStyle w:val="aa"/>
        <w:shd w:val="clear" w:color="auto" w:fill="auto"/>
        <w:spacing w:after="0" w:line="305" w:lineRule="exact"/>
        <w:ind w:left="60" w:right="-75" w:firstLine="649"/>
        <w:jc w:val="both"/>
      </w:pPr>
      <w:r>
        <w:rPr>
          <w:rStyle w:val="a9"/>
          <w:color w:val="000000"/>
        </w:rPr>
        <w:t>В силу пункта 42 Концепции противодействия терроризму в Российской Федерации, утвержденной Президентом Российской Федерации 5 октября</w:t>
      </w:r>
    </w:p>
    <w:p w:rsidR="00704F5D" w:rsidRDefault="00704F5D" w:rsidP="00704F5D">
      <w:pPr>
        <w:pStyle w:val="aa"/>
        <w:numPr>
          <w:ilvl w:val="0"/>
          <w:numId w:val="4"/>
        </w:numPr>
        <w:shd w:val="clear" w:color="auto" w:fill="auto"/>
        <w:tabs>
          <w:tab w:val="left" w:pos="998"/>
        </w:tabs>
        <w:spacing w:after="0" w:line="305" w:lineRule="exact"/>
        <w:ind w:left="60" w:right="-75" w:firstLine="649"/>
        <w:jc w:val="both"/>
      </w:pPr>
      <w:r>
        <w:rPr>
          <w:rStyle w:val="a9"/>
          <w:color w:val="000000"/>
        </w:rPr>
        <w:t>года,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w:t>
      </w:r>
      <w:proofErr w:type="gramStart"/>
      <w:r>
        <w:rPr>
          <w:rStyle w:val="a9"/>
          <w:color w:val="000000"/>
        </w:rPr>
        <w:t xml:space="preserve">дств </w:t>
      </w:r>
      <w:r>
        <w:rPr>
          <w:rStyle w:val="a9"/>
          <w:color w:val="000000"/>
        </w:rPr>
        <w:lastRenderedPageBreak/>
        <w:t>св</w:t>
      </w:r>
      <w:proofErr w:type="gramEnd"/>
      <w:r>
        <w:rPr>
          <w:rStyle w:val="a9"/>
          <w:color w:val="000000"/>
        </w:rPr>
        <w:t>оих бюджетов.</w:t>
      </w:r>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Согласно части 3.1 статьи 5 Федерального закона «О противодействии терроризму»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w:t>
      </w:r>
      <w:proofErr w:type="gramEnd"/>
      <w:r>
        <w:rPr>
          <w:rStyle w:val="a9"/>
          <w:color w:val="000000"/>
        </w:rPr>
        <w:t xml:space="preserve">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04F5D" w:rsidRDefault="00704F5D" w:rsidP="00704F5D">
      <w:pPr>
        <w:pStyle w:val="aa"/>
        <w:shd w:val="clear" w:color="auto" w:fill="auto"/>
        <w:spacing w:after="0" w:line="305" w:lineRule="exact"/>
        <w:ind w:left="60" w:right="-75" w:firstLine="649"/>
        <w:jc w:val="both"/>
      </w:pPr>
      <w:proofErr w:type="gramStart"/>
      <w:r w:rsidRPr="0092073A">
        <w:rPr>
          <w:rStyle w:val="11"/>
          <w:b w:val="0"/>
          <w:color w:val="000000"/>
          <w:sz w:val="28"/>
          <w:szCs w:val="28"/>
        </w:rPr>
        <w:t>Обеспечению антитеррористической защищенности ММПЛ способствует</w:t>
      </w:r>
      <w:r>
        <w:rPr>
          <w:rStyle w:val="11"/>
          <w:color w:val="000000"/>
        </w:rPr>
        <w:t xml:space="preserve"> </w:t>
      </w:r>
      <w:r>
        <w:rPr>
          <w:rStyle w:val="a9"/>
          <w:color w:val="000000"/>
        </w:rPr>
        <w:t>также построение и развитие аппаратно-программного комплекса «Безопасный город» (например, посредством контроля в едином информационном пространстве в режиме реального времени обстановки, складывающейся в районах расположения ММПЛ), финансирование и ресурсное обеспечение которого осуществляется за счет средств федерального бюджета, бюджетов</w:t>
      </w:r>
      <w:r>
        <w:t xml:space="preserve"> </w:t>
      </w:r>
      <w:r>
        <w:rPr>
          <w:rStyle w:val="a9"/>
          <w:color w:val="000000"/>
        </w:rPr>
        <w:t>субъектов Российской Федерации и местных бюджетов, а также внебюджетных источников.</w:t>
      </w:r>
      <w:proofErr w:type="gramEnd"/>
    </w:p>
    <w:p w:rsidR="00704F5D" w:rsidRDefault="00704F5D" w:rsidP="00704F5D">
      <w:pPr>
        <w:pStyle w:val="aa"/>
        <w:shd w:val="clear" w:color="auto" w:fill="auto"/>
        <w:spacing w:after="0" w:line="305" w:lineRule="exact"/>
        <w:ind w:left="60" w:right="-75" w:firstLine="649"/>
        <w:jc w:val="both"/>
      </w:pPr>
      <w:r>
        <w:rPr>
          <w:rStyle w:val="a9"/>
          <w:color w:val="000000"/>
        </w:rPr>
        <w:t>Требования носят общий характер в отношении вопросов оснащения ММПЛ средствами инженерной защиты и инженерно-техническими средствами охраны. Оснащение ММПЛ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704F5D" w:rsidRDefault="00704F5D" w:rsidP="00704F5D">
      <w:pPr>
        <w:pStyle w:val="aa"/>
        <w:shd w:val="clear" w:color="auto" w:fill="auto"/>
        <w:spacing w:after="0" w:line="305" w:lineRule="exact"/>
        <w:ind w:left="60" w:right="-75" w:firstLine="649"/>
        <w:jc w:val="both"/>
      </w:pPr>
      <w:r>
        <w:rPr>
          <w:rStyle w:val="a9"/>
          <w:color w:val="000000"/>
        </w:rPr>
        <w:t>Таким образом, при определении конкретных требований к оснащению ММПЛ, целесообразно руководствоваться действующими правилами и стандартам, в том числе:</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ГОСТ </w:t>
      </w:r>
      <w:proofErr w:type="gramStart"/>
      <w:r>
        <w:rPr>
          <w:rStyle w:val="a9"/>
          <w:color w:val="000000"/>
        </w:rPr>
        <w:t>Р</w:t>
      </w:r>
      <w:proofErr w:type="gramEnd"/>
      <w:r>
        <w:rPr>
          <w:rStyle w:val="a9"/>
          <w:color w:val="000000"/>
        </w:rPr>
        <w:t xml:space="preserve"> 53704-2009. Национальный стандарт Российской Федерации. Системы безопасности комплексные и интегрированные. Общие технические требования (утвержден и введен в действие приказом </w:t>
      </w:r>
      <w:proofErr w:type="spellStart"/>
      <w:r>
        <w:rPr>
          <w:rStyle w:val="a9"/>
          <w:color w:val="000000"/>
        </w:rPr>
        <w:t>Ростехрегулирования</w:t>
      </w:r>
      <w:proofErr w:type="spellEnd"/>
      <w:r>
        <w:rPr>
          <w:rStyle w:val="a9"/>
          <w:color w:val="000000"/>
        </w:rPr>
        <w:t xml:space="preserve"> от 15 декабря </w:t>
      </w:r>
      <w:smartTag w:uri="urn:schemas-microsoft-com:office:smarttags" w:element="metricconverter">
        <w:smartTagPr>
          <w:attr w:name="ProductID" w:val="2009 г"/>
        </w:smartTagPr>
        <w:r>
          <w:rPr>
            <w:rStyle w:val="a9"/>
            <w:color w:val="000000"/>
          </w:rPr>
          <w:t>2009 г</w:t>
        </w:r>
      </w:smartTag>
      <w:r>
        <w:rPr>
          <w:rStyle w:val="a9"/>
          <w:color w:val="000000"/>
        </w:rPr>
        <w:t>. № 1140-ст);</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СП 42.13330.2011. Свод правил. Градостроительство. Планировка и застройка городских и сельских поселений. </w:t>
      </w:r>
      <w:proofErr w:type="gramStart"/>
      <w:r>
        <w:rPr>
          <w:rStyle w:val="a9"/>
          <w:color w:val="000000"/>
        </w:rPr>
        <w:t xml:space="preserve">Актуализированная редакция СНиП 2.07.01-89*» (утвержден приказом </w:t>
      </w:r>
      <w:proofErr w:type="spellStart"/>
      <w:r>
        <w:rPr>
          <w:rStyle w:val="a9"/>
          <w:color w:val="000000"/>
        </w:rPr>
        <w:t>Минрегиона</w:t>
      </w:r>
      <w:proofErr w:type="spellEnd"/>
      <w:r>
        <w:rPr>
          <w:rStyle w:val="a9"/>
          <w:color w:val="000000"/>
        </w:rPr>
        <w:t xml:space="preserve"> России от 28 декабря</w:t>
      </w:r>
      <w:proofErr w:type="gramEnd"/>
    </w:p>
    <w:p w:rsidR="00704F5D" w:rsidRDefault="00704F5D" w:rsidP="00704F5D">
      <w:pPr>
        <w:pStyle w:val="aa"/>
        <w:numPr>
          <w:ilvl w:val="0"/>
          <w:numId w:val="4"/>
        </w:numPr>
        <w:shd w:val="clear" w:color="auto" w:fill="auto"/>
        <w:tabs>
          <w:tab w:val="left" w:pos="730"/>
        </w:tabs>
        <w:spacing w:after="0" w:line="305" w:lineRule="exact"/>
        <w:ind w:left="60" w:right="-75" w:firstLine="649"/>
        <w:jc w:val="both"/>
      </w:pPr>
      <w:r>
        <w:rPr>
          <w:rStyle w:val="a9"/>
          <w:color w:val="000000"/>
        </w:rPr>
        <w:t>г. № 820);</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приказ </w:t>
      </w:r>
      <w:proofErr w:type="spellStart"/>
      <w:r>
        <w:rPr>
          <w:rStyle w:val="a9"/>
          <w:color w:val="000000"/>
        </w:rPr>
        <w:t>Минрегиона</w:t>
      </w:r>
      <w:proofErr w:type="spellEnd"/>
      <w:r>
        <w:rPr>
          <w:rStyle w:val="a9"/>
          <w:color w:val="000000"/>
        </w:rPr>
        <w:t xml:space="preserve"> России от 5 июля </w:t>
      </w:r>
      <w:smartTag w:uri="urn:schemas-microsoft-com:office:smarttags" w:element="metricconverter">
        <w:smartTagPr>
          <w:attr w:name="ProductID" w:val="2011 г"/>
        </w:smartTagPr>
        <w:r>
          <w:rPr>
            <w:rStyle w:val="a9"/>
            <w:color w:val="000000"/>
          </w:rPr>
          <w:t>2011 г</w:t>
        </w:r>
      </w:smartTag>
      <w:r>
        <w:rPr>
          <w:rStyle w:val="a9"/>
          <w:color w:val="000000"/>
        </w:rPr>
        <w:t xml:space="preserve">. № 320 «Об утверждении свода правил «Обеспечение антитеррористической защищенности зданий и сооружений. </w:t>
      </w:r>
      <w:proofErr w:type="gramStart"/>
      <w:r>
        <w:rPr>
          <w:rStyle w:val="a9"/>
          <w:color w:val="000000"/>
        </w:rPr>
        <w:t>Общие требования проектирования» (вместе с «СП 132.13330.2011.</w:t>
      </w:r>
      <w:proofErr w:type="gramEnd"/>
      <w:r>
        <w:rPr>
          <w:rStyle w:val="a9"/>
          <w:color w:val="000000"/>
        </w:rPr>
        <w:t xml:space="preserve"> Свод правил. Обеспечение антитеррористической защищенности зданий и сооружений. </w:t>
      </w:r>
      <w:proofErr w:type="gramStart"/>
      <w:r>
        <w:rPr>
          <w:rStyle w:val="a9"/>
          <w:color w:val="000000"/>
        </w:rPr>
        <w:t>Общие требования проектирования»);</w:t>
      </w:r>
      <w:proofErr w:type="gramEnd"/>
    </w:p>
    <w:p w:rsidR="00704F5D" w:rsidRDefault="00704F5D" w:rsidP="00704F5D">
      <w:pPr>
        <w:pStyle w:val="aa"/>
        <w:shd w:val="clear" w:color="auto" w:fill="auto"/>
        <w:spacing w:after="0" w:line="305" w:lineRule="exact"/>
        <w:ind w:left="60" w:right="-75" w:firstLine="649"/>
        <w:jc w:val="both"/>
      </w:pPr>
      <w:r>
        <w:rPr>
          <w:rStyle w:val="a9"/>
          <w:color w:val="000000"/>
        </w:rPr>
        <w:t xml:space="preserve">Правила противопожарного режима в Российской Федерации, утвержденные постановлением Правительства Российской Федерации от 25 апреля </w:t>
      </w:r>
      <w:smartTag w:uri="urn:schemas-microsoft-com:office:smarttags" w:element="metricconverter">
        <w:smartTagPr>
          <w:attr w:name="ProductID" w:val="2012 г"/>
        </w:smartTagPr>
        <w:r>
          <w:rPr>
            <w:rStyle w:val="a9"/>
            <w:color w:val="000000"/>
          </w:rPr>
          <w:t>2012 г</w:t>
        </w:r>
      </w:smartTag>
      <w:r>
        <w:rPr>
          <w:rStyle w:val="a9"/>
          <w:color w:val="000000"/>
        </w:rPr>
        <w:t>. № 390;</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ГОСТ 31817.1.1-2012 </w:t>
      </w:r>
      <w:r w:rsidRPr="005B5EE0">
        <w:rPr>
          <w:rStyle w:val="a9"/>
          <w:color w:val="000000"/>
        </w:rPr>
        <w:t>(</w:t>
      </w:r>
      <w:r>
        <w:rPr>
          <w:rStyle w:val="a9"/>
          <w:color w:val="000000"/>
          <w:lang w:val="en-US"/>
        </w:rPr>
        <w:t>IEC</w:t>
      </w:r>
      <w:r w:rsidRPr="005B5EE0">
        <w:rPr>
          <w:rStyle w:val="a9"/>
          <w:color w:val="000000"/>
        </w:rPr>
        <w:t xml:space="preserve"> </w:t>
      </w:r>
      <w:r>
        <w:rPr>
          <w:rStyle w:val="a9"/>
          <w:color w:val="000000"/>
        </w:rPr>
        <w:t xml:space="preserve">60839-1-1:1988). Межгосударственный стандарт. Системы тревожной сигнализации. Часть 1. Общие требования. Раздел </w:t>
      </w:r>
      <w:r>
        <w:rPr>
          <w:rStyle w:val="a9"/>
          <w:color w:val="000000"/>
        </w:rPr>
        <w:lastRenderedPageBreak/>
        <w:t xml:space="preserve">1. Общие положения (введен в действие приказом </w:t>
      </w:r>
      <w:proofErr w:type="spellStart"/>
      <w:r>
        <w:rPr>
          <w:rStyle w:val="a9"/>
          <w:color w:val="000000"/>
        </w:rPr>
        <w:t>Росстандарта</w:t>
      </w:r>
      <w:proofErr w:type="spellEnd"/>
      <w:r>
        <w:rPr>
          <w:rStyle w:val="a9"/>
          <w:color w:val="000000"/>
        </w:rPr>
        <w:t xml:space="preserve"> от 22 ноября </w:t>
      </w:r>
      <w:smartTag w:uri="urn:schemas-microsoft-com:office:smarttags" w:element="metricconverter">
        <w:smartTagPr>
          <w:attr w:name="ProductID" w:val="2012 г"/>
        </w:smartTagPr>
        <w:r>
          <w:rPr>
            <w:rStyle w:val="a9"/>
            <w:color w:val="000000"/>
          </w:rPr>
          <w:t>2012 г</w:t>
        </w:r>
      </w:smartTag>
      <w:r>
        <w:rPr>
          <w:rStyle w:val="a9"/>
          <w:color w:val="000000"/>
        </w:rPr>
        <w:t>. № 1034-ст);</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Средства и системы контроля и управления доступом. Классификация. Общие технические требования. Методы испытаний. ГОСТ </w:t>
      </w:r>
      <w:proofErr w:type="gramStart"/>
      <w:r>
        <w:rPr>
          <w:rStyle w:val="a9"/>
          <w:color w:val="000000"/>
        </w:rPr>
        <w:t>Р</w:t>
      </w:r>
      <w:proofErr w:type="gramEnd"/>
      <w:r>
        <w:rPr>
          <w:rStyle w:val="a9"/>
          <w:color w:val="000000"/>
        </w:rPr>
        <w:t xml:space="preserve"> 51241-2008 (утверждены приказом </w:t>
      </w:r>
      <w:proofErr w:type="spellStart"/>
      <w:r>
        <w:rPr>
          <w:rStyle w:val="a9"/>
          <w:color w:val="000000"/>
        </w:rPr>
        <w:t>Ростехрегулирования</w:t>
      </w:r>
      <w:proofErr w:type="spellEnd"/>
      <w:r>
        <w:rPr>
          <w:rStyle w:val="a9"/>
          <w:color w:val="000000"/>
        </w:rPr>
        <w:t xml:space="preserve"> от 17 декабря </w:t>
      </w:r>
      <w:smartTag w:uri="urn:schemas-microsoft-com:office:smarttags" w:element="metricconverter">
        <w:smartTagPr>
          <w:attr w:name="ProductID" w:val="2008 г"/>
        </w:smartTagPr>
        <w:r>
          <w:rPr>
            <w:rStyle w:val="a9"/>
            <w:color w:val="000000"/>
          </w:rPr>
          <w:t>2008 г</w:t>
        </w:r>
      </w:smartTag>
      <w:r>
        <w:rPr>
          <w:rStyle w:val="a9"/>
          <w:color w:val="000000"/>
        </w:rPr>
        <w:t>. № 430-ст);</w:t>
      </w:r>
      <w:r>
        <w:t xml:space="preserve"> </w:t>
      </w:r>
      <w:r>
        <w:rPr>
          <w:rStyle w:val="a9"/>
          <w:color w:val="000000"/>
        </w:rPr>
        <w:t xml:space="preserve">приказ </w:t>
      </w:r>
      <w:proofErr w:type="spellStart"/>
      <w:r>
        <w:rPr>
          <w:rStyle w:val="a9"/>
          <w:color w:val="000000"/>
        </w:rPr>
        <w:t>Росстандарта</w:t>
      </w:r>
      <w:proofErr w:type="spellEnd"/>
      <w:r>
        <w:rPr>
          <w:rStyle w:val="a9"/>
          <w:color w:val="000000"/>
        </w:rPr>
        <w:t xml:space="preserve"> от 22 октября </w:t>
      </w:r>
      <w:smartTag w:uri="urn:schemas-microsoft-com:office:smarttags" w:element="metricconverter">
        <w:smartTagPr>
          <w:attr w:name="ProductID" w:val="2014 г"/>
        </w:smartTagPr>
        <w:r>
          <w:rPr>
            <w:rStyle w:val="a9"/>
            <w:color w:val="000000"/>
          </w:rPr>
          <w:t>2014 г</w:t>
        </w:r>
      </w:smartTag>
      <w:r>
        <w:rPr>
          <w:rStyle w:val="a9"/>
          <w:color w:val="000000"/>
        </w:rPr>
        <w:t xml:space="preserve">. № 1371-ст «Об утверждении национального стандарта» (вводится в действие 1 января </w:t>
      </w:r>
      <w:smartTag w:uri="urn:schemas-microsoft-com:office:smarttags" w:element="metricconverter">
        <w:smartTagPr>
          <w:attr w:name="ProductID" w:val="2016 г"/>
        </w:smartTagPr>
        <w:r>
          <w:rPr>
            <w:rStyle w:val="a9"/>
            <w:color w:val="000000"/>
          </w:rPr>
          <w:t>2016 г</w:t>
        </w:r>
      </w:smartTag>
      <w:r>
        <w:rPr>
          <w:rStyle w:val="a9"/>
          <w:color w:val="000000"/>
        </w:rPr>
        <w:t>., взамен ГОСТ Р 51558-2008).</w:t>
      </w:r>
    </w:p>
    <w:p w:rsidR="00704F5D" w:rsidRDefault="00704F5D" w:rsidP="00704F5D">
      <w:pPr>
        <w:pStyle w:val="22"/>
        <w:keepNext/>
        <w:keepLines/>
        <w:numPr>
          <w:ilvl w:val="0"/>
          <w:numId w:val="2"/>
        </w:numPr>
        <w:shd w:val="clear" w:color="auto" w:fill="auto"/>
        <w:tabs>
          <w:tab w:val="left" w:pos="842"/>
        </w:tabs>
        <w:spacing w:before="0" w:after="234" w:line="270" w:lineRule="exact"/>
        <w:ind w:left="60" w:right="-75" w:firstLine="649"/>
      </w:pPr>
      <w:bookmarkStart w:id="15" w:name="bookmark2"/>
      <w:r>
        <w:rPr>
          <w:rStyle w:val="21"/>
          <w:b/>
          <w:bCs/>
          <w:color w:val="000000"/>
        </w:rPr>
        <w:t>Категорирование ММПЛ</w:t>
      </w:r>
      <w:bookmarkEnd w:id="15"/>
    </w:p>
    <w:p w:rsidR="00704F5D" w:rsidRDefault="00704F5D" w:rsidP="00704F5D">
      <w:pPr>
        <w:pStyle w:val="aa"/>
        <w:shd w:val="clear" w:color="auto" w:fill="auto"/>
        <w:spacing w:after="0" w:line="300" w:lineRule="exact"/>
        <w:ind w:left="60" w:right="-75" w:firstLine="649"/>
        <w:jc w:val="both"/>
      </w:pPr>
      <w:r>
        <w:rPr>
          <w:rStyle w:val="a9"/>
          <w:color w:val="000000"/>
        </w:rPr>
        <w:t>Под категорированием ММПЛ понимается его отнесение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(территории), учитывающей его значимость для инфраструктуры и жизнеобеспечения и степень потенциальной опасности</w:t>
      </w:r>
    </w:p>
    <w:p w:rsidR="00704F5D" w:rsidRDefault="00704F5D" w:rsidP="00704F5D">
      <w:pPr>
        <w:pStyle w:val="aa"/>
        <w:shd w:val="clear" w:color="auto" w:fill="auto"/>
        <w:spacing w:after="0" w:line="300" w:lineRule="exact"/>
        <w:ind w:left="60" w:right="-75" w:firstLine="649"/>
        <w:jc w:val="both"/>
      </w:pPr>
      <w:r>
        <w:rPr>
          <w:rStyle w:val="a9"/>
          <w:color w:val="000000"/>
        </w:rPr>
        <w:t>совершения террористического акта (абзац 1 пункта 6 Правил разработки требований к антитеррористической защищенности объектов (территорий) и паспорта безопасности объектов, далее - Правила).</w:t>
      </w:r>
    </w:p>
    <w:p w:rsidR="00704F5D" w:rsidRDefault="00704F5D" w:rsidP="00704F5D">
      <w:pPr>
        <w:pStyle w:val="aa"/>
        <w:shd w:val="clear" w:color="auto" w:fill="auto"/>
        <w:spacing w:after="0" w:line="300" w:lineRule="exact"/>
        <w:ind w:left="60" w:right="-75" w:firstLine="649"/>
        <w:jc w:val="both"/>
      </w:pPr>
      <w:r>
        <w:rPr>
          <w:rStyle w:val="a9"/>
          <w:color w:val="000000"/>
        </w:rPr>
        <w:t>Целью категорирования является установление дифференцированных требований к обеспечению безопасности ММПЛ.</w:t>
      </w:r>
    </w:p>
    <w:p w:rsidR="00704F5D" w:rsidRDefault="00704F5D" w:rsidP="00704F5D">
      <w:pPr>
        <w:pStyle w:val="aa"/>
        <w:shd w:val="clear" w:color="auto" w:fill="auto"/>
        <w:spacing w:after="0" w:line="300" w:lineRule="exact"/>
        <w:ind w:left="60" w:right="-75" w:firstLine="649"/>
        <w:jc w:val="both"/>
      </w:pPr>
      <w:r>
        <w:rPr>
          <w:rStyle w:val="a9"/>
          <w:color w:val="000000"/>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ММПЛ.</w:t>
      </w:r>
    </w:p>
    <w:p w:rsidR="00704F5D" w:rsidRDefault="00704F5D" w:rsidP="00704F5D">
      <w:pPr>
        <w:pStyle w:val="aa"/>
        <w:shd w:val="clear" w:color="auto" w:fill="auto"/>
        <w:spacing w:after="0" w:line="300" w:lineRule="exact"/>
        <w:ind w:left="60" w:right="-75" w:firstLine="649"/>
        <w:jc w:val="both"/>
      </w:pPr>
      <w:r>
        <w:rPr>
          <w:rStyle w:val="a9"/>
          <w:color w:val="000000"/>
        </w:rPr>
        <w:t>В Требованиях не содержится дополнительных критериев, позволяющих дифференцировать степень угрозы совершения террористического акта. Полагаем, что таким критерием может выступать количество совершенных на территории ММПЛ террористических актов (предпринятых попыток совершения) в течение последних 12 месяцев</w:t>
      </w:r>
      <w:r>
        <w:rPr>
          <w:rStyle w:val="a9"/>
          <w:color w:val="000000"/>
          <w:vertAlign w:val="superscript"/>
        </w:rPr>
        <w:footnoteReference w:id="9"/>
      </w:r>
      <w:r>
        <w:rPr>
          <w:rStyle w:val="a9"/>
          <w:color w:val="000000"/>
        </w:rPr>
        <w:t>.</w:t>
      </w:r>
    </w:p>
    <w:p w:rsidR="00704F5D" w:rsidRDefault="00704F5D" w:rsidP="00704F5D">
      <w:pPr>
        <w:pStyle w:val="aa"/>
        <w:shd w:val="clear" w:color="auto" w:fill="auto"/>
        <w:spacing w:after="0" w:line="300" w:lineRule="exact"/>
        <w:ind w:left="60" w:right="-75" w:firstLine="649"/>
        <w:jc w:val="both"/>
      </w:pPr>
      <w:r>
        <w:rPr>
          <w:rStyle w:val="a9"/>
          <w:color w:val="000000"/>
        </w:rPr>
        <w:t>Критериями для оценки социально-экономических последствий террористического акта является прогнозируемое количество пострадавших и погибших в результате террористического акта, а также прогнозируемый размер экономического ущерба.</w:t>
      </w:r>
    </w:p>
    <w:p w:rsidR="00704F5D" w:rsidRDefault="00704F5D" w:rsidP="00704F5D">
      <w:pPr>
        <w:pStyle w:val="aa"/>
        <w:shd w:val="clear" w:color="auto" w:fill="auto"/>
        <w:spacing w:after="0" w:line="300" w:lineRule="exact"/>
        <w:ind w:left="60" w:right="-75" w:firstLine="649"/>
        <w:jc w:val="both"/>
      </w:pPr>
      <w:r>
        <w:rPr>
          <w:rStyle w:val="a9"/>
          <w:color w:val="000000"/>
        </w:rPr>
        <w:t xml:space="preserve">Для оценки прогнозируемых масштабов террористических актов учитывать классификацию, установленную постановлением Правительства Российской Федерации от 21 мая </w:t>
      </w:r>
      <w:smartTag w:uri="urn:schemas-microsoft-com:office:smarttags" w:element="metricconverter">
        <w:smartTagPr>
          <w:attr w:name="ProductID" w:val="2007 г"/>
        </w:smartTagPr>
        <w:r>
          <w:rPr>
            <w:rStyle w:val="a9"/>
            <w:color w:val="000000"/>
          </w:rPr>
          <w:t>2007 г</w:t>
        </w:r>
      </w:smartTag>
      <w:r>
        <w:rPr>
          <w:rStyle w:val="a9"/>
          <w:color w:val="000000"/>
        </w:rPr>
        <w:t>. №304 «О классификации чрезвычайных ситуаций природного и техногенного характера».</w:t>
      </w:r>
    </w:p>
    <w:p w:rsidR="00704F5D" w:rsidRDefault="00704F5D" w:rsidP="00704F5D">
      <w:pPr>
        <w:pStyle w:val="aa"/>
        <w:shd w:val="clear" w:color="auto" w:fill="auto"/>
        <w:spacing w:after="0" w:line="300" w:lineRule="exact"/>
        <w:ind w:left="60" w:right="-75" w:firstLine="649"/>
        <w:jc w:val="both"/>
      </w:pPr>
      <w:r>
        <w:rPr>
          <w:rStyle w:val="a9"/>
          <w:color w:val="000000"/>
        </w:rPr>
        <w:t xml:space="preserve">Поскольку степень угрозы совершения террористического акта, согласно пункту 10 Требований, не влияет на категорию ММПЛ, она учитывается при принятии решения о присвоении ММПЛ категории выше или ниже в </w:t>
      </w:r>
      <w:proofErr w:type="gramStart"/>
      <w:r>
        <w:rPr>
          <w:rStyle w:val="a9"/>
          <w:color w:val="000000"/>
        </w:rPr>
        <w:t>зависимости</w:t>
      </w:r>
      <w:proofErr w:type="gramEnd"/>
      <w:r>
        <w:rPr>
          <w:rStyle w:val="a9"/>
          <w:color w:val="000000"/>
        </w:rPr>
        <w:t xml:space="preserve"> складывающейся в районе расположения обстановки.</w:t>
      </w:r>
    </w:p>
    <w:p w:rsidR="00704F5D" w:rsidRDefault="00704F5D" w:rsidP="00704F5D">
      <w:pPr>
        <w:pStyle w:val="aa"/>
        <w:shd w:val="clear" w:color="auto" w:fill="auto"/>
        <w:spacing w:after="0" w:line="300" w:lineRule="exact"/>
        <w:ind w:left="60" w:right="-75" w:firstLine="649"/>
        <w:jc w:val="both"/>
      </w:pPr>
      <w:r>
        <w:rPr>
          <w:rStyle w:val="a9"/>
          <w:color w:val="000000"/>
        </w:rPr>
        <w:t xml:space="preserve">Межведомственная комиссия по обследованию ММПЛ (далее - комиссия) создается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ММПЛ, руководство деятельностью </w:t>
      </w:r>
      <w:r>
        <w:rPr>
          <w:rStyle w:val="a9"/>
          <w:color w:val="000000"/>
        </w:rPr>
        <w:lastRenderedPageBreak/>
        <w:t>комиссии осуществляют названные должностные лица либо уполномоченные ими лица.</w:t>
      </w:r>
    </w:p>
    <w:p w:rsidR="00704F5D" w:rsidRDefault="00704F5D" w:rsidP="00704F5D">
      <w:pPr>
        <w:pStyle w:val="aa"/>
        <w:shd w:val="clear" w:color="auto" w:fill="auto"/>
        <w:spacing w:after="0" w:line="302" w:lineRule="exact"/>
        <w:ind w:left="60" w:right="-75" w:firstLine="649"/>
        <w:jc w:val="both"/>
      </w:pPr>
      <w:r>
        <w:rPr>
          <w:rStyle w:val="a9"/>
          <w:color w:val="000000"/>
        </w:rPr>
        <w:t>Из отдельных субъектов Российской Федерации в МВД России поступают обращения о целесообразности наделения полномочиями по созданию комиссий и руководству их деятельностью не глав муниципальных образований, а глав местных администраций.</w:t>
      </w:r>
    </w:p>
    <w:p w:rsidR="00704F5D" w:rsidRDefault="00704F5D" w:rsidP="00704F5D">
      <w:pPr>
        <w:pStyle w:val="aa"/>
        <w:shd w:val="clear" w:color="auto" w:fill="auto"/>
        <w:spacing w:after="0" w:line="302" w:lineRule="exact"/>
        <w:ind w:left="60" w:right="-75" w:firstLine="649"/>
        <w:jc w:val="both"/>
      </w:pPr>
      <w:r>
        <w:rPr>
          <w:rStyle w:val="a9"/>
          <w:color w:val="000000"/>
        </w:rPr>
        <w:t xml:space="preserve">Вместе с тем вопросы </w:t>
      </w:r>
      <w:proofErr w:type="gramStart"/>
      <w:r>
        <w:rPr>
          <w:rStyle w:val="a9"/>
          <w:color w:val="000000"/>
        </w:rPr>
        <w:t>определения полномочий руководителей исполнительных органов государственной власти субъектов Российской Федерации</w:t>
      </w:r>
      <w:proofErr w:type="gramEnd"/>
      <w:r>
        <w:rPr>
          <w:rStyle w:val="a9"/>
          <w:color w:val="000000"/>
        </w:rPr>
        <w:t xml:space="preserve"> и глав муниципальных образований по созданию комиссий по обследованию ММПЛ и руководству их деятельностью не входят в компетенцию МВД России.</w:t>
      </w:r>
    </w:p>
    <w:p w:rsidR="00704F5D" w:rsidRDefault="00704F5D" w:rsidP="00704F5D">
      <w:pPr>
        <w:pStyle w:val="aa"/>
        <w:shd w:val="clear" w:color="auto" w:fill="auto"/>
        <w:spacing w:after="0" w:line="307" w:lineRule="exact"/>
        <w:ind w:left="60" w:right="-75" w:firstLine="649"/>
        <w:jc w:val="both"/>
      </w:pPr>
      <w:r>
        <w:rPr>
          <w:rStyle w:val="a9"/>
          <w:color w:val="000000"/>
        </w:rPr>
        <w:t xml:space="preserve">При этом необходимо учитывать, что глава местной администрации может быть </w:t>
      </w:r>
      <w:proofErr w:type="gramStart"/>
      <w:r>
        <w:rPr>
          <w:rStyle w:val="a9"/>
          <w:color w:val="000000"/>
        </w:rPr>
        <w:t>наделен</w:t>
      </w:r>
      <w:proofErr w:type="gramEnd"/>
      <w:r>
        <w:rPr>
          <w:rStyle w:val="a9"/>
          <w:color w:val="000000"/>
        </w:rPr>
        <w:t xml:space="preserve"> данными полномочиями в случае, если им является глава муниципального образования (часть 2 статьи 37 Федерального закона «Об общих принципах организации местного самоуправления в Российской Федерации»).</w:t>
      </w:r>
    </w:p>
    <w:p w:rsidR="00704F5D" w:rsidRDefault="00704F5D" w:rsidP="00704F5D">
      <w:pPr>
        <w:pStyle w:val="aa"/>
        <w:shd w:val="clear" w:color="auto" w:fill="auto"/>
        <w:spacing w:after="0" w:line="307" w:lineRule="exact"/>
        <w:ind w:left="60" w:right="-75" w:firstLine="649"/>
        <w:jc w:val="both"/>
      </w:pPr>
      <w:r>
        <w:rPr>
          <w:rStyle w:val="a9"/>
          <w:color w:val="000000"/>
        </w:rPr>
        <w:t>Вопросы организации деятельности комиссий, не урегулированные Требованиями и иными нормативными правовыми актами (в том числе определение перечня документов по ее образованию и разработка типового положения), определяются органами государственной власти субъектов Российской Федерации и органами местного самоуправления самостоятельно исходя из потребностей правоприменительной практики</w:t>
      </w:r>
      <w:r>
        <w:rPr>
          <w:rStyle w:val="a9"/>
          <w:color w:val="000000"/>
          <w:vertAlign w:val="superscript"/>
        </w:rPr>
        <w:footnoteReference w:id="10"/>
      </w:r>
      <w:r>
        <w:rPr>
          <w:rStyle w:val="a9"/>
          <w:color w:val="000000"/>
        </w:rPr>
        <w:t>.</w:t>
      </w:r>
    </w:p>
    <w:p w:rsidR="00704F5D" w:rsidRDefault="00704F5D" w:rsidP="00704F5D">
      <w:pPr>
        <w:pStyle w:val="aa"/>
        <w:shd w:val="clear" w:color="auto" w:fill="auto"/>
        <w:spacing w:after="0" w:line="307" w:lineRule="exact"/>
        <w:ind w:left="60" w:right="-75" w:firstLine="649"/>
        <w:jc w:val="both"/>
      </w:pPr>
      <w:r>
        <w:rPr>
          <w:rStyle w:val="a9"/>
          <w:color w:val="000000"/>
        </w:rPr>
        <w:t>Рекомендуется создавать комиссию как постоянно действующий координационный орган, который:</w:t>
      </w:r>
    </w:p>
    <w:p w:rsidR="00704F5D" w:rsidRDefault="00704F5D" w:rsidP="00704F5D">
      <w:pPr>
        <w:pStyle w:val="aa"/>
        <w:numPr>
          <w:ilvl w:val="0"/>
          <w:numId w:val="5"/>
        </w:numPr>
        <w:shd w:val="clear" w:color="auto" w:fill="auto"/>
        <w:tabs>
          <w:tab w:val="left" w:pos="914"/>
        </w:tabs>
        <w:spacing w:after="0" w:line="307" w:lineRule="exact"/>
        <w:ind w:left="60" w:right="-75" w:firstLine="649"/>
        <w:jc w:val="both"/>
      </w:pPr>
      <w:r>
        <w:rPr>
          <w:rStyle w:val="a9"/>
          <w:color w:val="000000"/>
        </w:rPr>
        <w:t>обследует и категорирует ММПЛ;</w:t>
      </w:r>
    </w:p>
    <w:p w:rsidR="00704F5D" w:rsidRDefault="00704F5D" w:rsidP="00704F5D">
      <w:pPr>
        <w:pStyle w:val="aa"/>
        <w:numPr>
          <w:ilvl w:val="0"/>
          <w:numId w:val="5"/>
        </w:numPr>
        <w:shd w:val="clear" w:color="auto" w:fill="auto"/>
        <w:tabs>
          <w:tab w:val="left" w:pos="918"/>
        </w:tabs>
        <w:spacing w:after="0" w:line="307" w:lineRule="exact"/>
        <w:ind w:left="60" w:right="-75" w:firstLine="649"/>
        <w:jc w:val="both"/>
      </w:pPr>
      <w:r>
        <w:rPr>
          <w:rStyle w:val="a9"/>
          <w:color w:val="000000"/>
        </w:rPr>
        <w:t>составляет акты обследования и категорирования ММПЛ;</w:t>
      </w:r>
    </w:p>
    <w:p w:rsidR="00704F5D" w:rsidRDefault="00704F5D" w:rsidP="00704F5D">
      <w:pPr>
        <w:pStyle w:val="aa"/>
        <w:numPr>
          <w:ilvl w:val="0"/>
          <w:numId w:val="5"/>
        </w:numPr>
        <w:shd w:val="clear" w:color="auto" w:fill="auto"/>
        <w:tabs>
          <w:tab w:val="left" w:pos="918"/>
        </w:tabs>
        <w:spacing w:after="0" w:line="307" w:lineRule="exact"/>
        <w:ind w:left="60" w:right="-75" w:firstLine="649"/>
        <w:jc w:val="both"/>
      </w:pPr>
      <w:r>
        <w:rPr>
          <w:rStyle w:val="a9"/>
          <w:color w:val="000000"/>
        </w:rPr>
        <w:t>составляет паспорт безопасности ММПЛ и проводит его актуализацию;</w:t>
      </w:r>
    </w:p>
    <w:p w:rsidR="00704F5D" w:rsidRDefault="00704F5D" w:rsidP="00704F5D">
      <w:pPr>
        <w:pStyle w:val="aa"/>
        <w:numPr>
          <w:ilvl w:val="0"/>
          <w:numId w:val="5"/>
        </w:numPr>
        <w:shd w:val="clear" w:color="auto" w:fill="auto"/>
        <w:tabs>
          <w:tab w:val="left" w:pos="930"/>
        </w:tabs>
        <w:spacing w:after="0" w:line="307" w:lineRule="exact"/>
        <w:ind w:left="60" w:right="-75" w:firstLine="649"/>
        <w:jc w:val="both"/>
      </w:pPr>
      <w:r>
        <w:rPr>
          <w:rStyle w:val="a9"/>
          <w:color w:val="000000"/>
        </w:rPr>
        <w:t>осуществляет плановые и внеплановые проверки выполнения требований к антитеррористической защищенности ММПЛ;</w:t>
      </w:r>
    </w:p>
    <w:p w:rsidR="00704F5D" w:rsidRDefault="00704F5D" w:rsidP="00704F5D">
      <w:pPr>
        <w:pStyle w:val="aa"/>
        <w:numPr>
          <w:ilvl w:val="0"/>
          <w:numId w:val="5"/>
        </w:numPr>
        <w:shd w:val="clear" w:color="auto" w:fill="auto"/>
        <w:tabs>
          <w:tab w:val="left" w:pos="920"/>
        </w:tabs>
        <w:spacing w:after="0" w:line="307" w:lineRule="exact"/>
        <w:ind w:left="60" w:right="-75" w:firstLine="649"/>
        <w:jc w:val="both"/>
      </w:pPr>
      <w:r>
        <w:rPr>
          <w:rStyle w:val="a9"/>
          <w:color w:val="000000"/>
        </w:rPr>
        <w:t>вносит предложения правообладателю по совершенствованию мероприятий по обеспечению антитеррористической защищенности ММПЛ и устранению выявленных недостатков;</w:t>
      </w:r>
    </w:p>
    <w:p w:rsidR="00704F5D" w:rsidRDefault="00704F5D" w:rsidP="00704F5D">
      <w:pPr>
        <w:pStyle w:val="aa"/>
        <w:numPr>
          <w:ilvl w:val="0"/>
          <w:numId w:val="5"/>
        </w:numPr>
        <w:shd w:val="clear" w:color="auto" w:fill="auto"/>
        <w:tabs>
          <w:tab w:val="left" w:pos="915"/>
        </w:tabs>
        <w:spacing w:after="0" w:line="307" w:lineRule="exact"/>
        <w:ind w:left="60" w:right="-75" w:firstLine="649"/>
        <w:jc w:val="both"/>
      </w:pPr>
      <w:r>
        <w:rPr>
          <w:rStyle w:val="a9"/>
          <w:color w:val="000000"/>
        </w:rPr>
        <w:t>привлекает, при необходимости, к работе представителей собственников объектов, которые располагаются в границах ММПЛ либо в непосредственной близости к нему.</w:t>
      </w:r>
    </w:p>
    <w:p w:rsidR="00704F5D" w:rsidRDefault="00704F5D" w:rsidP="00704F5D">
      <w:pPr>
        <w:pStyle w:val="aa"/>
        <w:shd w:val="clear" w:color="auto" w:fill="auto"/>
        <w:spacing w:after="0" w:line="307" w:lineRule="exact"/>
        <w:ind w:left="60" w:right="-75" w:firstLine="649"/>
        <w:jc w:val="both"/>
      </w:pPr>
      <w:r>
        <w:rPr>
          <w:rStyle w:val="a9"/>
          <w:color w:val="000000"/>
        </w:rPr>
        <w:t>Комиссия, как правило, состоит из председателя, заместителя председателя, секретаря и членов комиссии.</w:t>
      </w:r>
    </w:p>
    <w:p w:rsidR="00704F5D" w:rsidRDefault="00704F5D" w:rsidP="00704F5D">
      <w:pPr>
        <w:pStyle w:val="aa"/>
        <w:shd w:val="clear" w:color="auto" w:fill="auto"/>
        <w:spacing w:after="0" w:line="307" w:lineRule="exact"/>
        <w:ind w:left="60" w:right="-75" w:firstLine="649"/>
        <w:jc w:val="both"/>
      </w:pPr>
      <w:r>
        <w:rPr>
          <w:rStyle w:val="a9"/>
          <w:color w:val="000000"/>
        </w:rPr>
        <w:t>В состав комиссии включаются:</w:t>
      </w:r>
    </w:p>
    <w:p w:rsidR="00704F5D" w:rsidRDefault="00704F5D" w:rsidP="00704F5D">
      <w:pPr>
        <w:pStyle w:val="aa"/>
        <w:shd w:val="clear" w:color="auto" w:fill="auto"/>
        <w:spacing w:after="0" w:line="302" w:lineRule="exact"/>
        <w:ind w:left="60" w:right="-75" w:firstLine="649"/>
        <w:jc w:val="both"/>
      </w:pPr>
      <w:r>
        <w:rPr>
          <w:rStyle w:val="a9"/>
          <w:color w:val="000000"/>
        </w:rPr>
        <w:t>правообладатели (собственники) ММПЛ или лица, использующие ММПЛ на ином законном основании;</w:t>
      </w:r>
    </w:p>
    <w:p w:rsidR="00704F5D" w:rsidRDefault="00704F5D" w:rsidP="00704F5D">
      <w:pPr>
        <w:pStyle w:val="aa"/>
        <w:shd w:val="clear" w:color="auto" w:fill="auto"/>
        <w:spacing w:after="0" w:line="302" w:lineRule="exact"/>
        <w:ind w:left="60" w:right="-75" w:firstLine="649"/>
        <w:jc w:val="both"/>
      </w:pPr>
      <w:r>
        <w:rPr>
          <w:rStyle w:val="a9"/>
          <w:color w:val="000000"/>
        </w:rPr>
        <w:t>представители территориального органа безопасности;</w:t>
      </w:r>
    </w:p>
    <w:p w:rsidR="00704F5D" w:rsidRDefault="00704F5D" w:rsidP="00704F5D">
      <w:pPr>
        <w:pStyle w:val="aa"/>
        <w:shd w:val="clear" w:color="auto" w:fill="auto"/>
        <w:spacing w:after="0" w:line="302" w:lineRule="exact"/>
        <w:ind w:left="60" w:right="-75" w:firstLine="649"/>
        <w:jc w:val="both"/>
      </w:pPr>
      <w:r>
        <w:rPr>
          <w:rStyle w:val="a9"/>
          <w:color w:val="000000"/>
        </w:rPr>
        <w:t>представители территориального органа МВД России;</w:t>
      </w:r>
    </w:p>
    <w:p w:rsidR="00704F5D" w:rsidRDefault="00704F5D" w:rsidP="00704F5D">
      <w:pPr>
        <w:pStyle w:val="aa"/>
        <w:shd w:val="clear" w:color="auto" w:fill="auto"/>
        <w:spacing w:after="0" w:line="302" w:lineRule="exact"/>
        <w:ind w:left="60" w:right="-75" w:firstLine="649"/>
        <w:jc w:val="both"/>
      </w:pPr>
      <w:r>
        <w:rPr>
          <w:rStyle w:val="a9"/>
          <w:color w:val="000000"/>
        </w:rPr>
        <w:t>представители территориального органа МЧС России;</w:t>
      </w:r>
    </w:p>
    <w:p w:rsidR="00704F5D" w:rsidRDefault="00704F5D" w:rsidP="00704F5D">
      <w:pPr>
        <w:pStyle w:val="aa"/>
        <w:shd w:val="clear" w:color="auto" w:fill="auto"/>
        <w:spacing w:after="0" w:line="302" w:lineRule="exact"/>
        <w:ind w:left="60" w:right="-75" w:firstLine="649"/>
        <w:jc w:val="both"/>
      </w:pPr>
      <w:r>
        <w:rPr>
          <w:rStyle w:val="a9"/>
          <w:color w:val="000000"/>
        </w:rPr>
        <w:t xml:space="preserve">представители структурных </w:t>
      </w:r>
      <w:proofErr w:type="gramStart"/>
      <w:r>
        <w:rPr>
          <w:rStyle w:val="a9"/>
          <w:color w:val="000000"/>
        </w:rPr>
        <w:t xml:space="preserve">подразделений органов государственной </w:t>
      </w:r>
      <w:r>
        <w:rPr>
          <w:rStyle w:val="a9"/>
          <w:color w:val="000000"/>
        </w:rPr>
        <w:lastRenderedPageBreak/>
        <w:t>власти субъектов Российской Федерации</w:t>
      </w:r>
      <w:proofErr w:type="gramEnd"/>
      <w:r>
        <w:rPr>
          <w:rStyle w:val="a9"/>
          <w:color w:val="000000"/>
        </w:rPr>
        <w:t xml:space="preserve"> и (или) муниципальных образований.</w:t>
      </w:r>
    </w:p>
    <w:p w:rsidR="00704F5D" w:rsidRDefault="00704F5D" w:rsidP="00704F5D">
      <w:pPr>
        <w:pStyle w:val="aa"/>
        <w:shd w:val="clear" w:color="auto" w:fill="auto"/>
        <w:spacing w:after="0" w:line="302" w:lineRule="exact"/>
        <w:ind w:left="60" w:right="-75" w:firstLine="649"/>
        <w:jc w:val="both"/>
      </w:pPr>
      <w:r>
        <w:rPr>
          <w:rStyle w:val="a9"/>
          <w:color w:val="000000"/>
        </w:rPr>
        <w:t>При необходимости к работе комиссии привлекаются представители собственников объектов, которые располагаются в границах ММПЛ либо в непосредственной близости к нему.</w:t>
      </w:r>
    </w:p>
    <w:p w:rsidR="00704F5D" w:rsidRDefault="00704F5D" w:rsidP="00704F5D">
      <w:pPr>
        <w:pStyle w:val="aa"/>
        <w:shd w:val="clear" w:color="auto" w:fill="auto"/>
        <w:spacing w:after="0" w:line="300" w:lineRule="exact"/>
        <w:ind w:left="60" w:right="-75" w:firstLine="649"/>
        <w:jc w:val="both"/>
      </w:pPr>
      <w:r>
        <w:rPr>
          <w:rStyle w:val="a9"/>
          <w:color w:val="000000"/>
        </w:rPr>
        <w:t>Собственник ММПЛ или лицо, использующее ММПЛ на ином законном основании, привлекается в состав комиссии на период проведения обследования и категорирования конкретного ММПЛ. Представители территориального органа безопасности, территориальных органов МВД России</w:t>
      </w:r>
    </w:p>
    <w:p w:rsidR="00704F5D" w:rsidRDefault="00704F5D" w:rsidP="00704F5D">
      <w:pPr>
        <w:pStyle w:val="aa"/>
        <w:shd w:val="clear" w:color="auto" w:fill="auto"/>
        <w:spacing w:after="0" w:line="322" w:lineRule="exact"/>
        <w:ind w:left="60" w:right="-75" w:firstLine="649"/>
      </w:pPr>
      <w:r>
        <w:rPr>
          <w:rStyle w:val="a9"/>
          <w:color w:val="000000"/>
        </w:rPr>
        <w:t>и МЧС России могут привлекаться в состав комиссий на весь период ее функционирования.</w:t>
      </w:r>
    </w:p>
    <w:p w:rsidR="00704F5D" w:rsidRDefault="00704F5D" w:rsidP="00704F5D">
      <w:pPr>
        <w:pStyle w:val="aa"/>
        <w:shd w:val="clear" w:color="auto" w:fill="auto"/>
        <w:spacing w:after="0" w:line="305" w:lineRule="exact"/>
        <w:ind w:left="60" w:right="-75" w:firstLine="649"/>
        <w:jc w:val="both"/>
      </w:pPr>
      <w:r>
        <w:rPr>
          <w:rStyle w:val="a9"/>
          <w:color w:val="000000"/>
        </w:rPr>
        <w:t>Председатель комиссии осуществляет руководство ее деятельностью, определяет повестку дня, сроки и порядок рассмотрения вопросов на ее заседаниях, инициирует и проводит заседаний комиссии, подписывает акты обследования и категорирования ММПЛ и другие документы, касающиеся исполнения полномочий комиссии.</w:t>
      </w:r>
    </w:p>
    <w:p w:rsidR="00704F5D" w:rsidRDefault="00704F5D" w:rsidP="00704F5D">
      <w:pPr>
        <w:pStyle w:val="aa"/>
        <w:shd w:val="clear" w:color="auto" w:fill="auto"/>
        <w:spacing w:after="0" w:line="305" w:lineRule="exact"/>
        <w:ind w:left="60" w:right="-75" w:firstLine="649"/>
        <w:jc w:val="both"/>
      </w:pPr>
      <w:r>
        <w:rPr>
          <w:rStyle w:val="a9"/>
          <w:color w:val="000000"/>
        </w:rPr>
        <w:t>Заместитель председателя комиссии в отсутствие председателя комиссии осуществляет его полномочия.</w:t>
      </w:r>
    </w:p>
    <w:p w:rsidR="00704F5D" w:rsidRDefault="00704F5D" w:rsidP="00704F5D">
      <w:pPr>
        <w:pStyle w:val="aa"/>
        <w:shd w:val="clear" w:color="auto" w:fill="auto"/>
        <w:tabs>
          <w:tab w:val="left" w:pos="6693"/>
        </w:tabs>
        <w:spacing w:after="0" w:line="305" w:lineRule="exact"/>
        <w:ind w:left="60" w:right="-75" w:firstLine="649"/>
        <w:jc w:val="both"/>
      </w:pPr>
      <w:r>
        <w:rPr>
          <w:rStyle w:val="a9"/>
          <w:color w:val="000000"/>
        </w:rPr>
        <w:t>Секретарь комиссии ведет делопроизводство по вопросам осуществления деятельности, оформляет протоколы заседаний, результаты работы, обеспечивает сохранность документов, связанных с работой, организует взаимодействие с территориальными органами безопасности, МВД России и МЧС России при проведении обследований и составлении паспортов безопасности ММПЛ, контролирует своевременность их актуализации. Также рекомендуется закреплять за секретарем комиссии полномочия по заполнению актов обследования и паспортов безопасности ММПЛ. Секретарем комиссии целесообразно назначать представителя исполнительного органа государственной власти (муниципального образования) субъекта Российской Федерации, исходя из того, что возложенный на него объем работы в комиссии потребует освобождения от служебных обязанностей по основному месту работы (службы).</w:t>
      </w:r>
      <w:r>
        <w:rPr>
          <w:rStyle w:val="a9"/>
          <w:color w:val="000000"/>
        </w:rPr>
        <w:tab/>
      </w:r>
    </w:p>
    <w:p w:rsidR="00704F5D" w:rsidRDefault="00704F5D" w:rsidP="00704F5D">
      <w:pPr>
        <w:pStyle w:val="aa"/>
        <w:shd w:val="clear" w:color="auto" w:fill="auto"/>
        <w:tabs>
          <w:tab w:val="left" w:pos="6683"/>
        </w:tabs>
        <w:spacing w:after="0" w:line="305" w:lineRule="exact"/>
        <w:ind w:left="60" w:right="-75" w:firstLine="649"/>
        <w:jc w:val="both"/>
      </w:pPr>
      <w:r>
        <w:rPr>
          <w:rStyle w:val="a9"/>
          <w:color w:val="000000"/>
        </w:rPr>
        <w:t>Члены комиссии в соответствии с их компетенцией принимают участие в работе комиссии, выполняют поручения председателя комиссии или его заместителя в пределах компетенции органа (учреждения), который они представляют в составе комиссии.</w:t>
      </w:r>
      <w:r>
        <w:rPr>
          <w:rStyle w:val="a9"/>
          <w:color w:val="000000"/>
        </w:rPr>
        <w:tab/>
      </w:r>
    </w:p>
    <w:p w:rsidR="00704F5D" w:rsidRDefault="00704F5D" w:rsidP="00704F5D">
      <w:pPr>
        <w:pStyle w:val="aa"/>
        <w:shd w:val="clear" w:color="auto" w:fill="auto"/>
        <w:spacing w:after="0" w:line="305" w:lineRule="exact"/>
        <w:ind w:left="60" w:right="-75" w:firstLine="649"/>
        <w:jc w:val="both"/>
      </w:pPr>
      <w:r>
        <w:rPr>
          <w:rStyle w:val="a9"/>
          <w:color w:val="000000"/>
        </w:rPr>
        <w:t>В целях формирования комиссий ММПЛ органам исполнительной власти субъектов Российской Федерации и органам местного самоуправления целесообразно направлять в территориальные органы безопасности, территориальные органы МВД России и МЧС России письма о выделении сотрудников для участия в работе создаваемой комиссии.</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При поступлении информации о формировании комиссий, руководителем территориального органа МВД России </w:t>
      </w:r>
      <w:r>
        <w:rPr>
          <w:rStyle w:val="11pt"/>
          <w:color w:val="000000"/>
        </w:rPr>
        <w:t xml:space="preserve">определяется </w:t>
      </w:r>
      <w:r>
        <w:rPr>
          <w:rStyle w:val="a9"/>
          <w:color w:val="000000"/>
        </w:rPr>
        <w:t>кандидатура представителя для включения в состав комиссии, о которой информируется инициатор мероприятия.</w:t>
      </w:r>
    </w:p>
    <w:p w:rsidR="00704F5D" w:rsidRDefault="00704F5D" w:rsidP="00704F5D">
      <w:pPr>
        <w:pStyle w:val="aa"/>
        <w:shd w:val="clear" w:color="auto" w:fill="auto"/>
        <w:spacing w:after="0" w:line="305" w:lineRule="exact"/>
        <w:ind w:left="60" w:right="-75" w:firstLine="649"/>
        <w:jc w:val="both"/>
      </w:pPr>
      <w:r>
        <w:rPr>
          <w:rStyle w:val="a9"/>
          <w:color w:val="000000"/>
        </w:rPr>
        <w:t>В состав комиссии рекомендуется включать наиболее подготовленных представителей территориальных органов МВД России, имеющих опыт проведения обследований различных объектов (территорий) на предмет состояния их антитеррористической защищенности.</w:t>
      </w:r>
    </w:p>
    <w:p w:rsidR="00704F5D" w:rsidRDefault="00704F5D" w:rsidP="00704F5D">
      <w:pPr>
        <w:pStyle w:val="aa"/>
        <w:shd w:val="clear" w:color="auto" w:fill="auto"/>
        <w:spacing w:after="0" w:line="305" w:lineRule="exact"/>
        <w:ind w:left="60" w:right="-75" w:firstLine="649"/>
        <w:jc w:val="both"/>
        <w:rPr>
          <w:rStyle w:val="a9"/>
          <w:color w:val="000000"/>
        </w:rPr>
      </w:pPr>
      <w:r w:rsidRPr="005B5131">
        <w:rPr>
          <w:rStyle w:val="11"/>
          <w:b w:val="0"/>
          <w:color w:val="000000"/>
          <w:sz w:val="28"/>
          <w:szCs w:val="28"/>
        </w:rPr>
        <w:lastRenderedPageBreak/>
        <w:t xml:space="preserve">Участие представителя территориального органа МВД России </w:t>
      </w:r>
      <w:r w:rsidRPr="005B5131">
        <w:rPr>
          <w:rStyle w:val="a9"/>
          <w:color w:val="000000"/>
          <w:sz w:val="28"/>
          <w:szCs w:val="28"/>
        </w:rPr>
        <w:t>в</w:t>
      </w:r>
      <w:r>
        <w:rPr>
          <w:rStyle w:val="a9"/>
          <w:color w:val="000000"/>
          <w:sz w:val="28"/>
          <w:szCs w:val="28"/>
        </w:rPr>
        <w:t xml:space="preserve"> </w:t>
      </w:r>
      <w:r>
        <w:rPr>
          <w:rStyle w:val="a9"/>
          <w:color w:val="000000"/>
        </w:rPr>
        <w:t xml:space="preserve">категорировании ММПЛ предусматривает следующие этапы: подготовка к участию </w:t>
      </w:r>
      <w:r w:rsidRPr="005B5131">
        <w:rPr>
          <w:rStyle w:val="11"/>
          <w:b w:val="0"/>
          <w:color w:val="000000"/>
          <w:sz w:val="28"/>
          <w:szCs w:val="28"/>
        </w:rPr>
        <w:t>в</w:t>
      </w:r>
      <w:r>
        <w:rPr>
          <w:rStyle w:val="11"/>
          <w:color w:val="000000"/>
        </w:rPr>
        <w:t xml:space="preserve"> </w:t>
      </w:r>
      <w:r>
        <w:rPr>
          <w:rStyle w:val="a9"/>
          <w:color w:val="000000"/>
        </w:rPr>
        <w:t>категорировании; участие в проведении категорирования; оформление результатов категорирования;</w:t>
      </w:r>
    </w:p>
    <w:p w:rsidR="00704F5D" w:rsidRDefault="00704F5D" w:rsidP="00704F5D">
      <w:pPr>
        <w:pStyle w:val="aa"/>
        <w:shd w:val="clear" w:color="auto" w:fill="auto"/>
        <w:spacing w:after="0" w:line="305" w:lineRule="exact"/>
        <w:ind w:left="60" w:right="-75" w:firstLine="649"/>
        <w:jc w:val="both"/>
      </w:pPr>
      <w:r>
        <w:rPr>
          <w:rStyle w:val="a9"/>
          <w:color w:val="000000"/>
        </w:rPr>
        <w:t>информирование руководства территориального органа МВД России о результатах участия в категорировании.</w:t>
      </w:r>
    </w:p>
    <w:p w:rsidR="00704F5D" w:rsidRDefault="00704F5D" w:rsidP="00704F5D">
      <w:pPr>
        <w:pStyle w:val="aa"/>
        <w:shd w:val="clear" w:color="auto" w:fill="auto"/>
        <w:spacing w:after="0" w:line="305" w:lineRule="exact"/>
        <w:ind w:left="60" w:right="-75" w:firstLine="649"/>
        <w:jc w:val="both"/>
      </w:pPr>
      <w:r>
        <w:rPr>
          <w:rStyle w:val="a9"/>
          <w:color w:val="000000"/>
        </w:rPr>
        <w:t>В ходе подготовки к участию в категорировании целесообразно предварительно изучить информацию об ММПЛ, ознакомиться с составленными ранее актами комиссионных обследований (при их наличии), документами, подтверждающими устранение ранее выявленных недостатков.</w:t>
      </w:r>
    </w:p>
    <w:p w:rsidR="00704F5D" w:rsidRDefault="00704F5D" w:rsidP="00704F5D">
      <w:pPr>
        <w:pStyle w:val="aa"/>
        <w:shd w:val="clear" w:color="auto" w:fill="auto"/>
        <w:spacing w:after="0" w:line="305" w:lineRule="exact"/>
        <w:ind w:left="60" w:right="-75" w:firstLine="649"/>
        <w:jc w:val="both"/>
      </w:pPr>
      <w:r>
        <w:rPr>
          <w:rStyle w:val="a9"/>
          <w:color w:val="000000"/>
        </w:rPr>
        <w:t>Участие представителя территориального органа МВД России в проведении категорирования осуществляется в рамках полномочий, обязанностей и прав, предусмотренных Федеральным законом от 7 февраля</w:t>
      </w:r>
    </w:p>
    <w:p w:rsidR="00704F5D" w:rsidRDefault="00704F5D" w:rsidP="00704F5D">
      <w:pPr>
        <w:pStyle w:val="aa"/>
        <w:numPr>
          <w:ilvl w:val="0"/>
          <w:numId w:val="4"/>
        </w:numPr>
        <w:shd w:val="clear" w:color="auto" w:fill="auto"/>
        <w:tabs>
          <w:tab w:val="left" w:pos="694"/>
        </w:tabs>
        <w:spacing w:after="0" w:line="305" w:lineRule="exact"/>
        <w:ind w:left="60" w:right="-75" w:firstLine="649"/>
      </w:pPr>
      <w:r>
        <w:rPr>
          <w:rStyle w:val="a9"/>
          <w:color w:val="000000"/>
        </w:rPr>
        <w:t>г. № З-ФЗ «О полиции».</w:t>
      </w:r>
    </w:p>
    <w:p w:rsidR="00704F5D" w:rsidRDefault="00704F5D" w:rsidP="00704F5D">
      <w:pPr>
        <w:pStyle w:val="aa"/>
        <w:shd w:val="clear" w:color="auto" w:fill="auto"/>
        <w:spacing w:after="0" w:line="305" w:lineRule="exact"/>
        <w:ind w:left="60" w:right="-75" w:firstLine="649"/>
        <w:jc w:val="both"/>
      </w:pPr>
      <w:r>
        <w:rPr>
          <w:rStyle w:val="a9"/>
          <w:color w:val="000000"/>
        </w:rPr>
        <w:t>В ходе проведения обследования и категорирования ММПЛ определяется:</w:t>
      </w:r>
    </w:p>
    <w:p w:rsidR="00704F5D" w:rsidRDefault="00704F5D" w:rsidP="00704F5D">
      <w:pPr>
        <w:pStyle w:val="aa"/>
        <w:shd w:val="clear" w:color="auto" w:fill="auto"/>
        <w:spacing w:after="0" w:line="305" w:lineRule="exact"/>
        <w:ind w:left="60" w:right="-75" w:firstLine="649"/>
      </w:pPr>
      <w:r>
        <w:rPr>
          <w:rStyle w:val="a9"/>
          <w:color w:val="000000"/>
        </w:rPr>
        <w:t xml:space="preserve">расположение на местности; </w:t>
      </w:r>
      <w:r>
        <w:rPr>
          <w:rStyle w:val="a9"/>
          <w:color w:val="000000"/>
        </w:rPr>
        <w:br/>
        <w:t>занимаемая площадь;</w:t>
      </w:r>
    </w:p>
    <w:p w:rsidR="00704F5D" w:rsidRDefault="00704F5D" w:rsidP="00704F5D">
      <w:pPr>
        <w:pStyle w:val="aa"/>
        <w:shd w:val="clear" w:color="auto" w:fill="auto"/>
        <w:spacing w:after="0" w:line="305" w:lineRule="exact"/>
        <w:ind w:left="60" w:right="-75" w:firstLine="649"/>
        <w:jc w:val="both"/>
      </w:pPr>
      <w:r>
        <w:rPr>
          <w:rStyle w:val="a9"/>
          <w:color w:val="000000"/>
        </w:rPr>
        <w:t>конфигурация периметра: общая протяженность и протяженность линейных участков (участков прямой видимости);</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режим работы, наличие </w:t>
      </w:r>
      <w:proofErr w:type="gramStart"/>
      <w:r>
        <w:rPr>
          <w:rStyle w:val="a9"/>
          <w:color w:val="000000"/>
        </w:rPr>
        <w:t>пропускного</w:t>
      </w:r>
      <w:proofErr w:type="gramEnd"/>
      <w:r>
        <w:rPr>
          <w:rStyle w:val="a9"/>
          <w:color w:val="000000"/>
        </w:rPr>
        <w:t xml:space="preserve"> и </w:t>
      </w:r>
      <w:proofErr w:type="spellStart"/>
      <w:r>
        <w:rPr>
          <w:rStyle w:val="a9"/>
          <w:color w:val="000000"/>
        </w:rPr>
        <w:t>внутриобъектового</w:t>
      </w:r>
      <w:proofErr w:type="spellEnd"/>
      <w:r>
        <w:rPr>
          <w:rStyle w:val="a9"/>
          <w:color w:val="000000"/>
        </w:rPr>
        <w:t xml:space="preserve"> режимов и их обеспечение;</w:t>
      </w:r>
    </w:p>
    <w:p w:rsidR="00704F5D" w:rsidRDefault="00704F5D" w:rsidP="00704F5D">
      <w:pPr>
        <w:pStyle w:val="aa"/>
        <w:shd w:val="clear" w:color="auto" w:fill="auto"/>
        <w:spacing w:after="0" w:line="305" w:lineRule="exact"/>
        <w:ind w:left="60" w:right="-75" w:firstLine="649"/>
      </w:pPr>
      <w:r>
        <w:rPr>
          <w:rStyle w:val="a9"/>
          <w:color w:val="000000"/>
        </w:rPr>
        <w:t>наличие потенциально опасных участков и критических элементов; характеристика непосредственно прилегающей местности, наиболее вероятные пути проникновения посторонних лиц;</w:t>
      </w:r>
    </w:p>
    <w:p w:rsidR="00704F5D" w:rsidRDefault="00704F5D" w:rsidP="00704F5D">
      <w:pPr>
        <w:pStyle w:val="aa"/>
        <w:shd w:val="clear" w:color="auto" w:fill="auto"/>
        <w:spacing w:after="0" w:line="305" w:lineRule="exact"/>
        <w:ind w:left="60" w:right="-75" w:firstLine="649"/>
        <w:jc w:val="both"/>
      </w:pPr>
      <w:r>
        <w:rPr>
          <w:rStyle w:val="a9"/>
          <w:color w:val="000000"/>
        </w:rPr>
        <w:t>характеристика имеющихся инженерно-технических средств охраны и их состояние (ограждение, видеонаблюдение, оповещение и управление эвакуацией, освещение, охранная сигнализация, пожарная сигнализация и другое).</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При проведении обследования и категорирования ММПЛ сотрудник территориального органа МВД России обращает особое внимание </w:t>
      </w:r>
      <w:proofErr w:type="gramStart"/>
      <w:r>
        <w:rPr>
          <w:rStyle w:val="a9"/>
          <w:color w:val="000000"/>
        </w:rPr>
        <w:t>на</w:t>
      </w:r>
      <w:proofErr w:type="gramEnd"/>
      <w:r>
        <w:rPr>
          <w:rStyle w:val="a9"/>
          <w:color w:val="000000"/>
        </w:rPr>
        <w:t>:</w:t>
      </w:r>
    </w:p>
    <w:p w:rsidR="00704F5D" w:rsidRDefault="00704F5D" w:rsidP="00704F5D">
      <w:pPr>
        <w:pStyle w:val="aa"/>
        <w:shd w:val="clear" w:color="auto" w:fill="auto"/>
        <w:spacing w:after="0" w:line="305" w:lineRule="exact"/>
        <w:ind w:left="60" w:right="-75" w:firstLine="649"/>
        <w:jc w:val="both"/>
      </w:pPr>
      <w:r>
        <w:rPr>
          <w:rStyle w:val="a9"/>
          <w:color w:val="000000"/>
        </w:rPr>
        <w:t>реализацию организационных мероприятий по обеспечению антитеррористической защищенности ММПЛ;</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соответствие инженерно-технической </w:t>
      </w:r>
      <w:proofErr w:type="spellStart"/>
      <w:r>
        <w:rPr>
          <w:rStyle w:val="a9"/>
          <w:color w:val="000000"/>
        </w:rPr>
        <w:t>укрепленности</w:t>
      </w:r>
      <w:proofErr w:type="spellEnd"/>
      <w:r>
        <w:rPr>
          <w:rStyle w:val="a9"/>
          <w:color w:val="000000"/>
        </w:rPr>
        <w:t xml:space="preserve"> ММПЛ предъявляемым Требованиям, ее достаточность для обеспечения надежной охраны;</w:t>
      </w:r>
    </w:p>
    <w:p w:rsidR="00704F5D" w:rsidRDefault="00704F5D" w:rsidP="00704F5D">
      <w:pPr>
        <w:pStyle w:val="aa"/>
        <w:shd w:val="clear" w:color="auto" w:fill="auto"/>
        <w:spacing w:after="0" w:line="302" w:lineRule="exact"/>
        <w:ind w:left="60" w:right="-75" w:firstLine="649"/>
        <w:jc w:val="both"/>
      </w:pPr>
      <w:r>
        <w:rPr>
          <w:rStyle w:val="a9"/>
          <w:color w:val="000000"/>
        </w:rPr>
        <w:t>полноту устранения недостатков, ранее выявленных при обследованиях ММПЛ и технических осмотрах инженерно-технических средств охраны, установленных на ММПЛ;</w:t>
      </w:r>
    </w:p>
    <w:p w:rsidR="00704F5D" w:rsidRDefault="00704F5D" w:rsidP="00704F5D">
      <w:pPr>
        <w:pStyle w:val="aa"/>
        <w:shd w:val="clear" w:color="auto" w:fill="auto"/>
        <w:spacing w:after="0" w:line="302" w:lineRule="exact"/>
        <w:ind w:left="60" w:right="-75" w:firstLine="649"/>
        <w:jc w:val="both"/>
      </w:pPr>
      <w:r>
        <w:rPr>
          <w:rStyle w:val="a9"/>
          <w:color w:val="000000"/>
        </w:rPr>
        <w:t>принятие правообладателем мер по повышению уровня защищенности ММПЛ путем модернизации (замены), установки дополнительных инженерно- технических средств и технических средств охраны;</w:t>
      </w:r>
    </w:p>
    <w:p w:rsidR="00704F5D" w:rsidRDefault="00704F5D" w:rsidP="00704F5D">
      <w:pPr>
        <w:pStyle w:val="aa"/>
        <w:shd w:val="clear" w:color="auto" w:fill="auto"/>
        <w:spacing w:after="0" w:line="283" w:lineRule="exact"/>
        <w:ind w:left="60" w:right="-75" w:firstLine="649"/>
        <w:jc w:val="both"/>
      </w:pPr>
      <w:r>
        <w:rPr>
          <w:rStyle w:val="a9"/>
          <w:color w:val="000000"/>
        </w:rPr>
        <w:t>работоспособность технических средств охраны, организацию их эксплуатационно-технического обслуживания.</w:t>
      </w:r>
    </w:p>
    <w:p w:rsidR="00704F5D" w:rsidRDefault="00704F5D" w:rsidP="00704F5D">
      <w:pPr>
        <w:pStyle w:val="aa"/>
        <w:shd w:val="clear" w:color="auto" w:fill="auto"/>
        <w:spacing w:after="0" w:line="305" w:lineRule="exact"/>
        <w:ind w:left="60" w:right="-75" w:firstLine="649"/>
        <w:jc w:val="both"/>
      </w:pPr>
      <w:r>
        <w:rPr>
          <w:rStyle w:val="a9"/>
          <w:color w:val="000000"/>
        </w:rPr>
        <w:t>В целях информирования руководства территориального органа МВД России о результатах участия в категорировании ММПЛ с указанием присвоенной категории и выявленных несоответствий (недостатков) в антитеррористической защищенности данного ММПЛ</w:t>
      </w:r>
    </w:p>
    <w:p w:rsidR="00704F5D" w:rsidRDefault="00704F5D" w:rsidP="00704F5D">
      <w:pPr>
        <w:pStyle w:val="aa"/>
        <w:shd w:val="clear" w:color="auto" w:fill="auto"/>
        <w:spacing w:after="0" w:line="322" w:lineRule="exact"/>
        <w:ind w:left="60" w:right="-75" w:firstLine="649"/>
      </w:pPr>
      <w:r>
        <w:rPr>
          <w:rStyle w:val="a9"/>
          <w:color w:val="000000"/>
        </w:rPr>
        <w:lastRenderedPageBreak/>
        <w:t xml:space="preserve">предъявляемым Требованиям представителю территориального органа МВД России </w:t>
      </w:r>
      <w:proofErr w:type="gramStart"/>
      <w:r>
        <w:rPr>
          <w:rStyle w:val="a9"/>
          <w:color w:val="000000"/>
        </w:rPr>
        <w:t>следует</w:t>
      </w:r>
      <w:proofErr w:type="gramEnd"/>
      <w:r>
        <w:rPr>
          <w:rStyle w:val="a9"/>
          <w:color w:val="000000"/>
        </w:rPr>
        <w:t xml:space="preserve"> готовит соответствующий рапорт.</w:t>
      </w:r>
    </w:p>
    <w:p w:rsidR="00704F5D" w:rsidRDefault="00704F5D" w:rsidP="00704F5D">
      <w:pPr>
        <w:pStyle w:val="aa"/>
        <w:shd w:val="clear" w:color="auto" w:fill="auto"/>
        <w:spacing w:after="0" w:line="305" w:lineRule="exact"/>
        <w:ind w:left="60" w:right="-75" w:firstLine="649"/>
        <w:jc w:val="both"/>
      </w:pPr>
      <w:r>
        <w:rPr>
          <w:rStyle w:val="a9"/>
          <w:color w:val="000000"/>
        </w:rPr>
        <w:t>В целях планирования проведения обследования ММПЛ целесообразно разрабатывать план-график проведения обследований и плановых проверок на текущий календарный год, который согласовывается с членами комиссии и утверждается председателем комиссии.</w:t>
      </w:r>
    </w:p>
    <w:p w:rsidR="00704F5D" w:rsidRDefault="00704F5D" w:rsidP="00704F5D">
      <w:pPr>
        <w:pStyle w:val="aa"/>
        <w:shd w:val="clear" w:color="auto" w:fill="auto"/>
        <w:spacing w:after="0" w:line="305" w:lineRule="exact"/>
        <w:ind w:left="60" w:right="-75" w:firstLine="649"/>
        <w:jc w:val="both"/>
      </w:pPr>
      <w:r>
        <w:rPr>
          <w:rStyle w:val="a9"/>
          <w:color w:val="000000"/>
        </w:rPr>
        <w:t>Правообладателям ММПЛ рекомендуется заблаговременно готовить проект акта обследования с заполнением разделов, относящихся к их компетенции.</w:t>
      </w:r>
    </w:p>
    <w:p w:rsidR="00704F5D" w:rsidRDefault="00704F5D" w:rsidP="00704F5D">
      <w:pPr>
        <w:pStyle w:val="aa"/>
        <w:shd w:val="clear" w:color="auto" w:fill="auto"/>
        <w:spacing w:after="0" w:line="305" w:lineRule="exact"/>
        <w:ind w:left="60" w:right="-75" w:firstLine="649"/>
        <w:jc w:val="both"/>
      </w:pPr>
      <w:r>
        <w:rPr>
          <w:rStyle w:val="a9"/>
          <w:color w:val="000000"/>
        </w:rPr>
        <w:t>Расчет количества людей на территории ММПЛ определяется эмпирическим путем и не требует разработки методики проведения мониторинга. Подсчет количества людей в течение нескольких дней дает представление о средней ежедневной численности посетителей ММПЛ, который является одной из составляющих при осуществлении категорирования этого ММПЛ. Сведения о максимальной вместимости ММПЛ можно получить, например, из справок о проводимых ранее в ММПЛ мероприятиях.</w:t>
      </w:r>
    </w:p>
    <w:p w:rsidR="00704F5D" w:rsidRDefault="00704F5D" w:rsidP="00704F5D">
      <w:pPr>
        <w:pStyle w:val="aa"/>
        <w:shd w:val="clear" w:color="auto" w:fill="auto"/>
        <w:spacing w:after="0" w:line="305" w:lineRule="exact"/>
        <w:ind w:left="60" w:right="-75" w:firstLine="649"/>
        <w:jc w:val="both"/>
      </w:pPr>
      <w:r>
        <w:rPr>
          <w:rStyle w:val="a9"/>
          <w:color w:val="000000"/>
        </w:rPr>
        <w:t>Мониторинг одновременного пребывания и (или) передвижения людей на территории ММПЛ представляет собой систему наблюдений, осуществляемых комиссией на постоянной основе (не менее 3-х дней) посредством сбора, обобщения, систематизации и оценки информации о наполняемости (количестве людей в определенное время) и пропускной способности указанных мест.</w:t>
      </w:r>
    </w:p>
    <w:p w:rsidR="00704F5D" w:rsidRDefault="00704F5D" w:rsidP="00704F5D">
      <w:pPr>
        <w:pStyle w:val="aa"/>
        <w:shd w:val="clear" w:color="auto" w:fill="auto"/>
        <w:spacing w:after="0" w:line="305" w:lineRule="exact"/>
        <w:ind w:left="60" w:right="-75" w:firstLine="649"/>
        <w:jc w:val="both"/>
      </w:pPr>
      <w:r>
        <w:rPr>
          <w:rStyle w:val="a9"/>
          <w:color w:val="000000"/>
        </w:rPr>
        <w:t>Нормативными правовыми актами методика мониторинга одновременного пребывания, передвижения людей на территории ММПЛ не определена.</w:t>
      </w:r>
    </w:p>
    <w:p w:rsidR="00704F5D" w:rsidRDefault="00704F5D" w:rsidP="00704F5D">
      <w:pPr>
        <w:pStyle w:val="aa"/>
        <w:shd w:val="clear" w:color="auto" w:fill="auto"/>
        <w:spacing w:after="0" w:line="305" w:lineRule="exact"/>
        <w:ind w:left="60" w:right="-75" w:firstLine="649"/>
        <w:jc w:val="both"/>
      </w:pPr>
      <w:r>
        <w:rPr>
          <w:rStyle w:val="a9"/>
          <w:color w:val="000000"/>
        </w:rPr>
        <w:t>Применяя на практике пункт 11 Требований, следует учитывать плановое максимальное количество людей в соответствии с техническими характеристиками ММПЛ, максимальное фактическое количество людей в рабочий, выходной и праздничный день.</w:t>
      </w:r>
    </w:p>
    <w:p w:rsidR="00704F5D" w:rsidRDefault="00704F5D" w:rsidP="00704F5D">
      <w:pPr>
        <w:pStyle w:val="aa"/>
        <w:shd w:val="clear" w:color="auto" w:fill="auto"/>
        <w:spacing w:after="0" w:line="300" w:lineRule="exact"/>
        <w:ind w:left="60" w:right="-75" w:firstLine="649"/>
        <w:jc w:val="both"/>
      </w:pPr>
      <w:r>
        <w:rPr>
          <w:rStyle w:val="a9"/>
          <w:color w:val="000000"/>
        </w:rPr>
        <w:t xml:space="preserve">Плановое максимальное количество людей определяется исходя из специфики ММПЛ с учетом действующих правил и стандартов, например «СП 42.13330.2011. Свод правил. Градостроительство. Планировка и застройка городских и сельских поселений. Актуализированная редакция СНиП 2.07.01-89*» (утвержден приказом </w:t>
      </w:r>
      <w:proofErr w:type="spellStart"/>
      <w:r>
        <w:rPr>
          <w:rStyle w:val="a9"/>
          <w:color w:val="000000"/>
        </w:rPr>
        <w:t>Минрегиона</w:t>
      </w:r>
      <w:proofErr w:type="spellEnd"/>
      <w:r>
        <w:rPr>
          <w:rStyle w:val="a9"/>
          <w:color w:val="000000"/>
        </w:rPr>
        <w:t xml:space="preserve"> России от 28 декабря </w:t>
      </w:r>
      <w:smartTag w:uri="urn:schemas-microsoft-com:office:smarttags" w:element="metricconverter">
        <w:smartTagPr>
          <w:attr w:name="ProductID" w:val="2010 г"/>
        </w:smartTagPr>
        <w:r>
          <w:rPr>
            <w:rStyle w:val="a9"/>
            <w:color w:val="000000"/>
          </w:rPr>
          <w:t>2010 г</w:t>
        </w:r>
      </w:smartTag>
      <w:r>
        <w:rPr>
          <w:rStyle w:val="a9"/>
          <w:color w:val="000000"/>
        </w:rPr>
        <w:t xml:space="preserve">. № 820), Правил противопожарного режима в Российской Федерации, утвержденных постановлением Правительства Российской Федерации от 25 апреля </w:t>
      </w:r>
      <w:smartTag w:uri="urn:schemas-microsoft-com:office:smarttags" w:element="metricconverter">
        <w:smartTagPr>
          <w:attr w:name="ProductID" w:val="2012 г"/>
        </w:smartTagPr>
        <w:r>
          <w:rPr>
            <w:rStyle w:val="a9"/>
            <w:color w:val="000000"/>
          </w:rPr>
          <w:t>2012 г</w:t>
        </w:r>
      </w:smartTag>
      <w:r>
        <w:rPr>
          <w:rStyle w:val="a9"/>
          <w:color w:val="000000"/>
        </w:rPr>
        <w:t>. № 390.</w:t>
      </w:r>
    </w:p>
    <w:p w:rsidR="00704F5D" w:rsidRDefault="00704F5D" w:rsidP="00704F5D">
      <w:pPr>
        <w:pStyle w:val="aa"/>
        <w:shd w:val="clear" w:color="auto" w:fill="auto"/>
        <w:spacing w:after="0" w:line="290" w:lineRule="exact"/>
        <w:ind w:left="60" w:right="-75" w:firstLine="649"/>
        <w:jc w:val="both"/>
      </w:pPr>
      <w:r w:rsidRPr="005B5131">
        <w:rPr>
          <w:rStyle w:val="11"/>
          <w:b w:val="0"/>
          <w:color w:val="000000"/>
          <w:sz w:val="28"/>
          <w:szCs w:val="28"/>
        </w:rPr>
        <w:t>Так,</w:t>
      </w:r>
      <w:r>
        <w:rPr>
          <w:rStyle w:val="11"/>
          <w:color w:val="000000"/>
        </w:rPr>
        <w:t xml:space="preserve"> </w:t>
      </w:r>
      <w:r>
        <w:rPr>
          <w:rStyle w:val="a9"/>
          <w:color w:val="000000"/>
        </w:rPr>
        <w:t xml:space="preserve">если принимать площадь, занимаемой одним человеком, равной </w:t>
      </w:r>
      <w:smartTag w:uri="urn:schemas-microsoft-com:office:smarttags" w:element="metricconverter">
        <w:smartTagPr>
          <w:attr w:name="ProductID" w:val="0,5 м"/>
        </w:smartTagPr>
        <w:r>
          <w:rPr>
            <w:rStyle w:val="a9"/>
            <w:color w:val="000000"/>
          </w:rPr>
          <w:t>0,5 м</w:t>
        </w:r>
      </w:smartTag>
      <w:r>
        <w:rPr>
          <w:rStyle w:val="a9"/>
          <w:color w:val="000000"/>
        </w:rPr>
        <w:t xml:space="preserve">, на территории площадью </w:t>
      </w:r>
      <w:smartTag w:uri="urn:schemas-microsoft-com:office:smarttags" w:element="metricconverter">
        <w:smartTagPr>
          <w:attr w:name="ProductID" w:val="50 м2"/>
        </w:smartTagPr>
        <w:r>
          <w:rPr>
            <w:rStyle w:val="a9"/>
            <w:color w:val="000000"/>
          </w:rPr>
          <w:t>50 м</w:t>
        </w:r>
        <w:proofErr w:type="gramStart"/>
        <w:r>
          <w:rPr>
            <w:rStyle w:val="a9"/>
            <w:color w:val="000000"/>
            <w:vertAlign w:val="superscript"/>
          </w:rPr>
          <w:t>2</w:t>
        </w:r>
      </w:smartTag>
      <w:proofErr w:type="gramEnd"/>
      <w:r>
        <w:rPr>
          <w:rStyle w:val="a9"/>
          <w:color w:val="000000"/>
        </w:rPr>
        <w:t xml:space="preserve"> одновременно могут находиться при </w:t>
      </w:r>
      <w:r w:rsidRPr="005B5131">
        <w:rPr>
          <w:rStyle w:val="11"/>
          <w:b w:val="0"/>
          <w:color w:val="000000"/>
          <w:sz w:val="28"/>
          <w:szCs w:val="28"/>
        </w:rPr>
        <w:t>определенных условиях, например, при проведении культурно-зрелищного</w:t>
      </w:r>
      <w:r>
        <w:rPr>
          <w:rStyle w:val="11"/>
          <w:color w:val="000000"/>
        </w:rPr>
        <w:t xml:space="preserve"> </w:t>
      </w:r>
      <w:r>
        <w:rPr>
          <w:rStyle w:val="a9"/>
          <w:color w:val="000000"/>
        </w:rPr>
        <w:t>мероприятия (без учета занимаемой площади под сцену и другие объекты), 100 человек.</w:t>
      </w:r>
    </w:p>
    <w:p w:rsidR="00704F5D" w:rsidRDefault="00704F5D" w:rsidP="00704F5D">
      <w:pPr>
        <w:pStyle w:val="aa"/>
        <w:shd w:val="clear" w:color="auto" w:fill="auto"/>
        <w:spacing w:after="0" w:line="314" w:lineRule="exact"/>
        <w:ind w:left="60" w:right="-75" w:firstLine="649"/>
        <w:jc w:val="both"/>
      </w:pPr>
      <w:r>
        <w:rPr>
          <w:rStyle w:val="a9"/>
          <w:color w:val="000000"/>
        </w:rPr>
        <w:t>Пропускная способность ММПЛ определяется с учетом его площади, а также скорости и плотности потока людей. При этом скорость и плотность потока можно разделить на низкие (до 3 км/час и до 1 чел/м</w:t>
      </w:r>
      <w:proofErr w:type="gramStart"/>
      <w:r>
        <w:rPr>
          <w:rStyle w:val="a9"/>
          <w:color w:val="000000"/>
          <w:vertAlign w:val="superscript"/>
        </w:rPr>
        <w:t>2</w:t>
      </w:r>
      <w:proofErr w:type="gramEnd"/>
      <w:r>
        <w:rPr>
          <w:rStyle w:val="a9"/>
          <w:color w:val="000000"/>
        </w:rPr>
        <w:t xml:space="preserve"> соответственно),</w:t>
      </w:r>
    </w:p>
    <w:p w:rsidR="00704F5D" w:rsidRDefault="00704F5D" w:rsidP="00704F5D">
      <w:pPr>
        <w:pStyle w:val="aa"/>
        <w:shd w:val="clear" w:color="auto" w:fill="auto"/>
        <w:spacing w:after="0" w:line="305" w:lineRule="exact"/>
        <w:ind w:left="60" w:right="-75" w:firstLine="649"/>
      </w:pPr>
      <w:r>
        <w:rPr>
          <w:rStyle w:val="a9"/>
          <w:color w:val="000000"/>
        </w:rPr>
        <w:t>средние (от 3 до 5 км/час и 1 чел/м</w:t>
      </w:r>
      <w:proofErr w:type="gramStart"/>
      <w:r>
        <w:rPr>
          <w:rStyle w:val="a9"/>
          <w:color w:val="000000"/>
          <w:vertAlign w:val="superscript"/>
        </w:rPr>
        <w:t>2</w:t>
      </w:r>
      <w:proofErr w:type="gramEnd"/>
      <w:r>
        <w:rPr>
          <w:rStyle w:val="a9"/>
          <w:color w:val="000000"/>
        </w:rPr>
        <w:t xml:space="preserve"> соответственно) и высокие (свыше 5 км/час и более 2 чел/м</w:t>
      </w:r>
      <w:r>
        <w:rPr>
          <w:rStyle w:val="a9"/>
          <w:color w:val="000000"/>
          <w:vertAlign w:val="superscript"/>
        </w:rPr>
        <w:t>2</w:t>
      </w:r>
      <w:r>
        <w:rPr>
          <w:rStyle w:val="a9"/>
          <w:color w:val="000000"/>
        </w:rPr>
        <w:t xml:space="preserve"> соответственно).</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Таким образом по территории шириной </w:t>
      </w:r>
      <w:smartTag w:uri="urn:schemas-microsoft-com:office:smarttags" w:element="metricconverter">
        <w:smartTagPr>
          <w:attr w:name="ProductID" w:val="2 м"/>
        </w:smartTagPr>
        <w:r>
          <w:rPr>
            <w:rStyle w:val="a9"/>
            <w:color w:val="000000"/>
          </w:rPr>
          <w:t>2 м</w:t>
        </w:r>
      </w:smartTag>
      <w:r>
        <w:rPr>
          <w:rStyle w:val="a9"/>
          <w:color w:val="000000"/>
        </w:rPr>
        <w:t xml:space="preserve"> и длиной </w:t>
      </w:r>
      <w:smartTag w:uri="urn:schemas-microsoft-com:office:smarttags" w:element="metricconverter">
        <w:smartTagPr>
          <w:attr w:name="ProductID" w:val="25 м"/>
        </w:smartTagPr>
        <w:r>
          <w:rPr>
            <w:rStyle w:val="a9"/>
            <w:color w:val="000000"/>
          </w:rPr>
          <w:t>25 м</w:t>
        </w:r>
      </w:smartTag>
      <w:r>
        <w:rPr>
          <w:rStyle w:val="a9"/>
          <w:color w:val="000000"/>
        </w:rPr>
        <w:t xml:space="preserve"> (площадь </w:t>
      </w:r>
      <w:smartTag w:uri="urn:schemas-microsoft-com:office:smarttags" w:element="metricconverter">
        <w:smartTagPr>
          <w:attr w:name="ProductID" w:val="50 м2"/>
        </w:smartTagPr>
        <w:r>
          <w:rPr>
            <w:rStyle w:val="a9"/>
            <w:color w:val="000000"/>
          </w:rPr>
          <w:t>50 м</w:t>
        </w:r>
        <w:proofErr w:type="gramStart"/>
        <w:r>
          <w:rPr>
            <w:rStyle w:val="a9"/>
            <w:color w:val="000000"/>
            <w:vertAlign w:val="superscript"/>
          </w:rPr>
          <w:t>2</w:t>
        </w:r>
      </w:smartTag>
      <w:proofErr w:type="gramEnd"/>
      <w:r>
        <w:rPr>
          <w:rStyle w:val="a9"/>
          <w:color w:val="000000"/>
        </w:rPr>
        <w:t>) со средней скоростью (</w:t>
      </w:r>
      <w:smartTag w:uri="urn:schemas-microsoft-com:office:smarttags" w:element="metricconverter">
        <w:smartTagPr>
          <w:attr w:name="ProductID" w:val="4 км/ч"/>
        </w:smartTagPr>
        <w:r>
          <w:rPr>
            <w:rStyle w:val="a9"/>
            <w:color w:val="000000"/>
          </w:rPr>
          <w:t>4 км/ч</w:t>
        </w:r>
      </w:smartTag>
      <w:r>
        <w:rPr>
          <w:rStyle w:val="a9"/>
          <w:color w:val="000000"/>
        </w:rPr>
        <w:t>) и при средней плотности (1 чел/м</w:t>
      </w:r>
      <w:r>
        <w:rPr>
          <w:rStyle w:val="a9"/>
          <w:color w:val="000000"/>
          <w:vertAlign w:val="superscript"/>
        </w:rPr>
        <w:t>2</w:t>
      </w:r>
      <w:r>
        <w:rPr>
          <w:rStyle w:val="a9"/>
          <w:color w:val="000000"/>
        </w:rPr>
        <w:t xml:space="preserve">) за одну </w:t>
      </w:r>
      <w:r>
        <w:rPr>
          <w:rStyle w:val="a9"/>
          <w:color w:val="000000"/>
        </w:rPr>
        <w:lastRenderedPageBreak/>
        <w:t>минуту пройдет 132 человека, при этом одновременно будет находиться 50 человек максимально.</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Для мониторинга одновременного пребывания и (или) передвижения людей на территории ММПЛ могут применяться фотоэлектронные световые барьеры, акустические сенсорные напольные панели, радарные установки, фото- и видеокамеры, аэрофотосъемка, турникеты, счетчики, </w:t>
      </w:r>
      <w:proofErr w:type="spellStart"/>
      <w:r>
        <w:rPr>
          <w:rStyle w:val="a9"/>
          <w:color w:val="000000"/>
        </w:rPr>
        <w:t>инфографические</w:t>
      </w:r>
      <w:proofErr w:type="spellEnd"/>
      <w:r>
        <w:rPr>
          <w:rStyle w:val="a9"/>
          <w:color w:val="000000"/>
        </w:rPr>
        <w:t xml:space="preserve"> счетчики и другие технические устройства.</w:t>
      </w:r>
    </w:p>
    <w:p w:rsidR="00704F5D" w:rsidRDefault="00704F5D" w:rsidP="00704F5D">
      <w:pPr>
        <w:pStyle w:val="aa"/>
        <w:shd w:val="clear" w:color="auto" w:fill="auto"/>
        <w:spacing w:after="0" w:line="305" w:lineRule="exact"/>
        <w:ind w:left="60" w:right="-75" w:firstLine="649"/>
        <w:jc w:val="both"/>
      </w:pPr>
      <w:r>
        <w:rPr>
          <w:rStyle w:val="a9"/>
          <w:color w:val="000000"/>
        </w:rPr>
        <w:t>Учитывая, что разработка типовой формы акта обследования и категорирования ММПЛ не предусмотрена Правилами, а форма акта не регламентирована нормативными правовыми актами Российской Федерации, считаем возможным предложить комиссии составлять акт произвольной формы.</w:t>
      </w:r>
    </w:p>
    <w:p w:rsidR="00704F5D" w:rsidRDefault="00704F5D" w:rsidP="00704F5D">
      <w:pPr>
        <w:pStyle w:val="aa"/>
        <w:shd w:val="clear" w:color="auto" w:fill="auto"/>
        <w:spacing w:after="0" w:line="305" w:lineRule="exact"/>
        <w:ind w:left="60" w:right="-75" w:firstLine="649"/>
        <w:jc w:val="both"/>
      </w:pPr>
      <w:r>
        <w:rPr>
          <w:rStyle w:val="a9"/>
          <w:color w:val="000000"/>
        </w:rPr>
        <w:t>При этом рекомендуется включить в него сведения, подтверждающие принятие комиссией решения о присвоении ММПЛ соответствующей категории, а также следующие разделы:</w:t>
      </w:r>
    </w:p>
    <w:p w:rsidR="00704F5D" w:rsidRDefault="00704F5D" w:rsidP="00704F5D">
      <w:pPr>
        <w:pStyle w:val="aa"/>
        <w:shd w:val="clear" w:color="auto" w:fill="auto"/>
        <w:spacing w:after="0" w:line="305" w:lineRule="exact"/>
        <w:ind w:left="60" w:right="-75" w:firstLine="649"/>
        <w:jc w:val="both"/>
      </w:pPr>
      <w:r>
        <w:rPr>
          <w:rStyle w:val="a9"/>
          <w:color w:val="000000"/>
        </w:rPr>
        <w:t>-общие сведения об ММПЛ, его наименование, характеристика территории;</w:t>
      </w:r>
    </w:p>
    <w:p w:rsidR="00704F5D" w:rsidRDefault="00704F5D" w:rsidP="00704F5D">
      <w:pPr>
        <w:pStyle w:val="aa"/>
        <w:shd w:val="clear" w:color="auto" w:fill="auto"/>
        <w:spacing w:after="0" w:line="305" w:lineRule="exact"/>
        <w:ind w:left="60" w:right="-75" w:firstLine="649"/>
        <w:jc w:val="both"/>
      </w:pPr>
      <w:r>
        <w:rPr>
          <w:rStyle w:val="a9"/>
          <w:color w:val="000000"/>
        </w:rPr>
        <w:t>-организация и состояние работы по обеспечению антитеррористической защищенности ММПЛ, меры по предупреждению чрезвычайных ситуаций;</w:t>
      </w:r>
    </w:p>
    <w:p w:rsidR="00704F5D" w:rsidRDefault="00704F5D" w:rsidP="00704F5D">
      <w:pPr>
        <w:pStyle w:val="aa"/>
        <w:shd w:val="clear" w:color="auto" w:fill="auto"/>
        <w:spacing w:after="0" w:line="305" w:lineRule="exact"/>
        <w:ind w:left="60" w:right="-75" w:firstLine="649"/>
        <w:jc w:val="both"/>
      </w:pPr>
      <w:r>
        <w:rPr>
          <w:rStyle w:val="a9"/>
          <w:color w:val="000000"/>
        </w:rPr>
        <w:t>- организация охраны ММПЛ;</w:t>
      </w:r>
    </w:p>
    <w:p w:rsidR="00704F5D" w:rsidRDefault="00704F5D" w:rsidP="00704F5D">
      <w:pPr>
        <w:pStyle w:val="aa"/>
        <w:shd w:val="clear" w:color="auto" w:fill="auto"/>
        <w:spacing w:after="0" w:line="305" w:lineRule="exact"/>
        <w:ind w:left="60" w:right="-75" w:firstLine="649"/>
        <w:jc w:val="both"/>
      </w:pPr>
      <w:r>
        <w:rPr>
          <w:rStyle w:val="a9"/>
          <w:color w:val="000000"/>
        </w:rPr>
        <w:t>- организация пропускного режима;</w:t>
      </w:r>
    </w:p>
    <w:p w:rsidR="00704F5D" w:rsidRDefault="00704F5D" w:rsidP="00704F5D">
      <w:pPr>
        <w:pStyle w:val="aa"/>
        <w:shd w:val="clear" w:color="auto" w:fill="auto"/>
        <w:spacing w:after="0" w:line="305" w:lineRule="exact"/>
        <w:ind w:left="60" w:right="-75" w:firstLine="649"/>
        <w:jc w:val="both"/>
      </w:pPr>
      <w:r>
        <w:rPr>
          <w:rStyle w:val="a9"/>
          <w:color w:val="000000"/>
        </w:rPr>
        <w:t>- выводы о состоянии антитеррористической защищенности ММПЛ;</w:t>
      </w:r>
    </w:p>
    <w:p w:rsidR="00704F5D" w:rsidRDefault="00704F5D" w:rsidP="00704F5D">
      <w:pPr>
        <w:pStyle w:val="aa"/>
        <w:shd w:val="clear" w:color="auto" w:fill="auto"/>
        <w:spacing w:after="0" w:line="305" w:lineRule="exact"/>
        <w:ind w:left="60" w:right="-75" w:firstLine="649"/>
        <w:jc w:val="both"/>
      </w:pPr>
      <w:r>
        <w:rPr>
          <w:rStyle w:val="a9"/>
          <w:color w:val="000000"/>
        </w:rPr>
        <w:t>- рекомендации и перечень мер по приведению антитеррористической защищенности ММПЛ в соответствие Требованиям.</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В отдельных субъектах Российской Федерации форма акта обследования ММПЛ утверждена актами органов исполнительной власти (например, приказом Департамента социальной защиты населения г. Москвы от 6 июля </w:t>
      </w:r>
      <w:smartTag w:uri="urn:schemas-microsoft-com:office:smarttags" w:element="metricconverter">
        <w:smartTagPr>
          <w:attr w:name="ProductID" w:val="2015 г"/>
        </w:smartTagPr>
        <w:r>
          <w:rPr>
            <w:rStyle w:val="a9"/>
            <w:color w:val="000000"/>
          </w:rPr>
          <w:t>2015 г</w:t>
        </w:r>
      </w:smartTag>
      <w:r>
        <w:rPr>
          <w:rStyle w:val="a9"/>
          <w:color w:val="000000"/>
        </w:rPr>
        <w:t>. № 568 «Об антитеррористической защищенности мест массового пребывания людей»).</w:t>
      </w:r>
    </w:p>
    <w:p w:rsidR="00704F5D" w:rsidRDefault="00704F5D" w:rsidP="00704F5D">
      <w:pPr>
        <w:pStyle w:val="aa"/>
        <w:shd w:val="clear" w:color="auto" w:fill="auto"/>
        <w:spacing w:after="0" w:line="300" w:lineRule="exact"/>
        <w:ind w:left="60" w:right="-75" w:firstLine="649"/>
        <w:jc w:val="both"/>
      </w:pPr>
      <w:r>
        <w:rPr>
          <w:rStyle w:val="a9"/>
          <w:color w:val="000000"/>
        </w:rPr>
        <w:t>Работа по правильности и полноте составления актов обследования, их утверждению может быть организована через секретаря комиссии.</w:t>
      </w:r>
    </w:p>
    <w:p w:rsidR="00704F5D" w:rsidRDefault="00704F5D" w:rsidP="00704F5D">
      <w:pPr>
        <w:pStyle w:val="aa"/>
        <w:shd w:val="clear" w:color="auto" w:fill="auto"/>
        <w:spacing w:after="340" w:line="300" w:lineRule="exact"/>
        <w:ind w:left="60" w:right="-75" w:firstLine="649"/>
        <w:jc w:val="both"/>
      </w:pPr>
      <w:r>
        <w:rPr>
          <w:rStyle w:val="a9"/>
          <w:color w:val="000000"/>
        </w:rPr>
        <w:t>После утверждения актов по одному экземпляру акта передается в территориальные органы безопасности, МВД и МЧС России. Один экземпляр предоставляется правообладателю ММПЛ.</w:t>
      </w:r>
    </w:p>
    <w:p w:rsidR="00704F5D" w:rsidRDefault="00704F5D" w:rsidP="00704F5D">
      <w:pPr>
        <w:pStyle w:val="40"/>
        <w:shd w:val="clear" w:color="auto" w:fill="auto"/>
        <w:spacing w:before="0" w:after="227" w:line="250" w:lineRule="exact"/>
        <w:ind w:left="60" w:right="-75" w:firstLine="649"/>
        <w:jc w:val="left"/>
      </w:pPr>
      <w:r>
        <w:rPr>
          <w:rStyle w:val="4"/>
          <w:b/>
          <w:bCs/>
          <w:color w:val="000000"/>
        </w:rPr>
        <w:t>IV. Паспорт безопасности ММПЛ</w:t>
      </w:r>
    </w:p>
    <w:p w:rsidR="00704F5D" w:rsidRDefault="00704F5D" w:rsidP="00704F5D">
      <w:pPr>
        <w:pStyle w:val="aa"/>
        <w:shd w:val="clear" w:color="auto" w:fill="auto"/>
        <w:spacing w:after="0" w:line="307" w:lineRule="exact"/>
        <w:ind w:left="60" w:right="-75" w:firstLine="649"/>
        <w:jc w:val="both"/>
      </w:pPr>
      <w:r>
        <w:rPr>
          <w:rStyle w:val="a9"/>
          <w:color w:val="000000"/>
        </w:rPr>
        <w:t xml:space="preserve">Паспорт безопасности ММПЛ является информационно-справочным документом, который составляется комиссией в целях отражения состояния антитеррористической защищенности ММПЛ и перечня необходимых мероприятий по предупреждению (пресечению) террористических актов в ММПЛ. При заполнении паспорта безопасности целесообразно использовать имеющийся опыт разработки паспортов безопасности территорий субъектов Российской Федерации и муниципальных образований, </w:t>
      </w:r>
      <w:proofErr w:type="gramStart"/>
      <w:r>
        <w:rPr>
          <w:rStyle w:val="a9"/>
          <w:color w:val="000000"/>
        </w:rPr>
        <w:t>порядок</w:t>
      </w:r>
      <w:proofErr w:type="gramEnd"/>
      <w:r>
        <w:rPr>
          <w:rStyle w:val="a9"/>
          <w:color w:val="000000"/>
        </w:rPr>
        <w:t xml:space="preserve"> которого установлен приказом МЧС России от 25 октября </w:t>
      </w:r>
      <w:smartTag w:uri="urn:schemas-microsoft-com:office:smarttags" w:element="metricconverter">
        <w:smartTagPr>
          <w:attr w:name="ProductID" w:val="2004 г"/>
        </w:smartTagPr>
        <w:r>
          <w:rPr>
            <w:rStyle w:val="a9"/>
            <w:color w:val="000000"/>
          </w:rPr>
          <w:t>2004 г</w:t>
        </w:r>
      </w:smartTag>
      <w:r>
        <w:rPr>
          <w:rStyle w:val="a9"/>
          <w:color w:val="000000"/>
        </w:rPr>
        <w:t>. № 484.</w:t>
      </w:r>
    </w:p>
    <w:p w:rsidR="00704F5D" w:rsidRDefault="00704F5D" w:rsidP="00704F5D">
      <w:pPr>
        <w:pStyle w:val="aa"/>
        <w:shd w:val="clear" w:color="auto" w:fill="auto"/>
        <w:spacing w:after="0" w:line="305" w:lineRule="exact"/>
        <w:ind w:left="60" w:right="-75" w:firstLine="649"/>
        <w:jc w:val="both"/>
      </w:pPr>
      <w:r>
        <w:rPr>
          <w:rStyle w:val="a9"/>
          <w:color w:val="000000"/>
        </w:rPr>
        <w:t>Паспорт безопасности составляется комиссией после проведения обследования и категорирования ММПЛ в 5 экземплярах по утвержденной Требованиями форме.</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При присвоении паспорту безопасности соответствующего грифа </w:t>
      </w:r>
      <w:r>
        <w:rPr>
          <w:rStyle w:val="a9"/>
          <w:color w:val="000000"/>
        </w:rPr>
        <w:lastRenderedPageBreak/>
        <w:t xml:space="preserve">секретности следует руководствоваться положениями Закона Российской Федерации от 21 июля </w:t>
      </w:r>
      <w:smartTag w:uri="urn:schemas-microsoft-com:office:smarttags" w:element="metricconverter">
        <w:smartTagPr>
          <w:attr w:name="ProductID" w:val="1993 г"/>
        </w:smartTagPr>
        <w:r>
          <w:rPr>
            <w:rStyle w:val="a9"/>
            <w:color w:val="000000"/>
          </w:rPr>
          <w:t>1993 г</w:t>
        </w:r>
      </w:smartTag>
      <w:r>
        <w:rPr>
          <w:rStyle w:val="a9"/>
          <w:color w:val="000000"/>
        </w:rPr>
        <w:t>. № 5485-1 «О государственной тайне».</w:t>
      </w:r>
    </w:p>
    <w:p w:rsidR="00704F5D" w:rsidRDefault="00704F5D" w:rsidP="00704F5D">
      <w:pPr>
        <w:pStyle w:val="aa"/>
        <w:shd w:val="clear" w:color="auto" w:fill="auto"/>
        <w:spacing w:after="0" w:line="305" w:lineRule="exact"/>
        <w:ind w:left="60" w:right="-75" w:firstLine="649"/>
        <w:jc w:val="both"/>
      </w:pPr>
      <w:r>
        <w:rPr>
          <w:rStyle w:val="a9"/>
          <w:color w:val="000000"/>
        </w:rPr>
        <w:t>Конкретный член комиссии, составляющий паспорт безопасности, определяется ее руководителям.</w:t>
      </w:r>
    </w:p>
    <w:p w:rsidR="00704F5D" w:rsidRDefault="00704F5D" w:rsidP="00704F5D">
      <w:pPr>
        <w:pStyle w:val="aa"/>
        <w:shd w:val="clear" w:color="auto" w:fill="auto"/>
        <w:spacing w:after="0" w:line="305" w:lineRule="exact"/>
        <w:ind w:left="60" w:right="-75" w:firstLine="649"/>
        <w:jc w:val="both"/>
      </w:pPr>
      <w:r w:rsidRPr="00D038B0">
        <w:rPr>
          <w:rStyle w:val="a9"/>
          <w:color w:val="000000"/>
          <w:highlight w:val="yellow"/>
        </w:rPr>
        <w:t>С учетом того, что в соответствии с Федеральным законом «О противодействии терроризму» обязанность по выполнению и обеспечению выполнения требований к антитеррористической защищенности объектов (территорий) возложена на заинтересованные физические и юридические лица, рекомендуется паспорт безопасности составлять правообладателю (собственнику ММПЛ).</w:t>
      </w:r>
    </w:p>
    <w:p w:rsidR="00704F5D" w:rsidRDefault="00704F5D" w:rsidP="00704F5D">
      <w:pPr>
        <w:pStyle w:val="aa"/>
        <w:shd w:val="clear" w:color="auto" w:fill="auto"/>
        <w:spacing w:after="0" w:line="305" w:lineRule="exact"/>
        <w:ind w:left="60" w:right="-75" w:firstLine="649"/>
        <w:jc w:val="both"/>
      </w:pPr>
      <w:r>
        <w:rPr>
          <w:rStyle w:val="a9"/>
          <w:color w:val="000000"/>
        </w:rPr>
        <w:t>Поскольку территориальными органами МВД России являются подразделения (управления, отделы, отделения) органов внутренних дел, сформированные, в том числе, для выполнения задач на конкретных территориях (город, район, иное муниципальное образование), согласование паспортов безопасности ММПЛ должно проводиться с соответствующим территориальным органом МВД России, на территории обслуживания которого расположено ММПЛ.</w:t>
      </w:r>
    </w:p>
    <w:p w:rsidR="00704F5D" w:rsidRDefault="00704F5D" w:rsidP="00704F5D">
      <w:pPr>
        <w:pStyle w:val="aa"/>
        <w:shd w:val="clear" w:color="auto" w:fill="auto"/>
        <w:tabs>
          <w:tab w:val="left" w:pos="7447"/>
        </w:tabs>
        <w:spacing w:after="0" w:line="293" w:lineRule="exact"/>
        <w:ind w:left="60" w:right="-75" w:firstLine="649"/>
        <w:jc w:val="both"/>
      </w:pPr>
      <w:proofErr w:type="gramStart"/>
      <w:r>
        <w:rPr>
          <w:rStyle w:val="a9"/>
          <w:color w:val="000000"/>
        </w:rPr>
        <w:t>При этом территориальным органам МВД России рекомендуется осуществлять согласование паспорта безопасности с учетом информации, содержащейся в рапорте представителя территориального органа МВД России, принимавшего участие в обследовании и категорировании ММПЛ, и в прилагаемом к паспорту безопасности соответствующем акте, в следующих случаях:</w:t>
      </w:r>
      <w:r>
        <w:rPr>
          <w:rStyle w:val="a9"/>
          <w:color w:val="000000"/>
        </w:rPr>
        <w:tab/>
      </w:r>
      <w:proofErr w:type="gramEnd"/>
    </w:p>
    <w:p w:rsidR="00704F5D" w:rsidRDefault="00704F5D" w:rsidP="00704F5D">
      <w:pPr>
        <w:pStyle w:val="aa"/>
        <w:shd w:val="clear" w:color="auto" w:fill="auto"/>
        <w:spacing w:after="0" w:line="293" w:lineRule="exact"/>
        <w:ind w:left="60" w:right="-75" w:firstLine="649"/>
        <w:jc w:val="both"/>
      </w:pPr>
      <w:r>
        <w:rPr>
          <w:rStyle w:val="a9"/>
          <w:color w:val="000000"/>
        </w:rPr>
        <w:t>соответствия антитеррористической защищенности ММПЛ предъявляемым Требованиям;</w:t>
      </w:r>
    </w:p>
    <w:p w:rsidR="00704F5D" w:rsidRDefault="00704F5D" w:rsidP="00704F5D">
      <w:pPr>
        <w:pStyle w:val="aa"/>
        <w:shd w:val="clear" w:color="auto" w:fill="auto"/>
        <w:spacing w:after="0" w:line="298" w:lineRule="exact"/>
        <w:ind w:left="60" w:right="-75" w:firstLine="649"/>
        <w:jc w:val="both"/>
      </w:pPr>
      <w:r>
        <w:rPr>
          <w:rStyle w:val="a9"/>
          <w:color w:val="000000"/>
        </w:rPr>
        <w:t>включения в раздел паспорта безопасности ММГШ, содержащий выводы и рекомендации, перечня мер по приведению антитеррористической защищенности ММПЛ согласно предъявляемым Требованиям.</w:t>
      </w:r>
    </w:p>
    <w:p w:rsidR="00704F5D" w:rsidRDefault="00704F5D" w:rsidP="00704F5D">
      <w:pPr>
        <w:pStyle w:val="aa"/>
        <w:shd w:val="clear" w:color="auto" w:fill="auto"/>
        <w:spacing w:after="0" w:line="298" w:lineRule="exact"/>
        <w:ind w:left="60" w:right="-75" w:firstLine="649"/>
        <w:jc w:val="both"/>
      </w:pPr>
      <w:r>
        <w:rPr>
          <w:rStyle w:val="a9"/>
          <w:color w:val="000000"/>
        </w:rPr>
        <w:t>С учетом сроков, отведенных на согласование паспорта безопасности ММПЛ после его составления, рекомендуется организовать взаимодействие с правообладателем ММПЛ по его доработке.</w:t>
      </w:r>
    </w:p>
    <w:p w:rsidR="00704F5D" w:rsidRDefault="00704F5D" w:rsidP="00704F5D">
      <w:pPr>
        <w:pStyle w:val="aa"/>
        <w:shd w:val="clear" w:color="auto" w:fill="auto"/>
        <w:spacing w:after="0" w:line="290" w:lineRule="exact"/>
        <w:ind w:left="60" w:right="-75" w:firstLine="649"/>
        <w:jc w:val="both"/>
      </w:pPr>
      <w:r>
        <w:rPr>
          <w:rStyle w:val="a9"/>
          <w:color w:val="000000"/>
        </w:rPr>
        <w:t>После согласования паспорта безопасности руководителями территориальных органов безопасности, МВД и МЧС России все экземпляры паспорта передаются для утверждения руководителем комиссии.</w:t>
      </w:r>
    </w:p>
    <w:p w:rsidR="00704F5D" w:rsidRDefault="00704F5D" w:rsidP="00704F5D">
      <w:pPr>
        <w:pStyle w:val="aa"/>
        <w:shd w:val="clear" w:color="auto" w:fill="auto"/>
        <w:spacing w:after="0" w:line="302" w:lineRule="exact"/>
        <w:ind w:left="60" w:right="-75" w:firstLine="649"/>
        <w:jc w:val="both"/>
      </w:pPr>
      <w:r>
        <w:rPr>
          <w:rStyle w:val="a9"/>
          <w:color w:val="000000"/>
        </w:rPr>
        <w:t>После утверждения по одному экземпляру паспорта безопасности направляются в территориальные органы безопасности, МВД и МЧС России, правообладателю ММПЛ, один экземпляр остается на хранение</w:t>
      </w:r>
    </w:p>
    <w:p w:rsidR="00704F5D" w:rsidRDefault="00704F5D" w:rsidP="00704F5D">
      <w:pPr>
        <w:pStyle w:val="12"/>
        <w:keepNext/>
        <w:keepLines/>
        <w:shd w:val="clear" w:color="auto" w:fill="auto"/>
        <w:spacing w:line="331" w:lineRule="exact"/>
        <w:ind w:left="60" w:right="-75" w:firstLine="649"/>
        <w:jc w:val="left"/>
      </w:pPr>
      <w:bookmarkStart w:id="16" w:name="bookmark3"/>
      <w:r>
        <w:rPr>
          <w:rStyle w:val="10"/>
          <w:color w:val="000000"/>
        </w:rPr>
        <w:t>в исполнительном органе государственной власти субъекта Российской Федерации (администрации муниципального образования).</w:t>
      </w:r>
      <w:bookmarkEnd w:id="16"/>
    </w:p>
    <w:p w:rsidR="00704F5D" w:rsidRDefault="00704F5D" w:rsidP="00704F5D">
      <w:pPr>
        <w:pStyle w:val="aa"/>
        <w:shd w:val="clear" w:color="auto" w:fill="auto"/>
        <w:spacing w:after="0" w:line="302" w:lineRule="exact"/>
        <w:ind w:left="60" w:right="-75" w:firstLine="649"/>
        <w:jc w:val="both"/>
      </w:pPr>
      <w:r>
        <w:rPr>
          <w:rStyle w:val="a9"/>
          <w:color w:val="000000"/>
        </w:rPr>
        <w:t>В случаях, если правообладатель не имеет возможности хранения своего экземпляра паспорта безопасности, хранение данного экземпляра осуществляется исполнительным органом государственной власти субъекта Российской Федерации (администрацией муниципального образования).</w:t>
      </w:r>
    </w:p>
    <w:p w:rsidR="00704F5D" w:rsidRDefault="00704F5D" w:rsidP="00704F5D">
      <w:pPr>
        <w:pStyle w:val="aa"/>
        <w:shd w:val="clear" w:color="auto" w:fill="auto"/>
        <w:spacing w:after="0" w:line="302" w:lineRule="exact"/>
        <w:ind w:left="60" w:right="-75" w:firstLine="649"/>
        <w:jc w:val="both"/>
      </w:pPr>
      <w:r>
        <w:rPr>
          <w:rStyle w:val="a9"/>
          <w:color w:val="000000"/>
        </w:rPr>
        <w:t xml:space="preserve">Хранение экземпляров паспортов безопасности ММПЛ, поступивших в территориальный орган МВД России, организуется с учетом требований нормативных правовых актов, регламентирующих обеспечение режима секретности, а также порядок обращения с документами, имеющими гриф ограниченного доступа. При этом целесообразно предусмотреть возможность </w:t>
      </w:r>
      <w:r>
        <w:rPr>
          <w:rStyle w:val="a9"/>
          <w:color w:val="000000"/>
        </w:rPr>
        <w:lastRenderedPageBreak/>
        <w:t>оперативного их использования в служебной деятельности.</w:t>
      </w:r>
    </w:p>
    <w:p w:rsidR="00704F5D" w:rsidRDefault="00704F5D" w:rsidP="00704F5D">
      <w:pPr>
        <w:pStyle w:val="aa"/>
        <w:shd w:val="clear" w:color="auto" w:fill="auto"/>
        <w:spacing w:after="0" w:line="302" w:lineRule="exact"/>
        <w:ind w:left="60" w:right="-75" w:firstLine="649"/>
        <w:jc w:val="both"/>
      </w:pPr>
      <w:proofErr w:type="gramStart"/>
      <w:r>
        <w:rPr>
          <w:rStyle w:val="a9"/>
          <w:color w:val="000000"/>
        </w:rPr>
        <w:t>При заполнении 2 раздела паспорта безопасности ММПЛ отражается количество расположенных на территории ММПЛ объектов, их назначение (административное, производственное, складское, др.), толщина стен и материал, из которого они сделаны (бетон, кирпич, дерево, др.), этажность, количество входов (выходов).</w:t>
      </w:r>
      <w:proofErr w:type="gramEnd"/>
    </w:p>
    <w:p w:rsidR="00704F5D" w:rsidRDefault="00704F5D" w:rsidP="00704F5D">
      <w:pPr>
        <w:pStyle w:val="aa"/>
        <w:shd w:val="clear" w:color="auto" w:fill="auto"/>
        <w:spacing w:after="0" w:line="302" w:lineRule="exact"/>
        <w:ind w:left="60" w:right="-75" w:firstLine="649"/>
        <w:jc w:val="both"/>
      </w:pPr>
      <w:r>
        <w:rPr>
          <w:rStyle w:val="a9"/>
          <w:color w:val="000000"/>
        </w:rPr>
        <w:t xml:space="preserve">В сведениях о технической </w:t>
      </w:r>
      <w:proofErr w:type="spellStart"/>
      <w:r>
        <w:rPr>
          <w:rStyle w:val="a9"/>
          <w:color w:val="000000"/>
        </w:rPr>
        <w:t>укрепленности</w:t>
      </w:r>
      <w:proofErr w:type="spellEnd"/>
      <w:r>
        <w:rPr>
          <w:rStyle w:val="a9"/>
          <w:color w:val="000000"/>
        </w:rPr>
        <w:t xml:space="preserve"> и организации охраны объектов отражается их инженерно-техническое оснащение (основное и дополнительное ограждение периметра, ворота, калитки, оборудование, пересекающие ограждение периметра </w:t>
      </w:r>
      <w:proofErr w:type="spellStart"/>
      <w:r>
        <w:rPr>
          <w:rStyle w:val="a9"/>
          <w:color w:val="000000"/>
        </w:rPr>
        <w:t>водопропуски</w:t>
      </w:r>
      <w:proofErr w:type="spellEnd"/>
      <w:r>
        <w:rPr>
          <w:rStyle w:val="a9"/>
          <w:color w:val="000000"/>
        </w:rPr>
        <w:t>, воздушные трубопроводы, подземные коллекторы и т.д.), технические средства охранной и тревожной сигнализации (защита периметра территории, защита персонала объекта), силы и средства охраны объектов.</w:t>
      </w:r>
    </w:p>
    <w:p w:rsidR="00704F5D" w:rsidRDefault="00704F5D" w:rsidP="00704F5D">
      <w:pPr>
        <w:pStyle w:val="aa"/>
        <w:shd w:val="clear" w:color="auto" w:fill="auto"/>
        <w:spacing w:after="0" w:line="302" w:lineRule="exact"/>
        <w:ind w:left="60" w:right="-75" w:firstLine="649"/>
        <w:jc w:val="both"/>
      </w:pPr>
      <w:r>
        <w:rPr>
          <w:rStyle w:val="a9"/>
          <w:color w:val="000000"/>
        </w:rPr>
        <w:t>Детальное значение непосредственной близости к ММПЛ Требованиями не определено. При заполнении 3 раздела паспорта безопасности ММПЛ указываются, как правило, объекты, которые непосредственно примыкают к территории ММПЛ, а также объекты, которые влияют на антитеррористическую защищенность конкретного ММПЛ в силу своей специфики.</w:t>
      </w:r>
    </w:p>
    <w:p w:rsidR="00704F5D" w:rsidRDefault="00704F5D" w:rsidP="00704F5D">
      <w:pPr>
        <w:pStyle w:val="aa"/>
        <w:shd w:val="clear" w:color="auto" w:fill="auto"/>
        <w:spacing w:after="0" w:line="302" w:lineRule="exact"/>
        <w:ind w:left="60" w:right="-75" w:firstLine="649"/>
        <w:jc w:val="both"/>
      </w:pPr>
      <w:r>
        <w:rPr>
          <w:rStyle w:val="a9"/>
          <w:color w:val="000000"/>
        </w:rPr>
        <w:t>При отражении характеристики объекта, расположенного в непосредственной близости к ММПЛ, по видам значимости и опасности, учитываются показатели риска для ММПЛ при совершении террористического акта в отношении объекта. Особую опасность представляют ядерн</w:t>
      </w:r>
      <w:proofErr w:type="gramStart"/>
      <w:r>
        <w:rPr>
          <w:rStyle w:val="a9"/>
          <w:color w:val="000000"/>
        </w:rPr>
        <w:t>о-</w:t>
      </w:r>
      <w:proofErr w:type="gramEnd"/>
      <w:r>
        <w:rPr>
          <w:rStyle w:val="a9"/>
          <w:color w:val="000000"/>
        </w:rPr>
        <w:t xml:space="preserve"> и </w:t>
      </w:r>
      <w:proofErr w:type="spellStart"/>
      <w:r>
        <w:rPr>
          <w:rStyle w:val="a9"/>
          <w:color w:val="000000"/>
        </w:rPr>
        <w:t>радиационно</w:t>
      </w:r>
      <w:proofErr w:type="spellEnd"/>
      <w:r>
        <w:rPr>
          <w:rStyle w:val="a9"/>
          <w:color w:val="000000"/>
        </w:rPr>
        <w:t xml:space="preserve"> опасные объекты, химически опасные объекты, </w:t>
      </w:r>
      <w:proofErr w:type="spellStart"/>
      <w:r>
        <w:rPr>
          <w:rStyle w:val="a9"/>
          <w:color w:val="000000"/>
        </w:rPr>
        <w:t>пожаро</w:t>
      </w:r>
      <w:proofErr w:type="spellEnd"/>
      <w:r>
        <w:rPr>
          <w:rStyle w:val="a9"/>
          <w:color w:val="000000"/>
        </w:rPr>
        <w:t>- и взрывоопасные объекты, биологически опасные объекты, гидротехнические сооружения, места размещения отходов и другие.</w:t>
      </w:r>
    </w:p>
    <w:p w:rsidR="00704F5D" w:rsidRDefault="00704F5D" w:rsidP="00704F5D">
      <w:pPr>
        <w:pStyle w:val="aa"/>
        <w:shd w:val="clear" w:color="auto" w:fill="auto"/>
        <w:spacing w:after="0" w:line="295" w:lineRule="exact"/>
        <w:ind w:left="60" w:right="-75" w:firstLine="649"/>
        <w:jc w:val="both"/>
      </w:pPr>
      <w:r>
        <w:rPr>
          <w:rStyle w:val="a9"/>
          <w:color w:val="000000"/>
        </w:rPr>
        <w:t>Достаточность мероприятий по защите критических элементов и опасных участков ММПЛ оценивается на основе выводов о выполнении установленных требований к антитеррористической защищенности, задач по физической защите и предотвращению террористического акта.</w:t>
      </w:r>
    </w:p>
    <w:p w:rsidR="00704F5D" w:rsidRDefault="00704F5D" w:rsidP="00704F5D">
      <w:pPr>
        <w:pStyle w:val="aa"/>
        <w:shd w:val="clear" w:color="auto" w:fill="auto"/>
        <w:spacing w:after="0" w:line="295" w:lineRule="exact"/>
        <w:ind w:left="60" w:right="-75" w:firstLine="649"/>
        <w:jc w:val="both"/>
      </w:pPr>
      <w:r>
        <w:rPr>
          <w:rStyle w:val="a9"/>
          <w:color w:val="000000"/>
        </w:rPr>
        <w:t>При заполнении 4 раздела паспорта безопасности ММПЛ рекомендуется отражать ближайшие к ММПЛ доступные транспортные коммуникации.</w:t>
      </w:r>
    </w:p>
    <w:p w:rsidR="00704F5D" w:rsidRDefault="00704F5D" w:rsidP="00704F5D">
      <w:pPr>
        <w:pStyle w:val="aa"/>
        <w:shd w:val="clear" w:color="auto" w:fill="auto"/>
        <w:spacing w:after="0" w:line="302" w:lineRule="exact"/>
        <w:ind w:left="60" w:right="-75" w:firstLine="649"/>
        <w:jc w:val="both"/>
      </w:pPr>
      <w:r>
        <w:rPr>
          <w:rStyle w:val="a9"/>
          <w:color w:val="000000"/>
        </w:rPr>
        <w:t>Критериями для оценки социально-экономических последствий террористического акта является прогнозируемое количество пострадавших</w:t>
      </w:r>
    </w:p>
    <w:p w:rsidR="00704F5D" w:rsidRDefault="00704F5D" w:rsidP="00704F5D">
      <w:pPr>
        <w:pStyle w:val="aa"/>
        <w:shd w:val="clear" w:color="auto" w:fill="auto"/>
        <w:spacing w:after="0" w:line="305" w:lineRule="exact"/>
        <w:ind w:left="60" w:right="-75" w:firstLine="649"/>
      </w:pPr>
      <w:r>
        <w:rPr>
          <w:rStyle w:val="a9"/>
          <w:color w:val="000000"/>
        </w:rPr>
        <w:t>в результате террористического акта, а также прогнозируемый размер экономического ущерба.</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Также для оценки масштабов террористических </w:t>
      </w:r>
      <w:proofErr w:type="gramStart"/>
      <w:r>
        <w:rPr>
          <w:rStyle w:val="a9"/>
          <w:color w:val="000000"/>
        </w:rPr>
        <w:t>актов</w:t>
      </w:r>
      <w:proofErr w:type="gramEnd"/>
      <w:r>
        <w:rPr>
          <w:rStyle w:val="a9"/>
          <w:color w:val="000000"/>
        </w:rPr>
        <w:t xml:space="preserve"> возможно учитывать классификацию, установленную постановлением Правительства Российской Федерации от 21 мая </w:t>
      </w:r>
      <w:smartTag w:uri="urn:schemas-microsoft-com:office:smarttags" w:element="metricconverter">
        <w:smartTagPr>
          <w:attr w:name="ProductID" w:val="2007 г"/>
        </w:smartTagPr>
        <w:r>
          <w:rPr>
            <w:rStyle w:val="a9"/>
            <w:color w:val="000000"/>
          </w:rPr>
          <w:t>2007 г</w:t>
        </w:r>
      </w:smartTag>
      <w:r>
        <w:rPr>
          <w:rStyle w:val="a9"/>
          <w:color w:val="000000"/>
        </w:rPr>
        <w:t>. № 304.</w:t>
      </w:r>
    </w:p>
    <w:p w:rsidR="00704F5D" w:rsidRDefault="00704F5D" w:rsidP="00704F5D">
      <w:pPr>
        <w:pStyle w:val="aa"/>
        <w:shd w:val="clear" w:color="auto" w:fill="auto"/>
        <w:spacing w:after="0" w:line="305" w:lineRule="exact"/>
        <w:ind w:left="60" w:right="-75" w:firstLine="649"/>
        <w:jc w:val="both"/>
      </w:pPr>
      <w:r>
        <w:rPr>
          <w:rStyle w:val="a9"/>
          <w:color w:val="000000"/>
        </w:rPr>
        <w:t>При заполнении раздела 7 паспорта безопасности следует отражать участки или элементы, на которых наиболее велик риск совершения террористических актов в силу их особенностей (например, наибольшей уязвимости), а также возникновения обстоятельств, которые представляют собой непосредственную угрозу жизни и безопасности граждан или конституционному строю Российской Федерации.</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Выводы о надежности охраны и способности противостоять попыткам совершения террористических актов и иным противоправным действиям (раздел 13 паспорта безопасности) осуществляются на основании полноты выполнения мероприятий, указанных в разделах 10, 11, 12 паспорта </w:t>
      </w:r>
      <w:r>
        <w:rPr>
          <w:rStyle w:val="a9"/>
          <w:color w:val="000000"/>
        </w:rPr>
        <w:lastRenderedPageBreak/>
        <w:t>безопасности ММПЛ.</w:t>
      </w:r>
    </w:p>
    <w:p w:rsidR="00704F5D" w:rsidRDefault="00704F5D" w:rsidP="00704F5D">
      <w:pPr>
        <w:pStyle w:val="aa"/>
        <w:shd w:val="clear" w:color="auto" w:fill="auto"/>
        <w:spacing w:after="0" w:line="305" w:lineRule="exact"/>
        <w:ind w:left="60" w:right="-75" w:firstLine="649"/>
        <w:jc w:val="both"/>
      </w:pPr>
      <w:r>
        <w:rPr>
          <w:rStyle w:val="a9"/>
          <w:color w:val="000000"/>
        </w:rPr>
        <w:t>Паспорт безопасности ММПЛ составляется комиссией, в состав которой входят также представители территориального органа безопасности, территориальных органов МЧС России и МВД России, обладающие необходимыми навыками и умениями для оценки социально-экономических последствий террористического акта и достаточности мероприятий по защите критических элементов и опасных участков ММПЛ.</w:t>
      </w:r>
    </w:p>
    <w:p w:rsidR="00704F5D" w:rsidRDefault="00704F5D" w:rsidP="00704F5D">
      <w:pPr>
        <w:pStyle w:val="aa"/>
        <w:shd w:val="clear" w:color="auto" w:fill="auto"/>
        <w:spacing w:after="0" w:line="305" w:lineRule="exact"/>
        <w:ind w:left="60" w:right="-75" w:firstLine="649"/>
        <w:jc w:val="both"/>
      </w:pPr>
      <w:r>
        <w:rPr>
          <w:rStyle w:val="a9"/>
          <w:color w:val="000000"/>
        </w:rPr>
        <w:t>Масштаб плана-схемы ММПЛ определяется произвольно, с учетом читаемости объектов, обозначенных на плане-схеме.</w:t>
      </w:r>
    </w:p>
    <w:p w:rsidR="00704F5D" w:rsidRDefault="00704F5D" w:rsidP="00704F5D">
      <w:pPr>
        <w:pStyle w:val="aa"/>
        <w:shd w:val="clear" w:color="auto" w:fill="auto"/>
        <w:spacing w:after="0" w:line="305" w:lineRule="exact"/>
        <w:ind w:left="60" w:right="-75" w:firstLine="649"/>
        <w:jc w:val="both"/>
      </w:pPr>
      <w:r>
        <w:rPr>
          <w:rStyle w:val="a9"/>
          <w:color w:val="000000"/>
        </w:rPr>
        <w:t>Срок разработки паспорта не определен, а срок его согласования составляет 30 дней с момента разработки.</w:t>
      </w:r>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Исходя из системного анализа положений Требований* актуализация паспорта безопасности ММГ1Л осуществляется</w:t>
      </w:r>
      <w:proofErr w:type="gramEnd"/>
      <w:r>
        <w:rPr>
          <w:rStyle w:val="a9"/>
          <w:color w:val="000000"/>
        </w:rPr>
        <w:t xml:space="preserve"> в порядке, установленном для его разработки.</w:t>
      </w:r>
    </w:p>
    <w:p w:rsidR="00704F5D" w:rsidRDefault="00704F5D" w:rsidP="00704F5D">
      <w:pPr>
        <w:pStyle w:val="aa"/>
        <w:shd w:val="clear" w:color="auto" w:fill="auto"/>
        <w:spacing w:after="238" w:line="305" w:lineRule="exact"/>
        <w:ind w:left="60" w:right="-75" w:firstLine="649"/>
        <w:jc w:val="both"/>
      </w:pPr>
      <w:r>
        <w:rPr>
          <w:rStyle w:val="a9"/>
          <w:color w:val="000000"/>
        </w:rPr>
        <w:t>Инициатором актуализации паспорта безопасности является комиссия либо ее отдельные члены, в том числе правообладатель ММПЛ.</w:t>
      </w:r>
    </w:p>
    <w:p w:rsidR="00704F5D" w:rsidRDefault="00704F5D" w:rsidP="00704F5D">
      <w:pPr>
        <w:pStyle w:val="22"/>
        <w:keepNext/>
        <w:keepLines/>
        <w:numPr>
          <w:ilvl w:val="0"/>
          <w:numId w:val="6"/>
        </w:numPr>
        <w:shd w:val="clear" w:color="auto" w:fill="auto"/>
        <w:tabs>
          <w:tab w:val="left" w:pos="3107"/>
        </w:tabs>
        <w:spacing w:before="0" w:after="252" w:line="307" w:lineRule="exact"/>
        <w:ind w:left="60" w:right="-75" w:firstLine="649"/>
      </w:pPr>
      <w:bookmarkStart w:id="17" w:name="bookmark4"/>
      <w:r>
        <w:rPr>
          <w:rStyle w:val="21"/>
          <w:b/>
          <w:bCs/>
          <w:color w:val="000000"/>
        </w:rPr>
        <w:t>Мероприятия по обеспечению антитеррористической защищенности ММПЛ</w:t>
      </w:r>
      <w:bookmarkEnd w:id="17"/>
    </w:p>
    <w:p w:rsidR="00704F5D" w:rsidRPr="005B5131" w:rsidRDefault="00704F5D" w:rsidP="00704F5D">
      <w:pPr>
        <w:pStyle w:val="aa"/>
        <w:shd w:val="clear" w:color="auto" w:fill="auto"/>
        <w:spacing w:after="0" w:line="293" w:lineRule="exact"/>
        <w:ind w:left="60" w:right="-75" w:firstLine="649"/>
        <w:jc w:val="both"/>
        <w:rPr>
          <w:b/>
          <w:sz w:val="28"/>
          <w:szCs w:val="28"/>
        </w:rPr>
      </w:pPr>
      <w:r>
        <w:rPr>
          <w:rStyle w:val="a9"/>
          <w:color w:val="000000"/>
        </w:rPr>
        <w:t xml:space="preserve">В Требованиях определены необходимые минимальные мероприятия для обеспечения антитеррористической защищенности ММПЛ. Собственникам или лицам, использующим ММПЛ на ином законном основании, не запрещается дополнительно обеспечивать их антитеррористическую защищенность без проведения </w:t>
      </w:r>
      <w:r w:rsidRPr="005B5131">
        <w:rPr>
          <w:rStyle w:val="11"/>
          <w:b w:val="0"/>
          <w:color w:val="000000"/>
          <w:sz w:val="28"/>
          <w:szCs w:val="28"/>
        </w:rPr>
        <w:t>повторного категорирования.</w:t>
      </w:r>
    </w:p>
    <w:p w:rsidR="00704F5D" w:rsidRDefault="00704F5D" w:rsidP="00704F5D">
      <w:pPr>
        <w:pStyle w:val="aa"/>
        <w:shd w:val="clear" w:color="auto" w:fill="auto"/>
        <w:spacing w:after="0" w:line="307" w:lineRule="exact"/>
        <w:ind w:left="60" w:right="-75" w:firstLine="649"/>
        <w:jc w:val="both"/>
      </w:pPr>
      <w:r>
        <w:rPr>
          <w:rStyle w:val="a9"/>
          <w:color w:val="000000"/>
        </w:rPr>
        <w:t xml:space="preserve">Определение и устранение причин и условий, способствующих совершению в ММПЛ террористических актов, осуществляется, в числе прочего, в ходе реализации полномочий по подготовке и определению перечня ММПЛ, осуществлению организационных мероприятий по обеспечению их антитеррористической защищенности, созданию комиссий, утверждению паспорта безопасности, принятию решения </w:t>
      </w:r>
      <w:proofErr w:type="gramStart"/>
      <w:r>
        <w:rPr>
          <w:rStyle w:val="a9"/>
          <w:color w:val="000000"/>
        </w:rPr>
        <w:t>о</w:t>
      </w:r>
      <w:proofErr w:type="gramEnd"/>
      <w:r>
        <w:rPr>
          <w:rStyle w:val="a9"/>
          <w:color w:val="000000"/>
        </w:rPr>
        <w:t xml:space="preserve"> изменении комплекса мероприятий по обеспечению антитеррористической защищенности ММПЛ в зависимости от складывающейся общественно-политической, социальной и оперативной обстановки.</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Причины и условия, способствующие возникновению и распространению терроризма, отражены в Концепции противодействия терроризму в Российской Федерации, утвержденной Президентом Российской Федерации 5 октября </w:t>
      </w:r>
      <w:smartTag w:uri="urn:schemas-microsoft-com:office:smarttags" w:element="metricconverter">
        <w:smartTagPr>
          <w:attr w:name="ProductID" w:val="2009 г"/>
        </w:smartTagPr>
        <w:r>
          <w:rPr>
            <w:rStyle w:val="a9"/>
            <w:color w:val="000000"/>
          </w:rPr>
          <w:t>2009 г</w:t>
        </w:r>
      </w:smartTag>
      <w:r>
        <w:rPr>
          <w:rStyle w:val="a9"/>
          <w:color w:val="000000"/>
        </w:rPr>
        <w:t>.</w:t>
      </w:r>
    </w:p>
    <w:p w:rsidR="00704F5D" w:rsidRDefault="00704F5D" w:rsidP="00704F5D">
      <w:pPr>
        <w:pStyle w:val="aa"/>
        <w:shd w:val="clear" w:color="auto" w:fill="auto"/>
        <w:tabs>
          <w:tab w:val="left" w:pos="5340"/>
          <w:tab w:val="left" w:pos="7658"/>
        </w:tabs>
        <w:spacing w:after="0" w:line="305" w:lineRule="exact"/>
        <w:ind w:left="60" w:right="-75" w:firstLine="649"/>
        <w:jc w:val="both"/>
      </w:pPr>
      <w:r>
        <w:rPr>
          <w:rStyle w:val="a9"/>
          <w:color w:val="000000"/>
        </w:rPr>
        <w:t>При организации и проведении работ в части применения современных информационно-коммуникационных технологий</w:t>
      </w:r>
      <w:r w:rsidRPr="005B5131">
        <w:rPr>
          <w:rStyle w:val="a9"/>
          <w:color w:val="000000"/>
        </w:rPr>
        <w:t xml:space="preserve"> </w:t>
      </w:r>
      <w:r>
        <w:rPr>
          <w:rStyle w:val="a9"/>
          <w:color w:val="000000"/>
        </w:rPr>
        <w:t>целесообразно руководствоваться Концепцией построения и развития аппаратн</w:t>
      </w:r>
      <w:proofErr w:type="gramStart"/>
      <w:r>
        <w:rPr>
          <w:rStyle w:val="a9"/>
          <w:color w:val="000000"/>
        </w:rPr>
        <w:t>о-</w:t>
      </w:r>
      <w:proofErr w:type="gramEnd"/>
      <w:r>
        <w:rPr>
          <w:rStyle w:val="a9"/>
          <w:color w:val="000000"/>
        </w:rPr>
        <w:t xml:space="preserve"> программного комплекса «Безопасный город», утвержденной распоряжением Правительства Российской Федерации от 3 декабря </w:t>
      </w:r>
      <w:smartTag w:uri="urn:schemas-microsoft-com:office:smarttags" w:element="metricconverter">
        <w:smartTagPr>
          <w:attr w:name="ProductID" w:val="2014 г"/>
        </w:smartTagPr>
        <w:r>
          <w:rPr>
            <w:rStyle w:val="a9"/>
            <w:color w:val="000000"/>
          </w:rPr>
          <w:t>2014 г</w:t>
        </w:r>
      </w:smartTag>
      <w:r>
        <w:rPr>
          <w:rStyle w:val="a9"/>
          <w:color w:val="000000"/>
        </w:rPr>
        <w:t>. № 2446-р.</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Мероприятия по защите информации осуществляются в соответствии с Федеральным законом от 27 июля </w:t>
      </w:r>
      <w:smartTag w:uri="urn:schemas-microsoft-com:office:smarttags" w:element="metricconverter">
        <w:smartTagPr>
          <w:attr w:name="ProductID" w:val="2006 г"/>
        </w:smartTagPr>
        <w:r>
          <w:rPr>
            <w:rStyle w:val="a9"/>
            <w:color w:val="000000"/>
          </w:rPr>
          <w:t>2006 г</w:t>
        </w:r>
      </w:smartTag>
      <w:r>
        <w:rPr>
          <w:rStyle w:val="a9"/>
          <w:color w:val="000000"/>
        </w:rPr>
        <w:t xml:space="preserve">. № 149-ФЗ «Об информации, информационных технологиях и о защите информации», а также Федеральным законом от 27 июля </w:t>
      </w:r>
      <w:smartTag w:uri="urn:schemas-microsoft-com:office:smarttags" w:element="metricconverter">
        <w:smartTagPr>
          <w:attr w:name="ProductID" w:val="2006 г"/>
        </w:smartTagPr>
        <w:r>
          <w:rPr>
            <w:rStyle w:val="a9"/>
            <w:color w:val="000000"/>
          </w:rPr>
          <w:t>2006 г</w:t>
        </w:r>
      </w:smartTag>
      <w:r>
        <w:rPr>
          <w:rStyle w:val="a9"/>
          <w:color w:val="000000"/>
        </w:rPr>
        <w:t>. № 152-ФЗ «О персональных данных».</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Оборудования ММПЛ необходимыми инженерно-техническими </w:t>
      </w:r>
      <w:r>
        <w:rPr>
          <w:rStyle w:val="a9"/>
          <w:color w:val="000000"/>
        </w:rPr>
        <w:lastRenderedPageBreak/>
        <w:t>средствами осуществляется в соответствии с названными во введении разъяснений стандартами и правилами.</w:t>
      </w:r>
    </w:p>
    <w:p w:rsidR="00704F5D" w:rsidRDefault="00704F5D" w:rsidP="00704F5D">
      <w:pPr>
        <w:pStyle w:val="aa"/>
        <w:shd w:val="clear" w:color="auto" w:fill="auto"/>
        <w:spacing w:after="0" w:line="305" w:lineRule="exact"/>
        <w:ind w:left="60" w:right="-75" w:firstLine="649"/>
        <w:jc w:val="both"/>
      </w:pPr>
      <w:r>
        <w:rPr>
          <w:rStyle w:val="a9"/>
          <w:color w:val="000000"/>
        </w:rPr>
        <w:t>Комплекс осуществляемых мероприятий по обеспечению антитеррористической защищенности ММПЛ зависит от его категории.</w:t>
      </w:r>
    </w:p>
    <w:p w:rsidR="00704F5D" w:rsidRDefault="00704F5D" w:rsidP="00704F5D">
      <w:pPr>
        <w:pStyle w:val="aa"/>
        <w:shd w:val="clear" w:color="auto" w:fill="auto"/>
        <w:spacing w:after="0" w:line="305" w:lineRule="exact"/>
        <w:ind w:left="60" w:right="-75" w:firstLine="649"/>
        <w:jc w:val="both"/>
      </w:pPr>
      <w:r>
        <w:rPr>
          <w:rStyle w:val="a9"/>
          <w:color w:val="000000"/>
        </w:rPr>
        <w:t>Помимо этого, Требованиями предусмотрена возможность изменения комплекса мероприятий в зависимости от складывающейся общественн</w:t>
      </w:r>
      <w:proofErr w:type="gramStart"/>
      <w:r>
        <w:rPr>
          <w:rStyle w:val="a9"/>
          <w:color w:val="000000"/>
        </w:rPr>
        <w:t>о-</w:t>
      </w:r>
      <w:proofErr w:type="gramEnd"/>
      <w:r>
        <w:rPr>
          <w:rStyle w:val="a9"/>
          <w:color w:val="000000"/>
        </w:rPr>
        <w:t xml:space="preserve"> политической, социальной и оперативной обстановки.</w:t>
      </w:r>
    </w:p>
    <w:p w:rsidR="00704F5D" w:rsidRDefault="00704F5D" w:rsidP="00704F5D">
      <w:pPr>
        <w:pStyle w:val="aa"/>
        <w:shd w:val="clear" w:color="auto" w:fill="auto"/>
        <w:spacing w:after="0" w:line="305" w:lineRule="exact"/>
        <w:ind w:left="60" w:right="-75" w:firstLine="649"/>
        <w:jc w:val="both"/>
      </w:pPr>
      <w:r>
        <w:rPr>
          <w:rStyle w:val="a9"/>
          <w:color w:val="000000"/>
        </w:rPr>
        <w:t>Решение об этом принимается руководителем исполнительного органа государственной власти субъекта Российской Федерации (главы муниципального образования), на территории которого расположено ММПЛ.</w:t>
      </w:r>
    </w:p>
    <w:p w:rsidR="00704F5D" w:rsidRDefault="00704F5D" w:rsidP="00704F5D">
      <w:pPr>
        <w:pStyle w:val="aa"/>
        <w:shd w:val="clear" w:color="auto" w:fill="auto"/>
        <w:spacing w:after="0" w:line="305" w:lineRule="exact"/>
        <w:ind w:left="60" w:right="-75" w:firstLine="649"/>
        <w:jc w:val="both"/>
      </w:pPr>
      <w:r>
        <w:rPr>
          <w:rStyle w:val="a9"/>
          <w:color w:val="000000"/>
        </w:rPr>
        <w:t>При этом, независимо от категории, каждое ММПЛ должно быть оборудовано системой видеонаблюдения, системой оповещения и управления эвакуацией, системой освещения.</w:t>
      </w:r>
    </w:p>
    <w:p w:rsidR="00704F5D" w:rsidRDefault="00704F5D" w:rsidP="00704F5D">
      <w:pPr>
        <w:pStyle w:val="aa"/>
        <w:shd w:val="clear" w:color="auto" w:fill="auto"/>
        <w:spacing w:after="0" w:line="300" w:lineRule="exact"/>
        <w:ind w:left="60" w:right="-75" w:firstLine="649"/>
        <w:jc w:val="both"/>
      </w:pPr>
      <w:r>
        <w:rPr>
          <w:rStyle w:val="a9"/>
          <w:color w:val="000000"/>
        </w:rPr>
        <w:t>В разделе IV Требований определены общие требования к системам видеонаблюдения, оповещения и связи. Более конкретные требования к указанным системам разрабатываются в техническом задании на проектирование и проектной документации на объект (место), исходя из целей и задач, необходимых для обеспечения безопасности ММПЛ, а также правил и нормативов.</w:t>
      </w:r>
    </w:p>
    <w:p w:rsidR="00704F5D" w:rsidRDefault="00704F5D" w:rsidP="00704F5D">
      <w:pPr>
        <w:pStyle w:val="aa"/>
        <w:shd w:val="clear" w:color="auto" w:fill="auto"/>
        <w:spacing w:after="0" w:line="302" w:lineRule="exact"/>
        <w:ind w:left="60" w:right="-75" w:firstLine="649"/>
        <w:jc w:val="both"/>
      </w:pPr>
      <w:r>
        <w:rPr>
          <w:rStyle w:val="a9"/>
          <w:color w:val="000000"/>
        </w:rPr>
        <w:t xml:space="preserve">Система видеонаблюдения предназначена для визуального контроля обстановки в выделенных зонах, анализа нештатных ситуаций, проверки поступающих сигналов </w:t>
      </w:r>
      <w:r w:rsidRPr="00602733">
        <w:rPr>
          <w:rStyle w:val="a9"/>
          <w:bCs/>
        </w:rPr>
        <w:t>тревоги,</w:t>
      </w:r>
      <w:r w:rsidRPr="00602733">
        <w:rPr>
          <w:rStyle w:val="a9"/>
          <w:b/>
          <w:bCs/>
        </w:rPr>
        <w:t xml:space="preserve"> </w:t>
      </w:r>
      <w:r>
        <w:rPr>
          <w:rStyle w:val="a9"/>
          <w:color w:val="000000"/>
        </w:rPr>
        <w:t>оказания помощи в принятии оперативных решений, документирования данных видеонаблюдения.</w:t>
      </w:r>
    </w:p>
    <w:p w:rsidR="00704F5D" w:rsidRDefault="00704F5D" w:rsidP="00704F5D">
      <w:pPr>
        <w:pStyle w:val="aa"/>
        <w:shd w:val="clear" w:color="auto" w:fill="auto"/>
        <w:spacing w:after="0" w:line="271" w:lineRule="exact"/>
        <w:ind w:left="60" w:right="-75" w:firstLine="649"/>
        <w:jc w:val="both"/>
      </w:pPr>
      <w:r>
        <w:rPr>
          <w:rStyle w:val="a9"/>
          <w:color w:val="000000"/>
        </w:rPr>
        <w:t>Систему видеонаблюдения рекомендуется создавать с учетом требований:</w:t>
      </w:r>
    </w:p>
    <w:p w:rsidR="00704F5D" w:rsidRDefault="00704F5D" w:rsidP="00704F5D">
      <w:pPr>
        <w:pStyle w:val="aa"/>
        <w:shd w:val="clear" w:color="auto" w:fill="auto"/>
        <w:spacing w:after="0" w:line="290" w:lineRule="exact"/>
        <w:ind w:left="60" w:right="-75" w:firstLine="649"/>
        <w:jc w:val="both"/>
      </w:pPr>
      <w:r>
        <w:rPr>
          <w:rStyle w:val="a9"/>
          <w:color w:val="000000"/>
        </w:rPr>
        <w:t xml:space="preserve">ГОСТ </w:t>
      </w:r>
      <w:proofErr w:type="gramStart"/>
      <w:r>
        <w:rPr>
          <w:rStyle w:val="a9"/>
          <w:color w:val="000000"/>
        </w:rPr>
        <w:t>Р</w:t>
      </w:r>
      <w:proofErr w:type="gramEnd"/>
      <w:r>
        <w:rPr>
          <w:rStyle w:val="a9"/>
          <w:color w:val="000000"/>
        </w:rPr>
        <w:t xml:space="preserve"> 51318.22-99 (СИСПР 22-97). Государственный стандарт Российской Федерации. Совместимость технических средств электромагнитная.</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Радиопомехи индустриальные от оборудования информационных технологий. Нормы и методы испытаний (принят и введен в действие постановлением Госстандарта России от 22 декабря </w:t>
      </w:r>
      <w:smartTag w:uri="urn:schemas-microsoft-com:office:smarttags" w:element="metricconverter">
        <w:smartTagPr>
          <w:attr w:name="ProductID" w:val="1999 г"/>
        </w:smartTagPr>
        <w:r>
          <w:rPr>
            <w:rStyle w:val="a9"/>
            <w:color w:val="000000"/>
          </w:rPr>
          <w:t>1999 г</w:t>
        </w:r>
      </w:smartTag>
      <w:r>
        <w:rPr>
          <w:rStyle w:val="a9"/>
          <w:color w:val="000000"/>
        </w:rPr>
        <w:t>. № 561-ст);</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ГОСТ </w:t>
      </w:r>
      <w:proofErr w:type="gramStart"/>
      <w:r>
        <w:rPr>
          <w:rStyle w:val="a9"/>
          <w:color w:val="000000"/>
        </w:rPr>
        <w:t>Р</w:t>
      </w:r>
      <w:proofErr w:type="gramEnd"/>
      <w:r>
        <w:rPr>
          <w:rStyle w:val="a9"/>
          <w:color w:val="000000"/>
        </w:rPr>
        <w:t xml:space="preserve"> МЭК 60950-2002. Безопасность оборудования информационных технологий (принят и введен в действие постановлением Госстандарта России от 11 апреля </w:t>
      </w:r>
      <w:smartTag w:uri="urn:schemas-microsoft-com:office:smarttags" w:element="metricconverter">
        <w:smartTagPr>
          <w:attr w:name="ProductID" w:val="2002 г"/>
        </w:smartTagPr>
        <w:r>
          <w:rPr>
            <w:rStyle w:val="a9"/>
            <w:color w:val="000000"/>
          </w:rPr>
          <w:t>2002 г</w:t>
        </w:r>
      </w:smartTag>
      <w:r>
        <w:rPr>
          <w:rStyle w:val="a9"/>
          <w:color w:val="000000"/>
        </w:rPr>
        <w:t>. № 148-ст);</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ГОСТ </w:t>
      </w:r>
      <w:proofErr w:type="gramStart"/>
      <w:r>
        <w:rPr>
          <w:rStyle w:val="a9"/>
          <w:color w:val="000000"/>
        </w:rPr>
        <w:t>Р</w:t>
      </w:r>
      <w:proofErr w:type="gramEnd"/>
      <w:r>
        <w:rPr>
          <w:rStyle w:val="a9"/>
          <w:color w:val="000000"/>
        </w:rPr>
        <w:t xml:space="preserve"> 51558-2008 «Средства и системы охранные телевизионные. Классификация. Общие технические требования и методы испытаний»;</w:t>
      </w:r>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Р</w:t>
      </w:r>
      <w:proofErr w:type="gramEnd"/>
      <w:r>
        <w:rPr>
          <w:rStyle w:val="a9"/>
          <w:color w:val="000000"/>
        </w:rPr>
        <w:t xml:space="preserve"> 78.36.002-2010. Рекомендации. Выбор и применение систем охранных телевизионных;</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ГОСТ </w:t>
      </w:r>
      <w:r>
        <w:rPr>
          <w:rStyle w:val="a9"/>
          <w:color w:val="000000"/>
          <w:lang w:val="en-US"/>
        </w:rPr>
        <w:t>C</w:t>
      </w:r>
      <w:r w:rsidRPr="005B5EE0">
        <w:rPr>
          <w:rStyle w:val="a9"/>
          <w:color w:val="000000"/>
        </w:rPr>
        <w:t>1</w:t>
      </w:r>
      <w:r>
        <w:rPr>
          <w:rStyle w:val="a9"/>
          <w:color w:val="000000"/>
          <w:lang w:val="en-US"/>
        </w:rPr>
        <w:t>SPR</w:t>
      </w:r>
      <w:r w:rsidRPr="005B5EE0">
        <w:rPr>
          <w:rStyle w:val="a9"/>
          <w:color w:val="000000"/>
        </w:rPr>
        <w:t xml:space="preserve"> </w:t>
      </w:r>
      <w:r>
        <w:rPr>
          <w:rStyle w:val="a9"/>
          <w:color w:val="000000"/>
        </w:rPr>
        <w:t xml:space="preserve">24-2013. Межгосударственный стандарт.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(введен в действие Приказом </w:t>
      </w:r>
      <w:proofErr w:type="spellStart"/>
      <w:r>
        <w:rPr>
          <w:rStyle w:val="a9"/>
          <w:color w:val="000000"/>
        </w:rPr>
        <w:t>Росстандарта</w:t>
      </w:r>
      <w:proofErr w:type="spellEnd"/>
      <w:r>
        <w:rPr>
          <w:rStyle w:val="a9"/>
          <w:color w:val="000000"/>
        </w:rPr>
        <w:t xml:space="preserve"> от 28 октября </w:t>
      </w:r>
      <w:smartTag w:uri="urn:schemas-microsoft-com:office:smarttags" w:element="metricconverter">
        <w:smartTagPr>
          <w:attr w:name="ProductID" w:val="2013 г"/>
        </w:smartTagPr>
        <w:r>
          <w:rPr>
            <w:rStyle w:val="a9"/>
            <w:color w:val="000000"/>
          </w:rPr>
          <w:t>2013 г</w:t>
        </w:r>
      </w:smartTag>
      <w:r>
        <w:rPr>
          <w:rStyle w:val="a9"/>
          <w:color w:val="000000"/>
        </w:rPr>
        <w:t>. № 1268-ст);</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ГОСТ 30804.3.3-2013. «Совместимость технических средств электромагнитная. Ограничение изменений напряжения, колебаний напряжения и </w:t>
      </w:r>
      <w:proofErr w:type="spellStart"/>
      <w:r>
        <w:rPr>
          <w:rStyle w:val="a9"/>
          <w:color w:val="000000"/>
        </w:rPr>
        <w:t>фликера</w:t>
      </w:r>
      <w:proofErr w:type="spellEnd"/>
      <w:r>
        <w:rPr>
          <w:rStyle w:val="a9"/>
          <w:color w:val="000000"/>
        </w:rPr>
        <w:t xml:space="preserve"> в низковольтных системах электроснабжения общего назначения. Технические средства с потребляемым током не более 16</w:t>
      </w:r>
      <w:proofErr w:type="gramStart"/>
      <w:r>
        <w:rPr>
          <w:rStyle w:val="a9"/>
          <w:color w:val="000000"/>
        </w:rPr>
        <w:t xml:space="preserve"> А</w:t>
      </w:r>
      <w:proofErr w:type="gramEnd"/>
      <w:r>
        <w:rPr>
          <w:rStyle w:val="a9"/>
          <w:color w:val="000000"/>
        </w:rPr>
        <w:t xml:space="preserve"> (в одной фазе), подключаемые к электрической сети при несоблюдении определенных условий подключения. Нормы и методы испытаний»;</w:t>
      </w:r>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Р</w:t>
      </w:r>
      <w:proofErr w:type="gramEnd"/>
      <w:r>
        <w:rPr>
          <w:rStyle w:val="a9"/>
          <w:color w:val="000000"/>
        </w:rPr>
        <w:t xml:space="preserve"> 78.36.032-2014. </w:t>
      </w:r>
      <w:proofErr w:type="gramStart"/>
      <w:r>
        <w:rPr>
          <w:rStyle w:val="a9"/>
          <w:color w:val="000000"/>
        </w:rPr>
        <w:t>Инженерно-техническая</w:t>
      </w:r>
      <w:proofErr w:type="gramEnd"/>
      <w:r>
        <w:rPr>
          <w:rStyle w:val="a9"/>
          <w:color w:val="000000"/>
        </w:rPr>
        <w:t xml:space="preserve"> </w:t>
      </w:r>
      <w:proofErr w:type="spellStart"/>
      <w:r>
        <w:rPr>
          <w:rStyle w:val="a9"/>
          <w:color w:val="000000"/>
        </w:rPr>
        <w:t>укрепленность</w:t>
      </w:r>
      <w:proofErr w:type="spellEnd"/>
      <w:r>
        <w:rPr>
          <w:rStyle w:val="a9"/>
          <w:color w:val="000000"/>
        </w:rPr>
        <w:t xml:space="preserve"> и оснащение </w:t>
      </w:r>
      <w:r>
        <w:rPr>
          <w:rStyle w:val="a9"/>
          <w:color w:val="000000"/>
        </w:rPr>
        <w:lastRenderedPageBreak/>
        <w:t xml:space="preserve">техническими средствами охраны объектов, квартир и МХИГ, принимаемых под централизованную охрану подразделениями вневедомственной охраны. Часть 2. Квартиры и МХИГ. </w:t>
      </w:r>
      <w:proofErr w:type="gramStart"/>
      <w:r>
        <w:rPr>
          <w:rStyle w:val="a9"/>
          <w:color w:val="000000"/>
        </w:rPr>
        <w:t>Методические</w:t>
      </w:r>
      <w:proofErr w:type="gramEnd"/>
      <w:r>
        <w:rPr>
          <w:rStyle w:val="a9"/>
          <w:color w:val="000000"/>
        </w:rPr>
        <w:t xml:space="preserve"> рекомендаций.</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Система оповещения в ММПЛ создается </w:t>
      </w:r>
      <w:proofErr w:type="gramStart"/>
      <w:r>
        <w:rPr>
          <w:rStyle w:val="1pt"/>
          <w:color w:val="000000"/>
        </w:rPr>
        <w:t>с-чу</w:t>
      </w:r>
      <w:proofErr w:type="gramEnd"/>
      <w:r>
        <w:rPr>
          <w:rStyle w:val="a9"/>
          <w:color w:val="000000"/>
        </w:rPr>
        <w:t xml:space="preserve"> четом следующих документов:</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Указ Президента Российской Федерации от 13 ноября </w:t>
      </w:r>
      <w:smartTag w:uri="urn:schemas-microsoft-com:office:smarttags" w:element="metricconverter">
        <w:smartTagPr>
          <w:attr w:name="ProductID" w:val="2012 г"/>
        </w:smartTagPr>
        <w:r>
          <w:rPr>
            <w:rStyle w:val="a9"/>
            <w:color w:val="000000"/>
          </w:rPr>
          <w:t>2012 г</w:t>
        </w:r>
      </w:smartTag>
      <w:r>
        <w:rPr>
          <w:rStyle w:val="a9"/>
          <w:color w:val="000000"/>
        </w:rPr>
        <w:t>. № 1522 «О создании комплексной системы экстренного оповещения населения об угрозе возникновения или о возникновении чрезвычайных ситуаций»;</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Концепция создания комплексной системы; информирования и оповещения населения при угрозе и возникновении чрезвычайных ситуаций (принята протоколом заседания Правительственной комиссии по предупреждению и ликвидации чрезвычайных ситуаций и обеспечению пожарной безопасности от 18 июня </w:t>
      </w:r>
      <w:smartTag w:uri="urn:schemas-microsoft-com:office:smarttags" w:element="metricconverter">
        <w:smartTagPr>
          <w:attr w:name="ProductID" w:val="2013 г"/>
        </w:smartTagPr>
        <w:r>
          <w:rPr>
            <w:rStyle w:val="a9"/>
            <w:color w:val="000000"/>
          </w:rPr>
          <w:t>2013 г</w:t>
        </w:r>
      </w:smartTag>
      <w:r>
        <w:rPr>
          <w:rStyle w:val="a9"/>
          <w:color w:val="000000"/>
        </w:rPr>
        <w:t>. № 4);</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постановление Правительства Российской Федерации от 1 марта </w:t>
      </w:r>
      <w:smartTag w:uri="urn:schemas-microsoft-com:office:smarttags" w:element="metricconverter">
        <w:smartTagPr>
          <w:attr w:name="ProductID" w:val="1993 г"/>
        </w:smartTagPr>
        <w:r>
          <w:rPr>
            <w:rStyle w:val="a9"/>
            <w:color w:val="000000"/>
          </w:rPr>
          <w:t>1993 г</w:t>
        </w:r>
      </w:smartTag>
      <w:r>
        <w:rPr>
          <w:rStyle w:val="a9"/>
          <w:color w:val="000000"/>
        </w:rPr>
        <w:t>. № 178 «О создании локальных систем оповещения в районах размещения потенциально опасных объектов»;</w:t>
      </w:r>
    </w:p>
    <w:p w:rsidR="00704F5D" w:rsidRDefault="00704F5D" w:rsidP="00704F5D">
      <w:pPr>
        <w:pStyle w:val="aa"/>
        <w:shd w:val="clear" w:color="auto" w:fill="auto"/>
        <w:spacing w:after="0" w:line="290" w:lineRule="exact"/>
        <w:ind w:left="60" w:right="-75" w:firstLine="649"/>
        <w:jc w:val="both"/>
      </w:pPr>
      <w:r>
        <w:rPr>
          <w:rStyle w:val="a9"/>
          <w:color w:val="000000"/>
        </w:rPr>
        <w:t xml:space="preserve">приказ МЧС России, </w:t>
      </w:r>
      <w:proofErr w:type="spellStart"/>
      <w:r>
        <w:rPr>
          <w:rStyle w:val="a9"/>
          <w:color w:val="000000"/>
        </w:rPr>
        <w:t>Мининформсвязи</w:t>
      </w:r>
      <w:proofErr w:type="spellEnd"/>
      <w:r>
        <w:rPr>
          <w:rStyle w:val="a9"/>
          <w:color w:val="000000"/>
        </w:rPr>
        <w:t xml:space="preserve"> России, Минкультуры России № 877/138/597 от 7 декабря </w:t>
      </w:r>
      <w:smartTag w:uri="urn:schemas-microsoft-com:office:smarttags" w:element="metricconverter">
        <w:smartTagPr>
          <w:attr w:name="ProductID" w:val="2005 г"/>
        </w:smartTagPr>
        <w:r>
          <w:rPr>
            <w:rStyle w:val="a9"/>
            <w:color w:val="000000"/>
          </w:rPr>
          <w:t>2005 г</w:t>
        </w:r>
      </w:smartTag>
      <w:r>
        <w:rPr>
          <w:rStyle w:val="a9"/>
          <w:color w:val="000000"/>
        </w:rPr>
        <w:t xml:space="preserve">. «Об утверждении Положения по организации эксплуатационно-технического обслуживания систем оповещения населения» (зарегистрирован в Минюсте России 3 февраля </w:t>
      </w:r>
      <w:smartTag w:uri="urn:schemas-microsoft-com:office:smarttags" w:element="metricconverter">
        <w:smartTagPr>
          <w:attr w:name="ProductID" w:val="2006 г"/>
        </w:smartTagPr>
        <w:r>
          <w:rPr>
            <w:rStyle w:val="a9"/>
            <w:color w:val="000000"/>
          </w:rPr>
          <w:t>2006 г</w:t>
        </w:r>
      </w:smartTag>
      <w:r>
        <w:rPr>
          <w:rStyle w:val="a9"/>
          <w:color w:val="000000"/>
        </w:rPr>
        <w:t>., регистрационный № 7443);</w:t>
      </w:r>
    </w:p>
    <w:p w:rsidR="00704F5D" w:rsidRDefault="00704F5D" w:rsidP="00704F5D">
      <w:pPr>
        <w:pStyle w:val="aa"/>
        <w:shd w:val="clear" w:color="auto" w:fill="auto"/>
        <w:spacing w:after="0" w:line="298" w:lineRule="exact"/>
        <w:ind w:left="60" w:right="-75" w:firstLine="649"/>
        <w:jc w:val="both"/>
      </w:pPr>
      <w:r>
        <w:rPr>
          <w:rStyle w:val="a9"/>
          <w:color w:val="000000"/>
        </w:rPr>
        <w:t xml:space="preserve">приказ МЧС России, </w:t>
      </w:r>
      <w:proofErr w:type="spellStart"/>
      <w:r>
        <w:rPr>
          <w:rStyle w:val="a9"/>
          <w:color w:val="000000"/>
        </w:rPr>
        <w:t>Мининформсвязи</w:t>
      </w:r>
      <w:proofErr w:type="spellEnd"/>
      <w:r>
        <w:rPr>
          <w:rStyle w:val="a9"/>
          <w:color w:val="000000"/>
        </w:rPr>
        <w:t xml:space="preserve"> России, Минкультуры России № 422/90/376 от 25 июля </w:t>
      </w:r>
      <w:smartTag w:uri="urn:schemas-microsoft-com:office:smarttags" w:element="metricconverter">
        <w:smartTagPr>
          <w:attr w:name="ProductID" w:val="2006 г"/>
        </w:smartTagPr>
        <w:r>
          <w:rPr>
            <w:rStyle w:val="a9"/>
            <w:color w:val="000000"/>
          </w:rPr>
          <w:t>2006 г</w:t>
        </w:r>
      </w:smartTag>
      <w:r>
        <w:rPr>
          <w:rStyle w:val="a9"/>
          <w:color w:val="000000"/>
        </w:rPr>
        <w:t>. «Об утверждении Положения о системах</w:t>
      </w:r>
    </w:p>
    <w:p w:rsidR="00704F5D" w:rsidRDefault="00704F5D" w:rsidP="00704F5D">
      <w:pPr>
        <w:pStyle w:val="aa"/>
        <w:shd w:val="clear" w:color="auto" w:fill="auto"/>
        <w:spacing w:after="0" w:line="341" w:lineRule="exact"/>
        <w:ind w:left="60" w:right="-75" w:firstLine="649"/>
        <w:jc w:val="both"/>
      </w:pPr>
      <w:r>
        <w:rPr>
          <w:rStyle w:val="a9"/>
          <w:color w:val="000000"/>
        </w:rPr>
        <w:t>оповещения населения» (</w:t>
      </w:r>
      <w:proofErr w:type="gramStart"/>
      <w:r>
        <w:rPr>
          <w:rStyle w:val="a9"/>
          <w:color w:val="000000"/>
        </w:rPr>
        <w:t>зарегистрирован</w:t>
      </w:r>
      <w:proofErr w:type="gramEnd"/>
      <w:r>
        <w:rPr>
          <w:rStyle w:val="a9"/>
          <w:color w:val="000000"/>
        </w:rPr>
        <w:t xml:space="preserve"> в Минюсте России 12 сентября </w:t>
      </w:r>
      <w:smartTag w:uri="urn:schemas-microsoft-com:office:smarttags" w:element="metricconverter">
        <w:smartTagPr>
          <w:attr w:name="ProductID" w:val="2006 г"/>
        </w:smartTagPr>
        <w:r>
          <w:rPr>
            <w:rStyle w:val="a9"/>
            <w:color w:val="000000"/>
          </w:rPr>
          <w:t>2006 г</w:t>
        </w:r>
      </w:smartTag>
      <w:r>
        <w:rPr>
          <w:rStyle w:val="a9"/>
          <w:color w:val="000000"/>
        </w:rPr>
        <w:t>., регистрационный № 8232);</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СП 3.13130.2009. Свод правил. Системы противопожарной защиты. Система оповещения и управления эвакуацией людей при пожаре. Требования пожарной безопасности (утверждены приказом МЧС России от 25 марта </w:t>
      </w:r>
      <w:smartTag w:uri="urn:schemas-microsoft-com:office:smarttags" w:element="metricconverter">
        <w:smartTagPr>
          <w:attr w:name="ProductID" w:val="2009 г"/>
        </w:smartTagPr>
        <w:r>
          <w:rPr>
            <w:rStyle w:val="a9"/>
            <w:color w:val="000000"/>
          </w:rPr>
          <w:t>2009 г</w:t>
        </w:r>
      </w:smartTag>
      <w:r>
        <w:rPr>
          <w:rStyle w:val="a9"/>
          <w:color w:val="000000"/>
        </w:rPr>
        <w:t>. № 173);</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СП 3.13130.2009. Свод правил. Системы противопожарной защиты. Система оповещения и управления эвакуацией людей при пожаре. Требования пожарной безопасности (утверждены приказом МЧС России от 25 марта </w:t>
      </w:r>
      <w:smartTag w:uri="urn:schemas-microsoft-com:office:smarttags" w:element="metricconverter">
        <w:smartTagPr>
          <w:attr w:name="ProductID" w:val="2009 г"/>
        </w:smartTagPr>
        <w:r>
          <w:rPr>
            <w:rStyle w:val="a9"/>
            <w:color w:val="000000"/>
          </w:rPr>
          <w:t>2009 г</w:t>
        </w:r>
      </w:smartTag>
      <w:r>
        <w:rPr>
          <w:rStyle w:val="a9"/>
          <w:color w:val="000000"/>
        </w:rPr>
        <w:t>. № 173);</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методические рекомендации по созданию в районах размещения потенциально опасных объектов локальных систем оповещения (утверждены МЧС России 24 декабря </w:t>
      </w:r>
      <w:smartTag w:uri="urn:schemas-microsoft-com:office:smarttags" w:element="metricconverter">
        <w:smartTagPr>
          <w:attr w:name="ProductID" w:val="2002 г"/>
        </w:smartTagPr>
        <w:r>
          <w:rPr>
            <w:rStyle w:val="a9"/>
            <w:color w:val="000000"/>
          </w:rPr>
          <w:t>2002 г</w:t>
        </w:r>
      </w:smartTag>
      <w:r>
        <w:rPr>
          <w:rStyle w:val="a9"/>
          <w:color w:val="000000"/>
        </w:rPr>
        <w:t>.).</w:t>
      </w:r>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 xml:space="preserve">Порядок размещения современных технических средств массовой информации в местах массового пребывания людей определен совместным приказом МЧС России, МВД России и ФСБ России от 31 мая </w:t>
      </w:r>
      <w:smartTag w:uri="urn:schemas-microsoft-com:office:smarttags" w:element="metricconverter">
        <w:smartTagPr>
          <w:attr w:name="ProductID" w:val="2005 г"/>
        </w:smartTagPr>
        <w:r>
          <w:rPr>
            <w:rStyle w:val="a9"/>
            <w:color w:val="000000"/>
          </w:rPr>
          <w:t>2005 г</w:t>
        </w:r>
      </w:smartTag>
      <w:r>
        <w:rPr>
          <w:rStyle w:val="a9"/>
          <w:color w:val="000000"/>
        </w:rPr>
        <w:t>. № 428/432/321 «О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 защиты от чрезвычайных ситуаций, обеспечения пожарной безопасности и охраны</w:t>
      </w:r>
      <w:proofErr w:type="gramEnd"/>
      <w:r>
        <w:rPr>
          <w:rStyle w:val="a9"/>
          <w:color w:val="000000"/>
        </w:rPr>
        <w:t xml:space="preserve"> общественного порядка, а также своевременного оповещения и оперативного информирования граждан о чрезвычайных ситуациях и угрозе террористических акций» (</w:t>
      </w:r>
      <w:proofErr w:type="gramStart"/>
      <w:r>
        <w:rPr>
          <w:rStyle w:val="a9"/>
          <w:color w:val="000000"/>
        </w:rPr>
        <w:t>зарегистрирован</w:t>
      </w:r>
      <w:proofErr w:type="gramEnd"/>
      <w:r>
        <w:rPr>
          <w:rStyle w:val="a9"/>
          <w:color w:val="000000"/>
        </w:rPr>
        <w:t xml:space="preserve"> в Минюсте России 9 июня </w:t>
      </w:r>
      <w:smartTag w:uri="urn:schemas-microsoft-com:office:smarttags" w:element="metricconverter">
        <w:smartTagPr>
          <w:attr w:name="ProductID" w:val="2005 г"/>
        </w:smartTagPr>
        <w:r>
          <w:rPr>
            <w:rStyle w:val="a9"/>
            <w:color w:val="000000"/>
          </w:rPr>
          <w:t>2005 г</w:t>
        </w:r>
      </w:smartTag>
      <w:r>
        <w:rPr>
          <w:rStyle w:val="a9"/>
          <w:color w:val="000000"/>
        </w:rPr>
        <w:t>., регистрационный № 6700).</w:t>
      </w:r>
    </w:p>
    <w:p w:rsidR="00704F5D" w:rsidRDefault="00704F5D" w:rsidP="00704F5D">
      <w:pPr>
        <w:pStyle w:val="aa"/>
        <w:shd w:val="clear" w:color="auto" w:fill="auto"/>
        <w:spacing w:after="0" w:line="305" w:lineRule="exact"/>
        <w:ind w:left="60" w:right="-75" w:firstLine="649"/>
        <w:jc w:val="both"/>
      </w:pPr>
      <w:r>
        <w:rPr>
          <w:rStyle w:val="a9"/>
          <w:color w:val="000000"/>
        </w:rPr>
        <w:lastRenderedPageBreak/>
        <w:t xml:space="preserve">Сроки и порядок оборудования ММПЛ системами видеонаблюдения, оповещения, освещения и управления эвакуацией определяются комиссией, которая осуществляет </w:t>
      </w:r>
      <w:proofErr w:type="gramStart"/>
      <w:r>
        <w:rPr>
          <w:rStyle w:val="a9"/>
          <w:color w:val="000000"/>
        </w:rPr>
        <w:t>контроль за</w:t>
      </w:r>
      <w:proofErr w:type="gramEnd"/>
      <w:r>
        <w:rPr>
          <w:rStyle w:val="a9"/>
          <w:color w:val="000000"/>
        </w:rPr>
        <w:t xml:space="preserve"> выполнением Требований.</w:t>
      </w:r>
    </w:p>
    <w:p w:rsidR="00704F5D" w:rsidRDefault="00704F5D" w:rsidP="00704F5D">
      <w:pPr>
        <w:pStyle w:val="aa"/>
        <w:shd w:val="clear" w:color="auto" w:fill="auto"/>
        <w:spacing w:after="0" w:line="305" w:lineRule="exact"/>
        <w:ind w:left="60" w:right="-75" w:firstLine="649"/>
        <w:jc w:val="both"/>
      </w:pPr>
      <w:r>
        <w:rPr>
          <w:rStyle w:val="a9"/>
          <w:color w:val="000000"/>
        </w:rPr>
        <w:t>Мероприятия по физической охране ММПЛ являются вопросами договорных отношений правообладателя ММПЛ и организаций, предоставляющих соответствующие услуги. Расчет количества постов и патрулей для обеспечения безопасности ММПЛ различными организациями, осуществляющими охранную деятельность в соответствии с законодательством Российской Федерации, производится индивидуально, исходя из поставленных задач и заключенных договоров, с соблюдением принципов необходимости и достаточности.</w:t>
      </w:r>
    </w:p>
    <w:p w:rsidR="00704F5D" w:rsidRDefault="00704F5D" w:rsidP="00704F5D">
      <w:pPr>
        <w:pStyle w:val="aa"/>
        <w:shd w:val="clear" w:color="auto" w:fill="auto"/>
        <w:spacing w:after="0" w:line="305" w:lineRule="exact"/>
        <w:ind w:left="60" w:right="-75" w:firstLine="649"/>
        <w:jc w:val="both"/>
      </w:pPr>
      <w:r>
        <w:rPr>
          <w:rStyle w:val="a9"/>
          <w:color w:val="000000"/>
        </w:rPr>
        <w:t>Физическая защита ММПЛ членами общественных объединений осуществляется на основании решений его руководящего органа или общего собрания указанных объединений.</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В обеспечении правопорядка в ММПЛ в пределах компетенции </w:t>
      </w:r>
      <w:r w:rsidRPr="005B5131">
        <w:rPr>
          <w:rStyle w:val="11"/>
          <w:b w:val="0"/>
          <w:color w:val="000000"/>
          <w:sz w:val="28"/>
          <w:szCs w:val="28"/>
        </w:rPr>
        <w:t>участвуют также сотрудники органов внутренних дел и военнослужащие</w:t>
      </w:r>
      <w:r>
        <w:rPr>
          <w:rStyle w:val="11"/>
          <w:color w:val="000000"/>
        </w:rPr>
        <w:t xml:space="preserve"> </w:t>
      </w:r>
      <w:r>
        <w:rPr>
          <w:rStyle w:val="a9"/>
          <w:color w:val="000000"/>
        </w:rPr>
        <w:t>внутренних войск МВД России, расчет численности которых осуществляется в соответствии с требованиями ведомственных нормативных правовых актов.</w:t>
      </w:r>
    </w:p>
    <w:p w:rsidR="00704F5D" w:rsidRDefault="00704F5D" w:rsidP="00704F5D">
      <w:pPr>
        <w:pStyle w:val="aa"/>
        <w:shd w:val="clear" w:color="auto" w:fill="auto"/>
        <w:spacing w:after="0" w:line="305" w:lineRule="exact"/>
        <w:ind w:left="60" w:right="-75" w:firstLine="649"/>
        <w:jc w:val="both"/>
      </w:pPr>
      <w:r>
        <w:rPr>
          <w:rStyle w:val="a9"/>
          <w:color w:val="000000"/>
        </w:rPr>
        <w:t>Места установки информационных стендов (табло), содержащих схему эвакуации при возникновении чрезвычайных ситуаций, телефоны правообладателя соответствующего ММПЛ, аварийно-спасательных служб,</w:t>
      </w:r>
    </w:p>
    <w:p w:rsidR="00704F5D" w:rsidRDefault="00704F5D" w:rsidP="00704F5D">
      <w:pPr>
        <w:pStyle w:val="aa"/>
        <w:shd w:val="clear" w:color="auto" w:fill="auto"/>
        <w:spacing w:after="0" w:line="307" w:lineRule="exact"/>
        <w:ind w:left="60" w:right="-75" w:firstLine="649"/>
        <w:jc w:val="both"/>
      </w:pPr>
      <w:r>
        <w:rPr>
          <w:rStyle w:val="a9"/>
          <w:color w:val="000000"/>
        </w:rPr>
        <w:t xml:space="preserve">правоохранительных органов и органов безопасности определяются комиссией. При этом следует учитывать, что они размещаются, как правило, в местах, не препятствующих передвижению людей, исходя из площади или </w:t>
      </w:r>
      <w:proofErr w:type="spellStart"/>
      <w:r>
        <w:rPr>
          <w:rStyle w:val="a9"/>
          <w:color w:val="000000"/>
        </w:rPr>
        <w:t>периметральной</w:t>
      </w:r>
      <w:proofErr w:type="spellEnd"/>
      <w:r>
        <w:rPr>
          <w:rStyle w:val="a9"/>
          <w:color w:val="000000"/>
        </w:rPr>
        <w:t xml:space="preserve"> протяженности ММПЛ, на расстоянии, достаточном для получения экстренной информации.</w:t>
      </w:r>
    </w:p>
    <w:p w:rsidR="00704F5D" w:rsidRDefault="00704F5D" w:rsidP="00704F5D">
      <w:pPr>
        <w:pStyle w:val="aa"/>
        <w:shd w:val="clear" w:color="auto" w:fill="auto"/>
        <w:spacing w:after="0" w:line="305" w:lineRule="exact"/>
        <w:ind w:left="60" w:right="-75" w:firstLine="649"/>
        <w:jc w:val="both"/>
      </w:pPr>
      <w:proofErr w:type="gramStart"/>
      <w:r>
        <w:rPr>
          <w:rStyle w:val="a9"/>
          <w:color w:val="000000"/>
        </w:rPr>
        <w:t xml:space="preserve">Также пунктом 9 Порядка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утвержденного Указом Президента Российской Федерации от 14 июня </w:t>
      </w:r>
      <w:smartTag w:uri="urn:schemas-microsoft-com:office:smarttags" w:element="metricconverter">
        <w:smartTagPr>
          <w:attr w:name="ProductID" w:val="2012 г"/>
        </w:smartTagPr>
        <w:r>
          <w:rPr>
            <w:rStyle w:val="a9"/>
            <w:color w:val="000000"/>
          </w:rPr>
          <w:t>2012 г</w:t>
        </w:r>
      </w:smartTag>
      <w:r>
        <w:rPr>
          <w:rStyle w:val="a9"/>
          <w:color w:val="000000"/>
        </w:rPr>
        <w:t>.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определены исчерпывающие дополнительные меры по обеспечению безопасности в соответствии с уровнем террористической опасности.</w:t>
      </w:r>
      <w:proofErr w:type="gramEnd"/>
    </w:p>
    <w:p w:rsidR="00704F5D" w:rsidRDefault="00704F5D" w:rsidP="00704F5D">
      <w:pPr>
        <w:pStyle w:val="aa"/>
        <w:shd w:val="clear" w:color="auto" w:fill="auto"/>
        <w:spacing w:after="240" w:line="305" w:lineRule="exact"/>
        <w:ind w:left="60" w:right="-75" w:firstLine="649"/>
        <w:jc w:val="both"/>
      </w:pPr>
      <w:r>
        <w:rPr>
          <w:rStyle w:val="a9"/>
          <w:color w:val="000000"/>
        </w:rPr>
        <w:t>При этом согласно пункту 12 названного Порядка указанные меры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счастью 4 статьи 5 Федерального закона «О противодействии терроризму», в пределах их компетенции, по заранее разработанным ими и доведенным до исполнителей планам.</w:t>
      </w:r>
    </w:p>
    <w:p w:rsidR="00704F5D" w:rsidRDefault="00704F5D" w:rsidP="00704F5D">
      <w:pPr>
        <w:pStyle w:val="22"/>
        <w:keepNext/>
        <w:keepLines/>
        <w:numPr>
          <w:ilvl w:val="0"/>
          <w:numId w:val="6"/>
        </w:numPr>
        <w:shd w:val="clear" w:color="auto" w:fill="auto"/>
        <w:tabs>
          <w:tab w:val="left" w:pos="1247"/>
        </w:tabs>
        <w:spacing w:before="0" w:after="244" w:line="305" w:lineRule="exact"/>
        <w:ind w:left="60" w:right="-75" w:firstLine="649"/>
      </w:pPr>
      <w:bookmarkStart w:id="18" w:name="bookmark5"/>
      <w:r>
        <w:rPr>
          <w:rStyle w:val="21"/>
          <w:b/>
          <w:bCs/>
          <w:color w:val="000000"/>
        </w:rPr>
        <w:t xml:space="preserve">Порядок осуществления </w:t>
      </w:r>
      <w:proofErr w:type="gramStart"/>
      <w:r>
        <w:rPr>
          <w:rStyle w:val="21"/>
          <w:b/>
          <w:bCs/>
          <w:color w:val="000000"/>
        </w:rPr>
        <w:t>контроля за</w:t>
      </w:r>
      <w:proofErr w:type="gramEnd"/>
      <w:r>
        <w:rPr>
          <w:rStyle w:val="21"/>
          <w:b/>
          <w:bCs/>
          <w:color w:val="000000"/>
        </w:rPr>
        <w:t xml:space="preserve"> выполнением требований к антитеррористической защищенности ММПЛ</w:t>
      </w:r>
      <w:bookmarkEnd w:id="18"/>
    </w:p>
    <w:p w:rsidR="00704F5D" w:rsidRDefault="00704F5D" w:rsidP="00704F5D">
      <w:pPr>
        <w:pStyle w:val="aa"/>
        <w:shd w:val="clear" w:color="auto" w:fill="auto"/>
        <w:spacing w:after="0" w:line="300" w:lineRule="exact"/>
        <w:ind w:left="60" w:right="-75" w:firstLine="649"/>
        <w:jc w:val="both"/>
      </w:pPr>
      <w:proofErr w:type="gramStart"/>
      <w:r>
        <w:rPr>
          <w:rStyle w:val="a9"/>
          <w:color w:val="000000"/>
        </w:rPr>
        <w:t xml:space="preserve">Согласно пункту 17 части 3.1 статьи 1 Федерального закона от 26 декабря </w:t>
      </w:r>
      <w:smartTag w:uri="urn:schemas-microsoft-com:office:smarttags" w:element="metricconverter">
        <w:smartTagPr>
          <w:attr w:name="ProductID" w:val="2008 г"/>
        </w:smartTagPr>
        <w:r>
          <w:rPr>
            <w:rStyle w:val="a9"/>
            <w:color w:val="000000"/>
          </w:rPr>
          <w:t>2008 г</w:t>
        </w:r>
      </w:smartTag>
      <w:r>
        <w:rPr>
          <w:rStyle w:val="a9"/>
          <w:color w:val="000000"/>
        </w:rPr>
        <w:t xml:space="preserve">. № 294-ФЗ «О защите прав юридических лиц и индивидуальных </w:t>
      </w:r>
      <w:r>
        <w:rPr>
          <w:rStyle w:val="a9"/>
          <w:color w:val="000000"/>
        </w:rPr>
        <w:lastRenderedPageBreak/>
        <w:t>предпринимателей при осуществлении государственного контроля (надзора) и муниципального контроля», его положения, устанавливающие порядок организации и проведения проверок, не? применяются при осуществлении контроля за соблюдением требований законодательства об антитеррористической защищенности объектов.</w:t>
      </w:r>
      <w:proofErr w:type="gramEnd"/>
    </w:p>
    <w:p w:rsidR="00704F5D" w:rsidRDefault="00704F5D" w:rsidP="00704F5D">
      <w:pPr>
        <w:pStyle w:val="aa"/>
        <w:shd w:val="clear" w:color="auto" w:fill="auto"/>
        <w:spacing w:after="0" w:line="302" w:lineRule="exact"/>
        <w:ind w:left="60" w:right="-75" w:firstLine="649"/>
        <w:jc w:val="both"/>
      </w:pPr>
      <w:r>
        <w:rPr>
          <w:rStyle w:val="ab"/>
          <w:color w:val="000000"/>
        </w:rPr>
        <w:t xml:space="preserve">В </w:t>
      </w:r>
      <w:r>
        <w:rPr>
          <w:rStyle w:val="a9"/>
          <w:color w:val="000000"/>
        </w:rPr>
        <w:t xml:space="preserve">связи с данным положением, а также исходя из подпункта «б» пункта </w:t>
      </w:r>
      <w:r>
        <w:rPr>
          <w:rStyle w:val="ab"/>
          <w:color w:val="000000"/>
        </w:rPr>
        <w:t xml:space="preserve">7 </w:t>
      </w:r>
      <w:r>
        <w:rPr>
          <w:rStyle w:val="a9"/>
          <w:color w:val="000000"/>
        </w:rPr>
        <w:t xml:space="preserve">Правил, порядок </w:t>
      </w:r>
      <w:proofErr w:type="gramStart"/>
      <w:r>
        <w:rPr>
          <w:rStyle w:val="a9"/>
          <w:color w:val="000000"/>
        </w:rPr>
        <w:t>контроля за</w:t>
      </w:r>
      <w:proofErr w:type="gramEnd"/>
      <w:r>
        <w:rPr>
          <w:rStyle w:val="a9"/>
          <w:color w:val="000000"/>
        </w:rPr>
        <w:t xml:space="preserve"> выполнением требований к антитеррористической защищенности ММПЛ, включая должностных лиц, уполномоченных на проведение проверок, а также виды проверок, основания, периодичность и сроки их проведения установлены Требованиями.</w:t>
      </w:r>
    </w:p>
    <w:p w:rsidR="00704F5D" w:rsidRDefault="00704F5D" w:rsidP="00704F5D">
      <w:pPr>
        <w:pStyle w:val="aa"/>
        <w:shd w:val="clear" w:color="auto" w:fill="auto"/>
        <w:spacing w:after="0" w:line="302" w:lineRule="exact"/>
        <w:ind w:left="60" w:right="-75" w:firstLine="649"/>
        <w:jc w:val="both"/>
      </w:pPr>
      <w:proofErr w:type="gramStart"/>
      <w:r>
        <w:rPr>
          <w:rStyle w:val="a9"/>
          <w:color w:val="000000"/>
        </w:rPr>
        <w:t>Контроль за</w:t>
      </w:r>
      <w:proofErr w:type="gramEnd"/>
      <w:r>
        <w:rPr>
          <w:rStyle w:val="a9"/>
          <w:color w:val="000000"/>
        </w:rPr>
        <w:t xml:space="preserve"> выполнением Требований осуществляется посредством организации и проведения плановых и внеплановых проверок.</w:t>
      </w:r>
    </w:p>
    <w:p w:rsidR="00704F5D" w:rsidRDefault="00704F5D" w:rsidP="00704F5D">
      <w:pPr>
        <w:pStyle w:val="aa"/>
        <w:shd w:val="clear" w:color="auto" w:fill="auto"/>
        <w:spacing w:after="0" w:line="302" w:lineRule="exact"/>
        <w:ind w:left="60" w:right="-75" w:firstLine="649"/>
        <w:jc w:val="both"/>
      </w:pPr>
      <w:r>
        <w:rPr>
          <w:rStyle w:val="a9"/>
          <w:color w:val="000000"/>
        </w:rPr>
        <w:t xml:space="preserve">Задачи проведения проверки — </w:t>
      </w:r>
      <w:r w:rsidRPr="005B5131">
        <w:rPr>
          <w:rStyle w:val="11"/>
          <w:b w:val="0"/>
          <w:color w:val="000000"/>
          <w:sz w:val="28"/>
          <w:szCs w:val="28"/>
        </w:rPr>
        <w:t>установление фактов соблюдения</w:t>
      </w:r>
      <w:r>
        <w:rPr>
          <w:rStyle w:val="11"/>
          <w:color w:val="000000"/>
        </w:rPr>
        <w:t xml:space="preserve"> </w:t>
      </w:r>
      <w:r>
        <w:rPr>
          <w:rStyle w:val="a9"/>
          <w:color w:val="000000"/>
        </w:rPr>
        <w:t>(несоблюдения) правообладателем ММПЛ требований к антитеррористической защищенности в зависимости от присвоенной категории и подготовка предложений об устранении выявленных недостатков при их наличии.</w:t>
      </w:r>
    </w:p>
    <w:p w:rsidR="00704F5D" w:rsidRDefault="00704F5D" w:rsidP="00704F5D">
      <w:pPr>
        <w:pStyle w:val="aa"/>
        <w:shd w:val="clear" w:color="auto" w:fill="auto"/>
        <w:spacing w:after="0" w:line="302" w:lineRule="exact"/>
        <w:ind w:left="60" w:right="-75" w:firstLine="649"/>
        <w:jc w:val="both"/>
      </w:pPr>
      <w:r>
        <w:rPr>
          <w:rStyle w:val="a9"/>
          <w:color w:val="000000"/>
        </w:rPr>
        <w:t>Документарный контроль заключается в установлении полноты, достоверности и правильности представленной правообладателем ММПЛ</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информации о состоянии его антитеррористической </w:t>
      </w:r>
      <w:r>
        <w:rPr>
          <w:rStyle w:val="14"/>
          <w:color w:val="000000"/>
        </w:rPr>
        <w:t xml:space="preserve">защищенности </w:t>
      </w:r>
      <w:r>
        <w:rPr>
          <w:rStyle w:val="a9"/>
          <w:color w:val="000000"/>
        </w:rPr>
        <w:t>и устранении ранее выявленных недостатков с приложением подтверждающих материалов (например: акт ввода в эксплуатацию технических средств охраны, акт установки инженерных средств защиты и т.д.).</w:t>
      </w:r>
    </w:p>
    <w:p w:rsidR="00704F5D" w:rsidRDefault="00704F5D" w:rsidP="00704F5D">
      <w:pPr>
        <w:pStyle w:val="aa"/>
        <w:shd w:val="clear" w:color="auto" w:fill="auto"/>
        <w:spacing w:after="0" w:line="305" w:lineRule="exact"/>
        <w:ind w:left="60" w:right="-75" w:firstLine="649"/>
        <w:jc w:val="both"/>
      </w:pPr>
      <w:r>
        <w:rPr>
          <w:rStyle w:val="a9"/>
          <w:color w:val="000000"/>
        </w:rPr>
        <w:t>В ходе выездного обследования предлагается осуществлять проверку выполнения мероприятий по антитеррористической защищенности ММПЛ и их достаточности, в том числе:</w:t>
      </w:r>
    </w:p>
    <w:p w:rsidR="00704F5D" w:rsidRDefault="00704F5D" w:rsidP="00704F5D">
      <w:pPr>
        <w:pStyle w:val="aa"/>
        <w:numPr>
          <w:ilvl w:val="0"/>
          <w:numId w:val="5"/>
        </w:numPr>
        <w:shd w:val="clear" w:color="auto" w:fill="auto"/>
        <w:tabs>
          <w:tab w:val="left" w:pos="938"/>
        </w:tabs>
        <w:spacing w:after="0" w:line="305" w:lineRule="exact"/>
        <w:ind w:left="60" w:right="-75" w:firstLine="649"/>
        <w:jc w:val="both"/>
      </w:pPr>
      <w:r>
        <w:rPr>
          <w:rStyle w:val="a9"/>
          <w:color w:val="000000"/>
        </w:rPr>
        <w:t>надлежащего проведения организационных мероприятий;</w:t>
      </w:r>
    </w:p>
    <w:p w:rsidR="00704F5D" w:rsidRDefault="00704F5D" w:rsidP="00704F5D">
      <w:pPr>
        <w:pStyle w:val="aa"/>
        <w:numPr>
          <w:ilvl w:val="0"/>
          <w:numId w:val="5"/>
        </w:numPr>
        <w:shd w:val="clear" w:color="auto" w:fill="auto"/>
        <w:tabs>
          <w:tab w:val="left" w:pos="935"/>
        </w:tabs>
        <w:spacing w:after="0" w:line="305" w:lineRule="exact"/>
        <w:ind w:left="60" w:right="-75" w:firstLine="649"/>
        <w:jc w:val="both"/>
      </w:pPr>
      <w:r>
        <w:rPr>
          <w:rStyle w:val="a9"/>
          <w:color w:val="000000"/>
        </w:rPr>
        <w:t xml:space="preserve">состояния инженерно-технической </w:t>
      </w:r>
      <w:proofErr w:type="spellStart"/>
      <w:r>
        <w:rPr>
          <w:rStyle w:val="a9"/>
          <w:color w:val="000000"/>
        </w:rPr>
        <w:t>укрепленности</w:t>
      </w:r>
      <w:proofErr w:type="spellEnd"/>
      <w:r>
        <w:rPr>
          <w:rStyle w:val="a9"/>
          <w:color w:val="000000"/>
        </w:rPr>
        <w:t xml:space="preserve"> и инфраструктуры ММПЛ;</w:t>
      </w:r>
    </w:p>
    <w:p w:rsidR="00704F5D" w:rsidRDefault="00704F5D" w:rsidP="00704F5D">
      <w:pPr>
        <w:pStyle w:val="aa"/>
        <w:numPr>
          <w:ilvl w:val="0"/>
          <w:numId w:val="5"/>
        </w:numPr>
        <w:shd w:val="clear" w:color="auto" w:fill="auto"/>
        <w:tabs>
          <w:tab w:val="left" w:pos="935"/>
        </w:tabs>
        <w:spacing w:after="0" w:line="307" w:lineRule="exact"/>
        <w:ind w:left="60" w:right="-75" w:firstLine="649"/>
        <w:jc w:val="both"/>
      </w:pPr>
      <w:r>
        <w:rPr>
          <w:rStyle w:val="a9"/>
          <w:color w:val="000000"/>
        </w:rPr>
        <w:t>оборудования системой видеонаблюдения, системой оповещения и управления эвакуацией, системой освещения;</w:t>
      </w:r>
    </w:p>
    <w:p w:rsidR="00704F5D" w:rsidRDefault="00704F5D" w:rsidP="00704F5D">
      <w:pPr>
        <w:pStyle w:val="aa"/>
        <w:numPr>
          <w:ilvl w:val="0"/>
          <w:numId w:val="5"/>
        </w:numPr>
        <w:shd w:val="clear" w:color="auto" w:fill="auto"/>
        <w:tabs>
          <w:tab w:val="left" w:pos="935"/>
        </w:tabs>
        <w:spacing w:after="0" w:line="300" w:lineRule="exact"/>
        <w:ind w:left="60" w:right="-75" w:firstLine="649"/>
        <w:jc w:val="both"/>
      </w:pPr>
      <w:r>
        <w:rPr>
          <w:rStyle w:val="a9"/>
          <w:color w:val="000000"/>
        </w:rPr>
        <w:t xml:space="preserve">состояния физической охраны, обеспечивающей </w:t>
      </w:r>
      <w:proofErr w:type="spellStart"/>
      <w:r>
        <w:rPr>
          <w:rStyle w:val="a9"/>
          <w:color w:val="000000"/>
        </w:rPr>
        <w:t>внутриобъектовый</w:t>
      </w:r>
      <w:proofErr w:type="spellEnd"/>
      <w:r>
        <w:rPr>
          <w:rStyle w:val="a9"/>
          <w:color w:val="000000"/>
        </w:rPr>
        <w:t xml:space="preserve"> и пропускной режим;</w:t>
      </w:r>
    </w:p>
    <w:p w:rsidR="00704F5D" w:rsidRDefault="00704F5D" w:rsidP="00704F5D">
      <w:pPr>
        <w:pStyle w:val="aa"/>
        <w:numPr>
          <w:ilvl w:val="0"/>
          <w:numId w:val="5"/>
        </w:numPr>
        <w:shd w:val="clear" w:color="auto" w:fill="auto"/>
        <w:tabs>
          <w:tab w:val="left" w:pos="929"/>
        </w:tabs>
        <w:spacing w:after="0" w:line="300" w:lineRule="exact"/>
        <w:ind w:left="60" w:right="-75" w:firstLine="649"/>
        <w:jc w:val="both"/>
      </w:pPr>
      <w:r>
        <w:rPr>
          <w:rStyle w:val="a9"/>
          <w:color w:val="000000"/>
        </w:rPr>
        <w:t>работоспособности технических средств охраны;</w:t>
      </w:r>
    </w:p>
    <w:p w:rsidR="00704F5D" w:rsidRDefault="00704F5D" w:rsidP="00704F5D">
      <w:pPr>
        <w:pStyle w:val="aa"/>
        <w:numPr>
          <w:ilvl w:val="0"/>
          <w:numId w:val="5"/>
        </w:numPr>
        <w:shd w:val="clear" w:color="auto" w:fill="auto"/>
        <w:tabs>
          <w:tab w:val="left" w:pos="940"/>
        </w:tabs>
        <w:spacing w:after="0" w:line="300" w:lineRule="exact"/>
        <w:ind w:left="60" w:right="-75" w:firstLine="649"/>
        <w:jc w:val="both"/>
      </w:pPr>
      <w:r>
        <w:rPr>
          <w:rStyle w:val="a9"/>
          <w:color w:val="000000"/>
        </w:rPr>
        <w:t>полноты устранения недостатков, ранее выявленных в системе антитеррористической защищенности ММПЛ.</w:t>
      </w:r>
    </w:p>
    <w:p w:rsidR="00704F5D" w:rsidRDefault="00704F5D" w:rsidP="00704F5D">
      <w:pPr>
        <w:pStyle w:val="aa"/>
        <w:shd w:val="clear" w:color="auto" w:fill="auto"/>
        <w:spacing w:after="0" w:line="305" w:lineRule="exact"/>
        <w:ind w:left="60" w:right="-75" w:firstLine="649"/>
        <w:jc w:val="both"/>
      </w:pPr>
      <w:r>
        <w:rPr>
          <w:rStyle w:val="a9"/>
          <w:color w:val="000000"/>
        </w:rPr>
        <w:t>Результаты проверок докладываются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ММПЛ, либо лицу, исполняющему его обязанности.</w:t>
      </w:r>
    </w:p>
    <w:p w:rsidR="00704F5D" w:rsidRDefault="00704F5D" w:rsidP="00704F5D">
      <w:pPr>
        <w:pStyle w:val="aa"/>
        <w:shd w:val="clear" w:color="auto" w:fill="auto"/>
        <w:spacing w:after="0" w:line="305" w:lineRule="exact"/>
        <w:ind w:left="60" w:right="-75" w:firstLine="649"/>
        <w:jc w:val="both"/>
      </w:pPr>
      <w:r>
        <w:rPr>
          <w:rStyle w:val="a9"/>
          <w:color w:val="000000"/>
        </w:rPr>
        <w:t xml:space="preserve">В соответствии с пунктом 26 части 1 статьи 13 Федерального закона от 7 февраля </w:t>
      </w:r>
      <w:smartTag w:uri="urn:schemas-microsoft-com:office:smarttags" w:element="metricconverter">
        <w:smartTagPr>
          <w:attr w:name="ProductID" w:val="2011 г"/>
        </w:smartTagPr>
        <w:r>
          <w:rPr>
            <w:rStyle w:val="a9"/>
            <w:color w:val="000000"/>
          </w:rPr>
          <w:t>2011 г</w:t>
        </w:r>
      </w:smartTag>
      <w:r>
        <w:rPr>
          <w:rStyle w:val="a9"/>
          <w:color w:val="000000"/>
        </w:rPr>
        <w:t xml:space="preserve">. № З-ФЗ «О полиции» сотрудник полиции имеет право выдавать руководителям и должностным лицам организаций предписания о соблюдении установленных требований инженерно-технической </w:t>
      </w:r>
      <w:proofErr w:type="spellStart"/>
      <w:r>
        <w:rPr>
          <w:rStyle w:val="a9"/>
          <w:color w:val="000000"/>
        </w:rPr>
        <w:t>укрепленности</w:t>
      </w:r>
      <w:proofErr w:type="spellEnd"/>
      <w:r>
        <w:rPr>
          <w:rStyle w:val="a9"/>
          <w:color w:val="000000"/>
        </w:rPr>
        <w:t xml:space="preserve"> объектов и об обеспечении безопасности граждан.</w:t>
      </w:r>
    </w:p>
    <w:p w:rsidR="00704F5D" w:rsidRDefault="00704F5D" w:rsidP="00704F5D">
      <w:pPr>
        <w:pStyle w:val="aa"/>
        <w:shd w:val="clear" w:color="auto" w:fill="auto"/>
        <w:spacing w:after="568" w:line="305" w:lineRule="exact"/>
        <w:ind w:left="60" w:right="-75" w:firstLine="649"/>
        <w:jc w:val="both"/>
      </w:pPr>
      <w:r>
        <w:rPr>
          <w:rStyle w:val="a9"/>
          <w:color w:val="000000"/>
        </w:rPr>
        <w:t xml:space="preserve">Вместе с тем предписания о соблюдении установленных требований инженерно-технической </w:t>
      </w:r>
      <w:proofErr w:type="spellStart"/>
      <w:r>
        <w:rPr>
          <w:rStyle w:val="a9"/>
          <w:color w:val="000000"/>
        </w:rPr>
        <w:t>укрепленности</w:t>
      </w:r>
      <w:proofErr w:type="spellEnd"/>
      <w:r>
        <w:rPr>
          <w:rStyle w:val="a9"/>
          <w:color w:val="000000"/>
        </w:rPr>
        <w:t xml:space="preserve"> объектов и об обеспечении безопасности граждан в ММПЛ не выдаются, поскольку реагирование на выявленные недостатки антитеррористической защищенности ММПЛ </w:t>
      </w:r>
      <w:r>
        <w:rPr>
          <w:rStyle w:val="a9"/>
          <w:color w:val="000000"/>
        </w:rPr>
        <w:lastRenderedPageBreak/>
        <w:t>осуществляется посредством направления комиссией предложений правообладателю ММПЛ по их совершенствованию.</w:t>
      </w:r>
    </w:p>
    <w:p w:rsidR="00704F5D" w:rsidRDefault="00704F5D" w:rsidP="00704F5D">
      <w:pPr>
        <w:pStyle w:val="aa"/>
        <w:shd w:val="clear" w:color="auto" w:fill="auto"/>
        <w:spacing w:after="0" w:line="270" w:lineRule="exact"/>
        <w:ind w:left="60" w:right="-75" w:firstLine="649"/>
        <w:jc w:val="both"/>
      </w:pPr>
      <w:r>
        <w:rPr>
          <w:rStyle w:val="a9"/>
          <w:color w:val="000000"/>
        </w:rPr>
        <w:t>МВД России</w:t>
      </w:r>
    </w:p>
    <w:p w:rsidR="00704F5D" w:rsidRPr="00965B8C" w:rsidRDefault="00704F5D" w:rsidP="002C0572">
      <w:pPr>
        <w:pStyle w:val="a4"/>
        <w:shd w:val="clear" w:color="auto" w:fill="FFFFFF" w:themeFill="background1"/>
        <w:ind w:firstLine="3969"/>
        <w:jc w:val="both"/>
      </w:pPr>
    </w:p>
    <w:p w:rsidR="002C0572" w:rsidRDefault="002C0572" w:rsidP="002C0572"/>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p w:rsidR="002C0572" w:rsidRDefault="002C0572" w:rsidP="002C0572">
      <w:pPr>
        <w:widowControl w:val="0"/>
        <w:autoSpaceDE w:val="0"/>
        <w:autoSpaceDN w:val="0"/>
        <w:adjustRightInd w:val="0"/>
        <w:spacing w:after="0" w:line="240" w:lineRule="auto"/>
        <w:jc w:val="both"/>
        <w:rPr>
          <w:rFonts w:ascii="Calibri" w:hAnsi="Calibri" w:cs="Calibri"/>
        </w:rPr>
      </w:pPr>
    </w:p>
    <w:sectPr w:rsidR="002C05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7F" w:rsidRDefault="00875F7F" w:rsidP="00704F5D">
      <w:pPr>
        <w:spacing w:after="0" w:line="240" w:lineRule="auto"/>
      </w:pPr>
      <w:r>
        <w:separator/>
      </w:r>
    </w:p>
  </w:endnote>
  <w:endnote w:type="continuationSeparator" w:id="0">
    <w:p w:rsidR="00875F7F" w:rsidRDefault="00875F7F" w:rsidP="0070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7F" w:rsidRDefault="00875F7F" w:rsidP="00704F5D">
      <w:pPr>
        <w:spacing w:after="0" w:line="240" w:lineRule="auto"/>
      </w:pPr>
      <w:r>
        <w:separator/>
      </w:r>
    </w:p>
  </w:footnote>
  <w:footnote w:type="continuationSeparator" w:id="0">
    <w:p w:rsidR="00875F7F" w:rsidRDefault="00875F7F" w:rsidP="00704F5D">
      <w:pPr>
        <w:spacing w:after="0" w:line="240" w:lineRule="auto"/>
      </w:pPr>
      <w:r>
        <w:continuationSeparator/>
      </w:r>
    </w:p>
  </w:footnote>
  <w:footnote w:id="1">
    <w:p w:rsidR="00704F5D" w:rsidRDefault="00704F5D" w:rsidP="00704F5D">
      <w:pPr>
        <w:pStyle w:val="a7"/>
        <w:shd w:val="clear" w:color="auto" w:fill="auto"/>
        <w:tabs>
          <w:tab w:val="left" w:pos="281"/>
        </w:tabs>
        <w:spacing w:line="190" w:lineRule="exact"/>
        <w:ind w:left="180"/>
      </w:pPr>
      <w:r>
        <w:rPr>
          <w:rStyle w:val="a6"/>
          <w:b/>
          <w:bCs/>
          <w:color w:val="000000"/>
          <w:vertAlign w:val="superscript"/>
        </w:rPr>
        <w:footnoteRef/>
      </w:r>
      <w:r>
        <w:rPr>
          <w:rStyle w:val="a6"/>
          <w:b/>
          <w:bCs/>
          <w:color w:val="000000"/>
        </w:rPr>
        <w:tab/>
        <w:t xml:space="preserve">Постановление Правительства Российской Федерации от 18 марта </w:t>
      </w:r>
      <w:smartTag w:uri="urn:schemas-microsoft-com:office:smarttags" w:element="metricconverter">
        <w:smartTagPr>
          <w:attr w:name="ProductID" w:val="2015 г"/>
        </w:smartTagPr>
        <w:r>
          <w:rPr>
            <w:rStyle w:val="a6"/>
            <w:b/>
            <w:bCs/>
            <w:color w:val="000000"/>
          </w:rPr>
          <w:t>2015 г</w:t>
        </w:r>
      </w:smartTag>
      <w:r>
        <w:rPr>
          <w:rStyle w:val="a6"/>
          <w:b/>
          <w:bCs/>
          <w:color w:val="000000"/>
        </w:rPr>
        <w:t>. № 252.</w:t>
      </w:r>
    </w:p>
  </w:footnote>
  <w:footnote w:id="2">
    <w:p w:rsidR="00704F5D" w:rsidRDefault="00704F5D" w:rsidP="00704F5D">
      <w:pPr>
        <w:pStyle w:val="a7"/>
        <w:shd w:val="clear" w:color="auto" w:fill="auto"/>
        <w:tabs>
          <w:tab w:val="left" w:pos="266"/>
        </w:tabs>
        <w:spacing w:line="437" w:lineRule="exact"/>
        <w:ind w:left="160"/>
      </w:pPr>
      <w:r>
        <w:rPr>
          <w:rStyle w:val="a6"/>
          <w:b/>
          <w:bCs/>
          <w:color w:val="000000"/>
          <w:vertAlign w:val="superscript"/>
        </w:rPr>
        <w:footnoteRef/>
      </w:r>
      <w:r>
        <w:rPr>
          <w:rStyle w:val="a6"/>
          <w:b/>
          <w:bCs/>
          <w:color w:val="000000"/>
        </w:rPr>
        <w:tab/>
        <w:t xml:space="preserve">Постановление Правительства Российской Федерации от 3 апреля </w:t>
      </w:r>
      <w:smartTag w:uri="urn:schemas-microsoft-com:office:smarttags" w:element="metricconverter">
        <w:smartTagPr>
          <w:attr w:name="ProductID" w:val="2015 г"/>
        </w:smartTagPr>
        <w:r>
          <w:rPr>
            <w:rStyle w:val="a6"/>
            <w:b/>
            <w:bCs/>
            <w:color w:val="000000"/>
          </w:rPr>
          <w:t>2015 г</w:t>
        </w:r>
      </w:smartTag>
      <w:r>
        <w:rPr>
          <w:rStyle w:val="a6"/>
          <w:b/>
          <w:bCs/>
          <w:color w:val="000000"/>
        </w:rPr>
        <w:t>. № 324.</w:t>
      </w:r>
    </w:p>
  </w:footnote>
  <w:footnote w:id="3">
    <w:p w:rsidR="00704F5D" w:rsidRDefault="00704F5D" w:rsidP="00704F5D">
      <w:pPr>
        <w:pStyle w:val="a7"/>
        <w:shd w:val="clear" w:color="auto" w:fill="auto"/>
        <w:tabs>
          <w:tab w:val="left" w:pos="286"/>
        </w:tabs>
        <w:spacing w:line="437" w:lineRule="exact"/>
        <w:ind w:left="180"/>
      </w:pPr>
      <w:r>
        <w:rPr>
          <w:rStyle w:val="a6"/>
          <w:b/>
          <w:bCs/>
          <w:color w:val="000000"/>
          <w:vertAlign w:val="superscript"/>
        </w:rPr>
        <w:footnoteRef/>
      </w:r>
      <w:r>
        <w:rPr>
          <w:rStyle w:val="a6"/>
          <w:b/>
          <w:bCs/>
          <w:color w:val="000000"/>
        </w:rPr>
        <w:tab/>
        <w:t xml:space="preserve">Постановление Правительства Российской Федерации от 6 марта </w:t>
      </w:r>
      <w:smartTag w:uri="urn:schemas-microsoft-com:office:smarttags" w:element="metricconverter">
        <w:smartTagPr>
          <w:attr w:name="ProductID" w:val="2015 г"/>
        </w:smartTagPr>
        <w:r>
          <w:rPr>
            <w:rStyle w:val="a6"/>
            <w:b/>
            <w:bCs/>
            <w:color w:val="000000"/>
          </w:rPr>
          <w:t>2015 г</w:t>
        </w:r>
      </w:smartTag>
      <w:r>
        <w:rPr>
          <w:rStyle w:val="a6"/>
          <w:b/>
          <w:bCs/>
          <w:color w:val="000000"/>
        </w:rPr>
        <w:t>. № 202.</w:t>
      </w:r>
    </w:p>
  </w:footnote>
  <w:footnote w:id="4">
    <w:p w:rsidR="00704F5D" w:rsidRDefault="00704F5D" w:rsidP="00704F5D">
      <w:pPr>
        <w:pStyle w:val="a7"/>
        <w:shd w:val="clear" w:color="auto" w:fill="auto"/>
        <w:tabs>
          <w:tab w:val="left" w:pos="295"/>
        </w:tabs>
        <w:spacing w:line="437" w:lineRule="exact"/>
        <w:ind w:left="180"/>
      </w:pPr>
      <w:r>
        <w:rPr>
          <w:rStyle w:val="a6"/>
          <w:b/>
          <w:bCs/>
          <w:color w:val="000000"/>
          <w:vertAlign w:val="superscript"/>
        </w:rPr>
        <w:footnoteRef/>
      </w:r>
      <w:r>
        <w:rPr>
          <w:rStyle w:val="a6"/>
          <w:b/>
          <w:bCs/>
          <w:color w:val="000000"/>
        </w:rPr>
        <w:tab/>
        <w:t xml:space="preserve">Постановление Правительства Российской Федерации от 5 декабря </w:t>
      </w:r>
      <w:smartTag w:uri="urn:schemas-microsoft-com:office:smarttags" w:element="metricconverter">
        <w:smartTagPr>
          <w:attr w:name="ProductID" w:val="2014 г"/>
        </w:smartTagPr>
        <w:r>
          <w:rPr>
            <w:rStyle w:val="a6"/>
            <w:b/>
            <w:bCs/>
            <w:color w:val="000000"/>
          </w:rPr>
          <w:t>2014 г</w:t>
        </w:r>
      </w:smartTag>
      <w:r>
        <w:rPr>
          <w:rStyle w:val="a6"/>
          <w:b/>
          <w:bCs/>
          <w:color w:val="000000"/>
        </w:rPr>
        <w:t>. № 1328.</w:t>
      </w:r>
    </w:p>
  </w:footnote>
  <w:footnote w:id="5">
    <w:p w:rsidR="00704F5D" w:rsidRDefault="00704F5D" w:rsidP="00704F5D">
      <w:pPr>
        <w:pStyle w:val="a7"/>
        <w:shd w:val="clear" w:color="auto" w:fill="auto"/>
        <w:tabs>
          <w:tab w:val="left" w:pos="295"/>
        </w:tabs>
        <w:spacing w:line="437" w:lineRule="exact"/>
        <w:ind w:left="180"/>
      </w:pPr>
      <w:r>
        <w:rPr>
          <w:rStyle w:val="a6"/>
          <w:b/>
          <w:bCs/>
          <w:color w:val="000000"/>
          <w:vertAlign w:val="superscript"/>
        </w:rPr>
        <w:footnoteRef/>
      </w:r>
      <w:r>
        <w:rPr>
          <w:rStyle w:val="a6"/>
          <w:b/>
          <w:bCs/>
          <w:color w:val="000000"/>
        </w:rPr>
        <w:tab/>
        <w:t xml:space="preserve">Постановление Правительства Российской Федерации от 3 декабря </w:t>
      </w:r>
      <w:smartTag w:uri="urn:schemas-microsoft-com:office:smarttags" w:element="metricconverter">
        <w:smartTagPr>
          <w:attr w:name="ProductID" w:val="2014 г"/>
        </w:smartTagPr>
        <w:r>
          <w:rPr>
            <w:rStyle w:val="a6"/>
            <w:b/>
            <w:bCs/>
            <w:color w:val="000000"/>
          </w:rPr>
          <w:t>2014 г</w:t>
        </w:r>
      </w:smartTag>
      <w:r>
        <w:rPr>
          <w:rStyle w:val="a6"/>
          <w:b/>
          <w:bCs/>
          <w:color w:val="000000"/>
        </w:rPr>
        <w:t>. № 1309.</w:t>
      </w:r>
    </w:p>
  </w:footnote>
  <w:footnote w:id="6">
    <w:p w:rsidR="00704F5D" w:rsidRDefault="00704F5D" w:rsidP="00704F5D">
      <w:pPr>
        <w:pStyle w:val="a7"/>
        <w:shd w:val="clear" w:color="auto" w:fill="auto"/>
        <w:tabs>
          <w:tab w:val="left" w:pos="295"/>
        </w:tabs>
        <w:spacing w:line="190" w:lineRule="exact"/>
        <w:ind w:left="180"/>
      </w:pPr>
      <w:r>
        <w:rPr>
          <w:rStyle w:val="a6"/>
          <w:b/>
          <w:bCs/>
          <w:color w:val="000000"/>
          <w:vertAlign w:val="superscript"/>
        </w:rPr>
        <w:footnoteRef/>
      </w:r>
      <w:r>
        <w:rPr>
          <w:rStyle w:val="a6"/>
          <w:b/>
          <w:bCs/>
          <w:color w:val="000000"/>
        </w:rPr>
        <w:tab/>
        <w:t xml:space="preserve">Постановление Правительства Российской Федерации от 14 ноября </w:t>
      </w:r>
      <w:smartTag w:uri="urn:schemas-microsoft-com:office:smarttags" w:element="metricconverter">
        <w:smartTagPr>
          <w:attr w:name="ProductID" w:val="2014 г"/>
        </w:smartTagPr>
        <w:r>
          <w:rPr>
            <w:rStyle w:val="a6"/>
            <w:b/>
            <w:bCs/>
            <w:color w:val="000000"/>
          </w:rPr>
          <w:t>2014 г</w:t>
        </w:r>
      </w:smartTag>
      <w:r>
        <w:rPr>
          <w:rStyle w:val="a6"/>
          <w:b/>
          <w:bCs/>
          <w:color w:val="000000"/>
        </w:rPr>
        <w:t>. № 1193.</w:t>
      </w:r>
    </w:p>
  </w:footnote>
  <w:footnote w:id="7">
    <w:p w:rsidR="00704F5D" w:rsidRDefault="00704F5D" w:rsidP="00704F5D">
      <w:pPr>
        <w:pStyle w:val="a7"/>
        <w:shd w:val="clear" w:color="auto" w:fill="auto"/>
        <w:tabs>
          <w:tab w:val="left" w:pos="310"/>
        </w:tabs>
        <w:spacing w:line="190" w:lineRule="exact"/>
        <w:ind w:left="200"/>
        <w:rPr>
          <w:rStyle w:val="a6"/>
          <w:b/>
          <w:bCs/>
          <w:color w:val="000000"/>
        </w:rPr>
      </w:pPr>
      <w:r>
        <w:rPr>
          <w:rStyle w:val="a6"/>
          <w:b/>
          <w:bCs/>
          <w:color w:val="000000"/>
          <w:vertAlign w:val="superscript"/>
        </w:rPr>
        <w:footnoteRef/>
      </w:r>
      <w:r>
        <w:rPr>
          <w:rStyle w:val="a6"/>
          <w:b/>
          <w:bCs/>
          <w:color w:val="000000"/>
        </w:rPr>
        <w:tab/>
        <w:t xml:space="preserve">Постановление Правительства Российской Федерации от 30 октября </w:t>
      </w:r>
      <w:smartTag w:uri="urn:schemas-microsoft-com:office:smarttags" w:element="metricconverter">
        <w:smartTagPr>
          <w:attr w:name="ProductID" w:val="2014 г"/>
        </w:smartTagPr>
        <w:r>
          <w:rPr>
            <w:rStyle w:val="a6"/>
            <w:b/>
            <w:bCs/>
            <w:color w:val="000000"/>
          </w:rPr>
          <w:t>2014 г</w:t>
        </w:r>
      </w:smartTag>
      <w:r>
        <w:rPr>
          <w:rStyle w:val="a6"/>
          <w:b/>
          <w:bCs/>
          <w:color w:val="000000"/>
        </w:rPr>
        <w:t>. № 1130.</w:t>
      </w:r>
    </w:p>
    <w:p w:rsidR="00704F5D" w:rsidRDefault="00704F5D" w:rsidP="00704F5D">
      <w:pPr>
        <w:pStyle w:val="a7"/>
        <w:shd w:val="clear" w:color="auto" w:fill="auto"/>
        <w:tabs>
          <w:tab w:val="left" w:pos="310"/>
        </w:tabs>
        <w:spacing w:line="190" w:lineRule="exact"/>
        <w:ind w:left="200"/>
      </w:pPr>
    </w:p>
  </w:footnote>
  <w:footnote w:id="8">
    <w:p w:rsidR="00704F5D" w:rsidRDefault="00704F5D" w:rsidP="00704F5D">
      <w:pPr>
        <w:pStyle w:val="a7"/>
        <w:shd w:val="clear" w:color="auto" w:fill="auto"/>
        <w:tabs>
          <w:tab w:val="left" w:pos="388"/>
        </w:tabs>
        <w:spacing w:line="204" w:lineRule="exact"/>
        <w:ind w:left="220"/>
        <w:jc w:val="both"/>
      </w:pPr>
      <w:r>
        <w:rPr>
          <w:rStyle w:val="a6"/>
          <w:b/>
          <w:bCs/>
          <w:color w:val="000000"/>
          <w:vertAlign w:val="superscript"/>
        </w:rPr>
        <w:footnoteRef/>
      </w:r>
      <w:r>
        <w:rPr>
          <w:rStyle w:val="a6"/>
          <w:b/>
          <w:bCs/>
          <w:color w:val="000000"/>
        </w:rPr>
        <w:tab/>
        <w:t xml:space="preserve">Например, распоряжения Главы Республики Коми от 3 июля </w:t>
      </w:r>
      <w:smartTag w:uri="urn:schemas-microsoft-com:office:smarttags" w:element="metricconverter">
        <w:smartTagPr>
          <w:attr w:name="ProductID" w:val="2015 г"/>
        </w:smartTagPr>
        <w:r>
          <w:rPr>
            <w:rStyle w:val="a6"/>
            <w:b/>
            <w:bCs/>
            <w:color w:val="000000"/>
          </w:rPr>
          <w:t>2015 г</w:t>
        </w:r>
      </w:smartTag>
      <w:r>
        <w:rPr>
          <w:rStyle w:val="a6"/>
          <w:b/>
          <w:bCs/>
          <w:color w:val="000000"/>
        </w:rPr>
        <w:t xml:space="preserve">. № 171-р, Правительства Кировской области от 4 августа </w:t>
      </w:r>
      <w:smartTag w:uri="urn:schemas-microsoft-com:office:smarttags" w:element="metricconverter">
        <w:smartTagPr>
          <w:attr w:name="ProductID" w:val="2015 г"/>
        </w:smartTagPr>
        <w:r>
          <w:rPr>
            <w:rStyle w:val="a6"/>
            <w:b/>
            <w:bCs/>
            <w:color w:val="000000"/>
          </w:rPr>
          <w:t>2015 г</w:t>
        </w:r>
      </w:smartTag>
      <w:r>
        <w:rPr>
          <w:rStyle w:val="a6"/>
          <w:b/>
          <w:bCs/>
          <w:color w:val="000000"/>
        </w:rPr>
        <w:t>. № 297.</w:t>
      </w:r>
    </w:p>
  </w:footnote>
  <w:footnote w:id="9">
    <w:p w:rsidR="00704F5D" w:rsidRDefault="00704F5D" w:rsidP="00704F5D">
      <w:pPr>
        <w:pStyle w:val="a7"/>
        <w:shd w:val="clear" w:color="auto" w:fill="auto"/>
        <w:spacing w:line="197" w:lineRule="exact"/>
        <w:ind w:left="220" w:right="260" w:firstLine="220"/>
        <w:jc w:val="both"/>
      </w:pPr>
      <w:r>
        <w:rPr>
          <w:rStyle w:val="a6"/>
          <w:b/>
          <w:bCs/>
          <w:color w:val="000000"/>
        </w:rPr>
        <w:t xml:space="preserve">Данный критерий, например, закреплен в пункте 8 требований к антитеррористической защищенности объектов спорта, утвержденных постановлением Правительства Российской Федерации от 6 марта </w:t>
      </w:r>
      <w:smartTag w:uri="urn:schemas-microsoft-com:office:smarttags" w:element="metricconverter">
        <w:smartTagPr>
          <w:attr w:name="ProductID" w:val="2015 г"/>
        </w:smartTagPr>
        <w:r>
          <w:rPr>
            <w:rStyle w:val="a6"/>
            <w:b/>
            <w:bCs/>
            <w:color w:val="000000"/>
          </w:rPr>
          <w:t>2015 г</w:t>
        </w:r>
      </w:smartTag>
      <w:r>
        <w:rPr>
          <w:rStyle w:val="a6"/>
          <w:b/>
          <w:bCs/>
          <w:color w:val="000000"/>
        </w:rPr>
        <w:t xml:space="preserve">. </w:t>
      </w:r>
      <w:r>
        <w:rPr>
          <w:rStyle w:val="FranklinGothicMedium"/>
          <w:b/>
          <w:bCs/>
          <w:color w:val="000000"/>
        </w:rPr>
        <w:t>№</w:t>
      </w:r>
      <w:r>
        <w:rPr>
          <w:rStyle w:val="10pt"/>
          <w:b/>
          <w:bCs/>
          <w:color w:val="000000"/>
        </w:rPr>
        <w:t>202</w:t>
      </w:r>
      <w:r>
        <w:rPr>
          <w:rStyle w:val="FranklinGothicMedium"/>
          <w:b/>
          <w:bCs/>
          <w:color w:val="000000"/>
        </w:rPr>
        <w:t>.</w:t>
      </w:r>
    </w:p>
  </w:footnote>
  <w:footnote w:id="10">
    <w:p w:rsidR="00704F5D" w:rsidRDefault="00704F5D" w:rsidP="00704F5D">
      <w:pPr>
        <w:pStyle w:val="a7"/>
        <w:shd w:val="clear" w:color="auto" w:fill="auto"/>
        <w:spacing w:line="206" w:lineRule="exact"/>
        <w:ind w:left="160" w:right="260" w:firstLine="180"/>
        <w:jc w:val="both"/>
      </w:pPr>
      <w:r>
        <w:rPr>
          <w:rStyle w:val="a6"/>
          <w:b/>
          <w:bCs/>
          <w:color w:val="000000"/>
        </w:rPr>
        <w:t xml:space="preserve">Например, постановлением Главы города Шадринска - Главы Администрации города </w:t>
      </w:r>
      <w:r>
        <w:rPr>
          <w:rStyle w:val="9pt"/>
          <w:b/>
          <w:bCs/>
          <w:color w:val="000000"/>
        </w:rPr>
        <w:t xml:space="preserve">Шадринска </w:t>
      </w:r>
      <w:r>
        <w:rPr>
          <w:rStyle w:val="FranklinGothicMedium1"/>
          <w:b/>
          <w:bCs/>
          <w:color w:val="000000"/>
        </w:rPr>
        <w:t xml:space="preserve">ОТ </w:t>
      </w:r>
      <w:r>
        <w:rPr>
          <w:rStyle w:val="9pt"/>
          <w:b/>
          <w:bCs/>
          <w:color w:val="000000"/>
        </w:rPr>
        <w:t xml:space="preserve">23 </w:t>
      </w:r>
      <w:r>
        <w:rPr>
          <w:rStyle w:val="FranklinGothicMedium1"/>
          <w:b/>
          <w:bCs/>
          <w:color w:val="000000"/>
        </w:rPr>
        <w:t xml:space="preserve">ИЮЛЯ </w:t>
      </w:r>
      <w:smartTag w:uri="urn:schemas-microsoft-com:office:smarttags" w:element="metricconverter">
        <w:smartTagPr>
          <w:attr w:name="ProductID" w:val="2015 г"/>
        </w:smartTagPr>
        <w:r>
          <w:rPr>
            <w:rStyle w:val="9pt"/>
            <w:b/>
            <w:bCs/>
            <w:color w:val="000000"/>
          </w:rPr>
          <w:t xml:space="preserve">2015 </w:t>
        </w:r>
        <w:r>
          <w:rPr>
            <w:rStyle w:val="a6"/>
            <w:b/>
            <w:bCs/>
            <w:color w:val="000000"/>
          </w:rPr>
          <w:t>г</w:t>
        </w:r>
      </w:smartTag>
      <w:r>
        <w:rPr>
          <w:rStyle w:val="a6"/>
          <w:b/>
          <w:bCs/>
          <w:color w:val="000000"/>
        </w:rPr>
        <w:t xml:space="preserve">. № </w:t>
      </w:r>
      <w:r>
        <w:rPr>
          <w:rStyle w:val="9pt"/>
          <w:b/>
          <w:bCs/>
          <w:color w:val="000000"/>
        </w:rPr>
        <w:t xml:space="preserve">66 (Курганская </w:t>
      </w:r>
      <w:r>
        <w:rPr>
          <w:rStyle w:val="a8"/>
          <w:b/>
          <w:bCs/>
          <w:color w:val="000000"/>
        </w:rPr>
        <w:t xml:space="preserve">область) </w:t>
      </w:r>
      <w:r>
        <w:rPr>
          <w:rStyle w:val="a6"/>
          <w:b/>
          <w:bCs/>
          <w:color w:val="000000"/>
        </w:rPr>
        <w:t xml:space="preserve">утверждено Положение о межведомственной комиссии по </w:t>
      </w:r>
      <w:r>
        <w:rPr>
          <w:rStyle w:val="1"/>
          <w:b/>
          <w:bCs/>
          <w:color w:val="000000"/>
        </w:rPr>
        <w:t xml:space="preserve">обследованию </w:t>
      </w:r>
      <w:r>
        <w:rPr>
          <w:rStyle w:val="a6"/>
          <w:b/>
          <w:bCs/>
          <w:color w:val="000000"/>
        </w:rPr>
        <w:t>мест массового пребывания людей, расположенных в пределах территории муниципального образования - город Шадринск.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vertAlign w:val="superscript"/>
      </w:rPr>
    </w:lvl>
    <w:lvl w:ilvl="1">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vertAlign w:val="superscript"/>
      </w:rPr>
    </w:lvl>
    <w:lvl w:ilvl="2">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vertAlign w:val="superscript"/>
      </w:rPr>
    </w:lvl>
    <w:lvl w:ilvl="3">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vertAlign w:val="superscript"/>
      </w:rPr>
    </w:lvl>
    <w:lvl w:ilvl="4">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vertAlign w:val="superscript"/>
      </w:rPr>
    </w:lvl>
    <w:lvl w:ilvl="5">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vertAlign w:val="superscript"/>
      </w:rPr>
    </w:lvl>
    <w:lvl w:ilvl="6">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vertAlign w:val="superscript"/>
      </w:rPr>
    </w:lvl>
    <w:lvl w:ilvl="7">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vertAlign w:val="superscript"/>
      </w:rPr>
    </w:lvl>
    <w:lvl w:ilvl="8">
      <w:start w:val="9"/>
      <w:numFmt w:val="decimal"/>
      <w:lvlText w:val="%1"/>
      <w:lvlJc w:val="left"/>
      <w:rPr>
        <w:rFonts w:ascii="Times New Roman" w:hAnsi="Times New Roman" w:cs="Times New Roman"/>
        <w:b/>
        <w:bCs/>
        <w:i w:val="0"/>
        <w:iCs w:val="0"/>
        <w:smallCaps w:val="0"/>
        <w:strike w:val="0"/>
        <w:color w:val="000000"/>
        <w:spacing w:val="0"/>
        <w:w w:val="100"/>
        <w:position w:val="0"/>
        <w:sz w:val="19"/>
        <w:szCs w:val="19"/>
        <w:u w:val="none"/>
        <w:vertAlign w:val="superscript"/>
      </w:rPr>
    </w:lvl>
  </w:abstractNum>
  <w:abstractNum w:abstractNumId="2">
    <w:nsid w:val="00000005"/>
    <w:multiLevelType w:val="multilevel"/>
    <w:tmpl w:val="00000004"/>
    <w:lvl w:ilvl="0">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9"/>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5"/>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5">
    <w:nsid w:val="5AC204FC"/>
    <w:multiLevelType w:val="hybridMultilevel"/>
    <w:tmpl w:val="B9F69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6A"/>
    <w:rsid w:val="001E25A0"/>
    <w:rsid w:val="002C0572"/>
    <w:rsid w:val="004544AE"/>
    <w:rsid w:val="00704F5D"/>
    <w:rsid w:val="00875F7F"/>
    <w:rsid w:val="00AA0E86"/>
    <w:rsid w:val="00B55645"/>
    <w:rsid w:val="00D5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0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2C0572"/>
    <w:pPr>
      <w:ind w:left="720"/>
      <w:contextualSpacing/>
    </w:pPr>
  </w:style>
  <w:style w:type="paragraph" w:styleId="a4">
    <w:name w:val="No Spacing"/>
    <w:uiPriority w:val="1"/>
    <w:qFormat/>
    <w:rsid w:val="002C0572"/>
    <w:pPr>
      <w:spacing w:after="0" w:line="240" w:lineRule="auto"/>
    </w:pPr>
    <w:rPr>
      <w:rFonts w:ascii="Times New Roman" w:hAnsi="Times New Roman"/>
      <w:sz w:val="28"/>
    </w:rPr>
  </w:style>
  <w:style w:type="table" w:styleId="a5">
    <w:name w:val="Table Grid"/>
    <w:basedOn w:val="a1"/>
    <w:uiPriority w:val="59"/>
    <w:rsid w:val="002C0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носка_"/>
    <w:link w:val="a7"/>
    <w:rsid w:val="00704F5D"/>
    <w:rPr>
      <w:rFonts w:ascii="Times New Roman" w:hAnsi="Times New Roman" w:cs="Times New Roman"/>
      <w:b/>
      <w:bCs/>
      <w:sz w:val="19"/>
      <w:szCs w:val="19"/>
      <w:shd w:val="clear" w:color="auto" w:fill="FFFFFF"/>
    </w:rPr>
  </w:style>
  <w:style w:type="character" w:customStyle="1" w:styleId="FranklinGothicMedium">
    <w:name w:val="Сноска + Franklin Gothic Medium"/>
    <w:aliases w:val="Не полужирный"/>
    <w:rsid w:val="00704F5D"/>
    <w:rPr>
      <w:rFonts w:ascii="Franklin Gothic Medium" w:hAnsi="Franklin Gothic Medium" w:cs="Franklin Gothic Medium"/>
      <w:b/>
      <w:bCs/>
      <w:noProof/>
      <w:sz w:val="19"/>
      <w:szCs w:val="19"/>
      <w:u w:val="none"/>
    </w:rPr>
  </w:style>
  <w:style w:type="character" w:customStyle="1" w:styleId="10pt">
    <w:name w:val="Сноска + 10 pt"/>
    <w:rsid w:val="00704F5D"/>
    <w:rPr>
      <w:rFonts w:ascii="Times New Roman" w:hAnsi="Times New Roman" w:cs="Times New Roman"/>
      <w:b/>
      <w:bCs/>
      <w:sz w:val="20"/>
      <w:szCs w:val="20"/>
      <w:u w:val="none"/>
    </w:rPr>
  </w:style>
  <w:style w:type="character" w:customStyle="1" w:styleId="9pt">
    <w:name w:val="Сноска + 9 pt"/>
    <w:rsid w:val="00704F5D"/>
    <w:rPr>
      <w:rFonts w:ascii="Times New Roman" w:hAnsi="Times New Roman" w:cs="Times New Roman"/>
      <w:b/>
      <w:bCs/>
      <w:sz w:val="18"/>
      <w:szCs w:val="18"/>
      <w:u w:val="none"/>
    </w:rPr>
  </w:style>
  <w:style w:type="character" w:customStyle="1" w:styleId="FranklinGothicMedium1">
    <w:name w:val="Сноска + Franklin Gothic Medium1"/>
    <w:aliases w:val="8 pt,Не полужирный4,Интервал 0 pt"/>
    <w:rsid w:val="00704F5D"/>
    <w:rPr>
      <w:rFonts w:ascii="Franklin Gothic Medium" w:hAnsi="Franklin Gothic Medium" w:cs="Franklin Gothic Medium"/>
      <w:b/>
      <w:bCs/>
      <w:spacing w:val="-10"/>
      <w:sz w:val="16"/>
      <w:szCs w:val="16"/>
      <w:u w:val="none"/>
    </w:rPr>
  </w:style>
  <w:style w:type="character" w:customStyle="1" w:styleId="a8">
    <w:name w:val="Сноска + Не полужирный"/>
    <w:basedOn w:val="a6"/>
    <w:rsid w:val="00704F5D"/>
    <w:rPr>
      <w:rFonts w:ascii="Times New Roman" w:hAnsi="Times New Roman" w:cs="Times New Roman"/>
      <w:b/>
      <w:bCs/>
      <w:sz w:val="19"/>
      <w:szCs w:val="19"/>
      <w:shd w:val="clear" w:color="auto" w:fill="FFFFFF"/>
    </w:rPr>
  </w:style>
  <w:style w:type="character" w:customStyle="1" w:styleId="1">
    <w:name w:val="Сноска + Не полужирный1"/>
    <w:aliases w:val="Интервал 0 pt7"/>
    <w:rsid w:val="00704F5D"/>
    <w:rPr>
      <w:rFonts w:ascii="Times New Roman" w:hAnsi="Times New Roman" w:cs="Times New Roman"/>
      <w:b/>
      <w:bCs/>
      <w:spacing w:val="-10"/>
      <w:sz w:val="19"/>
      <w:szCs w:val="19"/>
      <w:u w:val="none"/>
    </w:rPr>
  </w:style>
  <w:style w:type="character" w:customStyle="1" w:styleId="a9">
    <w:name w:val="Основной текст Знак"/>
    <w:link w:val="aa"/>
    <w:rsid w:val="00704F5D"/>
    <w:rPr>
      <w:rFonts w:ascii="Times New Roman" w:hAnsi="Times New Roman" w:cs="Times New Roman"/>
      <w:sz w:val="27"/>
      <w:szCs w:val="27"/>
      <w:shd w:val="clear" w:color="auto" w:fill="FFFFFF"/>
    </w:rPr>
  </w:style>
  <w:style w:type="character" w:customStyle="1" w:styleId="2">
    <w:name w:val="Основной текст (2)_"/>
    <w:link w:val="20"/>
    <w:rsid w:val="00704F5D"/>
    <w:rPr>
      <w:rFonts w:ascii="Times New Roman" w:hAnsi="Times New Roman" w:cs="Times New Roman"/>
      <w:b/>
      <w:bCs/>
      <w:sz w:val="27"/>
      <w:szCs w:val="27"/>
      <w:shd w:val="clear" w:color="auto" w:fill="FFFFFF"/>
    </w:rPr>
  </w:style>
  <w:style w:type="character" w:customStyle="1" w:styleId="3">
    <w:name w:val="Основной текст (3)_"/>
    <w:link w:val="30"/>
    <w:rsid w:val="00704F5D"/>
    <w:rPr>
      <w:rFonts w:ascii="Times New Roman" w:hAnsi="Times New Roman" w:cs="Times New Roman"/>
      <w:b/>
      <w:bCs/>
      <w:sz w:val="23"/>
      <w:szCs w:val="23"/>
      <w:shd w:val="clear" w:color="auto" w:fill="FFFFFF"/>
    </w:rPr>
  </w:style>
  <w:style w:type="character" w:customStyle="1" w:styleId="313">
    <w:name w:val="Основной текст (3) + 13"/>
    <w:aliases w:val="5 pt5,Не полужирный3"/>
    <w:rsid w:val="00704F5D"/>
    <w:rPr>
      <w:rFonts w:ascii="Times New Roman" w:hAnsi="Times New Roman" w:cs="Times New Roman"/>
      <w:b/>
      <w:bCs/>
      <w:sz w:val="27"/>
      <w:szCs w:val="27"/>
      <w:u w:val="none"/>
    </w:rPr>
  </w:style>
  <w:style w:type="character" w:customStyle="1" w:styleId="11">
    <w:name w:val="Основной текст + 11"/>
    <w:aliases w:val="5 pt4,Полужирный"/>
    <w:rsid w:val="00704F5D"/>
    <w:rPr>
      <w:rFonts w:ascii="Times New Roman" w:hAnsi="Times New Roman" w:cs="Times New Roman"/>
      <w:b/>
      <w:bCs/>
      <w:sz w:val="23"/>
      <w:szCs w:val="23"/>
      <w:u w:val="none"/>
    </w:rPr>
  </w:style>
  <w:style w:type="character" w:customStyle="1" w:styleId="4">
    <w:name w:val="Основной текст (4)_"/>
    <w:link w:val="40"/>
    <w:rsid w:val="00704F5D"/>
    <w:rPr>
      <w:rFonts w:ascii="Times New Roman" w:hAnsi="Times New Roman" w:cs="Times New Roman"/>
      <w:b/>
      <w:bCs/>
      <w:sz w:val="25"/>
      <w:szCs w:val="25"/>
      <w:shd w:val="clear" w:color="auto" w:fill="FFFFFF"/>
    </w:rPr>
  </w:style>
  <w:style w:type="character" w:customStyle="1" w:styleId="14">
    <w:name w:val="Основной текст + 14"/>
    <w:aliases w:val="5 pt2,Интервал 0 pt4"/>
    <w:rsid w:val="00704F5D"/>
    <w:rPr>
      <w:rFonts w:ascii="Times New Roman" w:hAnsi="Times New Roman" w:cs="Times New Roman"/>
      <w:spacing w:val="-10"/>
      <w:sz w:val="29"/>
      <w:szCs w:val="29"/>
      <w:u w:val="none"/>
    </w:rPr>
  </w:style>
  <w:style w:type="character" w:customStyle="1" w:styleId="21">
    <w:name w:val="Заголовок №2_"/>
    <w:link w:val="22"/>
    <w:rsid w:val="00704F5D"/>
    <w:rPr>
      <w:rFonts w:ascii="Times New Roman" w:hAnsi="Times New Roman" w:cs="Times New Roman"/>
      <w:b/>
      <w:bCs/>
      <w:sz w:val="27"/>
      <w:szCs w:val="27"/>
      <w:shd w:val="clear" w:color="auto" w:fill="FFFFFF"/>
    </w:rPr>
  </w:style>
  <w:style w:type="character" w:customStyle="1" w:styleId="8">
    <w:name w:val="Основной текст (8)_"/>
    <w:link w:val="80"/>
    <w:rsid w:val="00704F5D"/>
    <w:rPr>
      <w:rFonts w:ascii="Sylfaen" w:hAnsi="Sylfaen" w:cs="Sylfaen"/>
      <w:spacing w:val="20"/>
      <w:shd w:val="clear" w:color="auto" w:fill="FFFFFF"/>
      <w:lang w:val="en-US"/>
    </w:rPr>
  </w:style>
  <w:style w:type="character" w:customStyle="1" w:styleId="9">
    <w:name w:val="Основной текст (9)_"/>
    <w:link w:val="90"/>
    <w:rsid w:val="00704F5D"/>
    <w:rPr>
      <w:rFonts w:ascii="Times New Roman" w:hAnsi="Times New Roman" w:cs="Times New Roman"/>
      <w:b/>
      <w:bCs/>
      <w:sz w:val="19"/>
      <w:szCs w:val="19"/>
      <w:shd w:val="clear" w:color="auto" w:fill="FFFFFF"/>
    </w:rPr>
  </w:style>
  <w:style w:type="character" w:customStyle="1" w:styleId="9Sylfaen">
    <w:name w:val="Основной текст (9) + Sylfaen"/>
    <w:aliases w:val="11 pt,Не полужирный1,Курсив1"/>
    <w:rsid w:val="00704F5D"/>
    <w:rPr>
      <w:rFonts w:ascii="Sylfaen" w:hAnsi="Sylfaen" w:cs="Sylfaen"/>
      <w:b/>
      <w:bCs/>
      <w:i/>
      <w:iCs/>
      <w:noProof/>
      <w:sz w:val="22"/>
      <w:szCs w:val="22"/>
      <w:u w:val="none"/>
    </w:rPr>
  </w:style>
  <w:style w:type="character" w:customStyle="1" w:styleId="10">
    <w:name w:val="Заголовок №1_"/>
    <w:link w:val="12"/>
    <w:rsid w:val="00704F5D"/>
    <w:rPr>
      <w:rFonts w:ascii="Times New Roman" w:hAnsi="Times New Roman" w:cs="Times New Roman"/>
      <w:sz w:val="27"/>
      <w:szCs w:val="27"/>
      <w:shd w:val="clear" w:color="auto" w:fill="FFFFFF"/>
    </w:rPr>
  </w:style>
  <w:style w:type="character" w:customStyle="1" w:styleId="11pt">
    <w:name w:val="Основной текст + 11 pt"/>
    <w:rsid w:val="00704F5D"/>
    <w:rPr>
      <w:rFonts w:ascii="Times New Roman" w:hAnsi="Times New Roman" w:cs="Times New Roman"/>
      <w:sz w:val="22"/>
      <w:szCs w:val="22"/>
      <w:u w:val="none"/>
    </w:rPr>
  </w:style>
  <w:style w:type="character" w:customStyle="1" w:styleId="1pt">
    <w:name w:val="Основной текст + Интервал 1 pt"/>
    <w:rsid w:val="00704F5D"/>
    <w:rPr>
      <w:rFonts w:ascii="Times New Roman" w:hAnsi="Times New Roman" w:cs="Times New Roman"/>
      <w:spacing w:val="30"/>
      <w:sz w:val="27"/>
      <w:szCs w:val="27"/>
      <w:u w:val="none"/>
    </w:rPr>
  </w:style>
  <w:style w:type="character" w:customStyle="1" w:styleId="ab">
    <w:name w:val="Основной текст + Полужирный"/>
    <w:rsid w:val="00704F5D"/>
    <w:rPr>
      <w:rFonts w:ascii="Times New Roman" w:hAnsi="Times New Roman" w:cs="Times New Roman"/>
      <w:b/>
      <w:bCs/>
      <w:sz w:val="27"/>
      <w:szCs w:val="27"/>
      <w:u w:val="none"/>
    </w:rPr>
  </w:style>
  <w:style w:type="paragraph" w:customStyle="1" w:styleId="a7">
    <w:name w:val="Сноска"/>
    <w:basedOn w:val="a"/>
    <w:link w:val="a6"/>
    <w:rsid w:val="00704F5D"/>
    <w:pPr>
      <w:widowControl w:val="0"/>
      <w:shd w:val="clear" w:color="auto" w:fill="FFFFFF"/>
      <w:spacing w:after="0" w:line="240" w:lineRule="atLeast"/>
    </w:pPr>
    <w:rPr>
      <w:rFonts w:ascii="Times New Roman" w:hAnsi="Times New Roman" w:cs="Times New Roman"/>
      <w:b/>
      <w:bCs/>
      <w:sz w:val="19"/>
      <w:szCs w:val="19"/>
    </w:rPr>
  </w:style>
  <w:style w:type="paragraph" w:styleId="aa">
    <w:name w:val="Body Text"/>
    <w:basedOn w:val="a"/>
    <w:link w:val="a9"/>
    <w:rsid w:val="00704F5D"/>
    <w:pPr>
      <w:widowControl w:val="0"/>
      <w:shd w:val="clear" w:color="auto" w:fill="FFFFFF"/>
      <w:spacing w:after="540" w:line="355" w:lineRule="exact"/>
    </w:pPr>
    <w:rPr>
      <w:rFonts w:ascii="Times New Roman" w:hAnsi="Times New Roman" w:cs="Times New Roman"/>
      <w:sz w:val="27"/>
      <w:szCs w:val="27"/>
    </w:rPr>
  </w:style>
  <w:style w:type="character" w:customStyle="1" w:styleId="13">
    <w:name w:val="Основной текст Знак1"/>
    <w:basedOn w:val="a0"/>
    <w:uiPriority w:val="99"/>
    <w:semiHidden/>
    <w:rsid w:val="00704F5D"/>
  </w:style>
  <w:style w:type="paragraph" w:customStyle="1" w:styleId="20">
    <w:name w:val="Основной текст (2)"/>
    <w:basedOn w:val="a"/>
    <w:link w:val="2"/>
    <w:rsid w:val="00704F5D"/>
    <w:pPr>
      <w:widowControl w:val="0"/>
      <w:shd w:val="clear" w:color="auto" w:fill="FFFFFF"/>
      <w:spacing w:before="540" w:after="0" w:line="300" w:lineRule="exact"/>
      <w:jc w:val="center"/>
    </w:pPr>
    <w:rPr>
      <w:rFonts w:ascii="Times New Roman" w:hAnsi="Times New Roman" w:cs="Times New Roman"/>
      <w:b/>
      <w:bCs/>
      <w:sz w:val="27"/>
      <w:szCs w:val="27"/>
    </w:rPr>
  </w:style>
  <w:style w:type="paragraph" w:customStyle="1" w:styleId="30">
    <w:name w:val="Основной текст (3)"/>
    <w:basedOn w:val="a"/>
    <w:link w:val="3"/>
    <w:rsid w:val="00704F5D"/>
    <w:pPr>
      <w:widowControl w:val="0"/>
      <w:shd w:val="clear" w:color="auto" w:fill="FFFFFF"/>
      <w:spacing w:after="0" w:line="286" w:lineRule="exact"/>
      <w:jc w:val="both"/>
    </w:pPr>
    <w:rPr>
      <w:rFonts w:ascii="Times New Roman" w:hAnsi="Times New Roman" w:cs="Times New Roman"/>
      <w:b/>
      <w:bCs/>
      <w:sz w:val="23"/>
      <w:szCs w:val="23"/>
    </w:rPr>
  </w:style>
  <w:style w:type="paragraph" w:customStyle="1" w:styleId="40">
    <w:name w:val="Основной текст (4)"/>
    <w:basedOn w:val="a"/>
    <w:link w:val="4"/>
    <w:rsid w:val="00704F5D"/>
    <w:pPr>
      <w:widowControl w:val="0"/>
      <w:shd w:val="clear" w:color="auto" w:fill="FFFFFF"/>
      <w:spacing w:before="240" w:after="360" w:line="240" w:lineRule="atLeast"/>
      <w:jc w:val="center"/>
    </w:pPr>
    <w:rPr>
      <w:rFonts w:ascii="Times New Roman" w:hAnsi="Times New Roman" w:cs="Times New Roman"/>
      <w:b/>
      <w:bCs/>
      <w:sz w:val="25"/>
      <w:szCs w:val="25"/>
    </w:rPr>
  </w:style>
  <w:style w:type="paragraph" w:customStyle="1" w:styleId="22">
    <w:name w:val="Заголовок №2"/>
    <w:basedOn w:val="a"/>
    <w:link w:val="21"/>
    <w:rsid w:val="00704F5D"/>
    <w:pPr>
      <w:widowControl w:val="0"/>
      <w:shd w:val="clear" w:color="auto" w:fill="FFFFFF"/>
      <w:spacing w:before="360" w:after="360" w:line="240" w:lineRule="atLeast"/>
      <w:ind w:hanging="1000"/>
      <w:jc w:val="center"/>
      <w:outlineLvl w:val="1"/>
    </w:pPr>
    <w:rPr>
      <w:rFonts w:ascii="Times New Roman" w:hAnsi="Times New Roman" w:cs="Times New Roman"/>
      <w:b/>
      <w:bCs/>
      <w:sz w:val="27"/>
      <w:szCs w:val="27"/>
    </w:rPr>
  </w:style>
  <w:style w:type="paragraph" w:customStyle="1" w:styleId="80">
    <w:name w:val="Основной текст (8)"/>
    <w:basedOn w:val="a"/>
    <w:link w:val="8"/>
    <w:rsid w:val="00704F5D"/>
    <w:pPr>
      <w:widowControl w:val="0"/>
      <w:shd w:val="clear" w:color="auto" w:fill="FFFFFF"/>
      <w:spacing w:after="60" w:line="240" w:lineRule="atLeast"/>
      <w:jc w:val="both"/>
    </w:pPr>
    <w:rPr>
      <w:rFonts w:ascii="Sylfaen" w:hAnsi="Sylfaen" w:cs="Sylfaen"/>
      <w:spacing w:val="20"/>
      <w:lang w:val="en-US"/>
    </w:rPr>
  </w:style>
  <w:style w:type="paragraph" w:customStyle="1" w:styleId="90">
    <w:name w:val="Основной текст (9)"/>
    <w:basedOn w:val="a"/>
    <w:link w:val="9"/>
    <w:rsid w:val="00704F5D"/>
    <w:pPr>
      <w:widowControl w:val="0"/>
      <w:shd w:val="clear" w:color="auto" w:fill="FFFFFF"/>
      <w:spacing w:before="60" w:after="0" w:line="444" w:lineRule="exact"/>
      <w:jc w:val="both"/>
    </w:pPr>
    <w:rPr>
      <w:rFonts w:ascii="Times New Roman" w:hAnsi="Times New Roman" w:cs="Times New Roman"/>
      <w:b/>
      <w:bCs/>
      <w:sz w:val="19"/>
      <w:szCs w:val="19"/>
    </w:rPr>
  </w:style>
  <w:style w:type="paragraph" w:customStyle="1" w:styleId="12">
    <w:name w:val="Заголовок №1"/>
    <w:basedOn w:val="a"/>
    <w:link w:val="10"/>
    <w:rsid w:val="00704F5D"/>
    <w:pPr>
      <w:widowControl w:val="0"/>
      <w:shd w:val="clear" w:color="auto" w:fill="FFFFFF"/>
      <w:spacing w:after="0" w:line="329" w:lineRule="exact"/>
      <w:jc w:val="both"/>
      <w:outlineLvl w:val="0"/>
    </w:pPr>
    <w:rPr>
      <w:rFonts w:ascii="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C05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2C0572"/>
    <w:pPr>
      <w:ind w:left="720"/>
      <w:contextualSpacing/>
    </w:pPr>
  </w:style>
  <w:style w:type="paragraph" w:styleId="a4">
    <w:name w:val="No Spacing"/>
    <w:uiPriority w:val="1"/>
    <w:qFormat/>
    <w:rsid w:val="002C0572"/>
    <w:pPr>
      <w:spacing w:after="0" w:line="240" w:lineRule="auto"/>
    </w:pPr>
    <w:rPr>
      <w:rFonts w:ascii="Times New Roman" w:hAnsi="Times New Roman"/>
      <w:sz w:val="28"/>
    </w:rPr>
  </w:style>
  <w:style w:type="table" w:styleId="a5">
    <w:name w:val="Table Grid"/>
    <w:basedOn w:val="a1"/>
    <w:uiPriority w:val="59"/>
    <w:rsid w:val="002C0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носка_"/>
    <w:link w:val="a7"/>
    <w:rsid w:val="00704F5D"/>
    <w:rPr>
      <w:rFonts w:ascii="Times New Roman" w:hAnsi="Times New Roman" w:cs="Times New Roman"/>
      <w:b/>
      <w:bCs/>
      <w:sz w:val="19"/>
      <w:szCs w:val="19"/>
      <w:shd w:val="clear" w:color="auto" w:fill="FFFFFF"/>
    </w:rPr>
  </w:style>
  <w:style w:type="character" w:customStyle="1" w:styleId="FranklinGothicMedium">
    <w:name w:val="Сноска + Franklin Gothic Medium"/>
    <w:aliases w:val="Не полужирный"/>
    <w:rsid w:val="00704F5D"/>
    <w:rPr>
      <w:rFonts w:ascii="Franklin Gothic Medium" w:hAnsi="Franklin Gothic Medium" w:cs="Franklin Gothic Medium"/>
      <w:b/>
      <w:bCs/>
      <w:noProof/>
      <w:sz w:val="19"/>
      <w:szCs w:val="19"/>
      <w:u w:val="none"/>
    </w:rPr>
  </w:style>
  <w:style w:type="character" w:customStyle="1" w:styleId="10pt">
    <w:name w:val="Сноска + 10 pt"/>
    <w:rsid w:val="00704F5D"/>
    <w:rPr>
      <w:rFonts w:ascii="Times New Roman" w:hAnsi="Times New Roman" w:cs="Times New Roman"/>
      <w:b/>
      <w:bCs/>
      <w:sz w:val="20"/>
      <w:szCs w:val="20"/>
      <w:u w:val="none"/>
    </w:rPr>
  </w:style>
  <w:style w:type="character" w:customStyle="1" w:styleId="9pt">
    <w:name w:val="Сноска + 9 pt"/>
    <w:rsid w:val="00704F5D"/>
    <w:rPr>
      <w:rFonts w:ascii="Times New Roman" w:hAnsi="Times New Roman" w:cs="Times New Roman"/>
      <w:b/>
      <w:bCs/>
      <w:sz w:val="18"/>
      <w:szCs w:val="18"/>
      <w:u w:val="none"/>
    </w:rPr>
  </w:style>
  <w:style w:type="character" w:customStyle="1" w:styleId="FranklinGothicMedium1">
    <w:name w:val="Сноска + Franklin Gothic Medium1"/>
    <w:aliases w:val="8 pt,Не полужирный4,Интервал 0 pt"/>
    <w:rsid w:val="00704F5D"/>
    <w:rPr>
      <w:rFonts w:ascii="Franklin Gothic Medium" w:hAnsi="Franklin Gothic Medium" w:cs="Franklin Gothic Medium"/>
      <w:b/>
      <w:bCs/>
      <w:spacing w:val="-10"/>
      <w:sz w:val="16"/>
      <w:szCs w:val="16"/>
      <w:u w:val="none"/>
    </w:rPr>
  </w:style>
  <w:style w:type="character" w:customStyle="1" w:styleId="a8">
    <w:name w:val="Сноска + Не полужирный"/>
    <w:basedOn w:val="a6"/>
    <w:rsid w:val="00704F5D"/>
    <w:rPr>
      <w:rFonts w:ascii="Times New Roman" w:hAnsi="Times New Roman" w:cs="Times New Roman"/>
      <w:b/>
      <w:bCs/>
      <w:sz w:val="19"/>
      <w:szCs w:val="19"/>
      <w:shd w:val="clear" w:color="auto" w:fill="FFFFFF"/>
    </w:rPr>
  </w:style>
  <w:style w:type="character" w:customStyle="1" w:styleId="1">
    <w:name w:val="Сноска + Не полужирный1"/>
    <w:aliases w:val="Интервал 0 pt7"/>
    <w:rsid w:val="00704F5D"/>
    <w:rPr>
      <w:rFonts w:ascii="Times New Roman" w:hAnsi="Times New Roman" w:cs="Times New Roman"/>
      <w:b/>
      <w:bCs/>
      <w:spacing w:val="-10"/>
      <w:sz w:val="19"/>
      <w:szCs w:val="19"/>
      <w:u w:val="none"/>
    </w:rPr>
  </w:style>
  <w:style w:type="character" w:customStyle="1" w:styleId="a9">
    <w:name w:val="Основной текст Знак"/>
    <w:link w:val="aa"/>
    <w:rsid w:val="00704F5D"/>
    <w:rPr>
      <w:rFonts w:ascii="Times New Roman" w:hAnsi="Times New Roman" w:cs="Times New Roman"/>
      <w:sz w:val="27"/>
      <w:szCs w:val="27"/>
      <w:shd w:val="clear" w:color="auto" w:fill="FFFFFF"/>
    </w:rPr>
  </w:style>
  <w:style w:type="character" w:customStyle="1" w:styleId="2">
    <w:name w:val="Основной текст (2)_"/>
    <w:link w:val="20"/>
    <w:rsid w:val="00704F5D"/>
    <w:rPr>
      <w:rFonts w:ascii="Times New Roman" w:hAnsi="Times New Roman" w:cs="Times New Roman"/>
      <w:b/>
      <w:bCs/>
      <w:sz w:val="27"/>
      <w:szCs w:val="27"/>
      <w:shd w:val="clear" w:color="auto" w:fill="FFFFFF"/>
    </w:rPr>
  </w:style>
  <w:style w:type="character" w:customStyle="1" w:styleId="3">
    <w:name w:val="Основной текст (3)_"/>
    <w:link w:val="30"/>
    <w:rsid w:val="00704F5D"/>
    <w:rPr>
      <w:rFonts w:ascii="Times New Roman" w:hAnsi="Times New Roman" w:cs="Times New Roman"/>
      <w:b/>
      <w:bCs/>
      <w:sz w:val="23"/>
      <w:szCs w:val="23"/>
      <w:shd w:val="clear" w:color="auto" w:fill="FFFFFF"/>
    </w:rPr>
  </w:style>
  <w:style w:type="character" w:customStyle="1" w:styleId="313">
    <w:name w:val="Основной текст (3) + 13"/>
    <w:aliases w:val="5 pt5,Не полужирный3"/>
    <w:rsid w:val="00704F5D"/>
    <w:rPr>
      <w:rFonts w:ascii="Times New Roman" w:hAnsi="Times New Roman" w:cs="Times New Roman"/>
      <w:b/>
      <w:bCs/>
      <w:sz w:val="27"/>
      <w:szCs w:val="27"/>
      <w:u w:val="none"/>
    </w:rPr>
  </w:style>
  <w:style w:type="character" w:customStyle="1" w:styleId="11">
    <w:name w:val="Основной текст + 11"/>
    <w:aliases w:val="5 pt4,Полужирный"/>
    <w:rsid w:val="00704F5D"/>
    <w:rPr>
      <w:rFonts w:ascii="Times New Roman" w:hAnsi="Times New Roman" w:cs="Times New Roman"/>
      <w:b/>
      <w:bCs/>
      <w:sz w:val="23"/>
      <w:szCs w:val="23"/>
      <w:u w:val="none"/>
    </w:rPr>
  </w:style>
  <w:style w:type="character" w:customStyle="1" w:styleId="4">
    <w:name w:val="Основной текст (4)_"/>
    <w:link w:val="40"/>
    <w:rsid w:val="00704F5D"/>
    <w:rPr>
      <w:rFonts w:ascii="Times New Roman" w:hAnsi="Times New Roman" w:cs="Times New Roman"/>
      <w:b/>
      <w:bCs/>
      <w:sz w:val="25"/>
      <w:szCs w:val="25"/>
      <w:shd w:val="clear" w:color="auto" w:fill="FFFFFF"/>
    </w:rPr>
  </w:style>
  <w:style w:type="character" w:customStyle="1" w:styleId="14">
    <w:name w:val="Основной текст + 14"/>
    <w:aliases w:val="5 pt2,Интервал 0 pt4"/>
    <w:rsid w:val="00704F5D"/>
    <w:rPr>
      <w:rFonts w:ascii="Times New Roman" w:hAnsi="Times New Roman" w:cs="Times New Roman"/>
      <w:spacing w:val="-10"/>
      <w:sz w:val="29"/>
      <w:szCs w:val="29"/>
      <w:u w:val="none"/>
    </w:rPr>
  </w:style>
  <w:style w:type="character" w:customStyle="1" w:styleId="21">
    <w:name w:val="Заголовок №2_"/>
    <w:link w:val="22"/>
    <w:rsid w:val="00704F5D"/>
    <w:rPr>
      <w:rFonts w:ascii="Times New Roman" w:hAnsi="Times New Roman" w:cs="Times New Roman"/>
      <w:b/>
      <w:bCs/>
      <w:sz w:val="27"/>
      <w:szCs w:val="27"/>
      <w:shd w:val="clear" w:color="auto" w:fill="FFFFFF"/>
    </w:rPr>
  </w:style>
  <w:style w:type="character" w:customStyle="1" w:styleId="8">
    <w:name w:val="Основной текст (8)_"/>
    <w:link w:val="80"/>
    <w:rsid w:val="00704F5D"/>
    <w:rPr>
      <w:rFonts w:ascii="Sylfaen" w:hAnsi="Sylfaen" w:cs="Sylfaen"/>
      <w:spacing w:val="20"/>
      <w:shd w:val="clear" w:color="auto" w:fill="FFFFFF"/>
      <w:lang w:val="en-US"/>
    </w:rPr>
  </w:style>
  <w:style w:type="character" w:customStyle="1" w:styleId="9">
    <w:name w:val="Основной текст (9)_"/>
    <w:link w:val="90"/>
    <w:rsid w:val="00704F5D"/>
    <w:rPr>
      <w:rFonts w:ascii="Times New Roman" w:hAnsi="Times New Roman" w:cs="Times New Roman"/>
      <w:b/>
      <w:bCs/>
      <w:sz w:val="19"/>
      <w:szCs w:val="19"/>
      <w:shd w:val="clear" w:color="auto" w:fill="FFFFFF"/>
    </w:rPr>
  </w:style>
  <w:style w:type="character" w:customStyle="1" w:styleId="9Sylfaen">
    <w:name w:val="Основной текст (9) + Sylfaen"/>
    <w:aliases w:val="11 pt,Не полужирный1,Курсив1"/>
    <w:rsid w:val="00704F5D"/>
    <w:rPr>
      <w:rFonts w:ascii="Sylfaen" w:hAnsi="Sylfaen" w:cs="Sylfaen"/>
      <w:b/>
      <w:bCs/>
      <w:i/>
      <w:iCs/>
      <w:noProof/>
      <w:sz w:val="22"/>
      <w:szCs w:val="22"/>
      <w:u w:val="none"/>
    </w:rPr>
  </w:style>
  <w:style w:type="character" w:customStyle="1" w:styleId="10">
    <w:name w:val="Заголовок №1_"/>
    <w:link w:val="12"/>
    <w:rsid w:val="00704F5D"/>
    <w:rPr>
      <w:rFonts w:ascii="Times New Roman" w:hAnsi="Times New Roman" w:cs="Times New Roman"/>
      <w:sz w:val="27"/>
      <w:szCs w:val="27"/>
      <w:shd w:val="clear" w:color="auto" w:fill="FFFFFF"/>
    </w:rPr>
  </w:style>
  <w:style w:type="character" w:customStyle="1" w:styleId="11pt">
    <w:name w:val="Основной текст + 11 pt"/>
    <w:rsid w:val="00704F5D"/>
    <w:rPr>
      <w:rFonts w:ascii="Times New Roman" w:hAnsi="Times New Roman" w:cs="Times New Roman"/>
      <w:sz w:val="22"/>
      <w:szCs w:val="22"/>
      <w:u w:val="none"/>
    </w:rPr>
  </w:style>
  <w:style w:type="character" w:customStyle="1" w:styleId="1pt">
    <w:name w:val="Основной текст + Интервал 1 pt"/>
    <w:rsid w:val="00704F5D"/>
    <w:rPr>
      <w:rFonts w:ascii="Times New Roman" w:hAnsi="Times New Roman" w:cs="Times New Roman"/>
      <w:spacing w:val="30"/>
      <w:sz w:val="27"/>
      <w:szCs w:val="27"/>
      <w:u w:val="none"/>
    </w:rPr>
  </w:style>
  <w:style w:type="character" w:customStyle="1" w:styleId="ab">
    <w:name w:val="Основной текст + Полужирный"/>
    <w:rsid w:val="00704F5D"/>
    <w:rPr>
      <w:rFonts w:ascii="Times New Roman" w:hAnsi="Times New Roman" w:cs="Times New Roman"/>
      <w:b/>
      <w:bCs/>
      <w:sz w:val="27"/>
      <w:szCs w:val="27"/>
      <w:u w:val="none"/>
    </w:rPr>
  </w:style>
  <w:style w:type="paragraph" w:customStyle="1" w:styleId="a7">
    <w:name w:val="Сноска"/>
    <w:basedOn w:val="a"/>
    <w:link w:val="a6"/>
    <w:rsid w:val="00704F5D"/>
    <w:pPr>
      <w:widowControl w:val="0"/>
      <w:shd w:val="clear" w:color="auto" w:fill="FFFFFF"/>
      <w:spacing w:after="0" w:line="240" w:lineRule="atLeast"/>
    </w:pPr>
    <w:rPr>
      <w:rFonts w:ascii="Times New Roman" w:hAnsi="Times New Roman" w:cs="Times New Roman"/>
      <w:b/>
      <w:bCs/>
      <w:sz w:val="19"/>
      <w:szCs w:val="19"/>
    </w:rPr>
  </w:style>
  <w:style w:type="paragraph" w:styleId="aa">
    <w:name w:val="Body Text"/>
    <w:basedOn w:val="a"/>
    <w:link w:val="a9"/>
    <w:rsid w:val="00704F5D"/>
    <w:pPr>
      <w:widowControl w:val="0"/>
      <w:shd w:val="clear" w:color="auto" w:fill="FFFFFF"/>
      <w:spacing w:after="540" w:line="355" w:lineRule="exact"/>
    </w:pPr>
    <w:rPr>
      <w:rFonts w:ascii="Times New Roman" w:hAnsi="Times New Roman" w:cs="Times New Roman"/>
      <w:sz w:val="27"/>
      <w:szCs w:val="27"/>
    </w:rPr>
  </w:style>
  <w:style w:type="character" w:customStyle="1" w:styleId="13">
    <w:name w:val="Основной текст Знак1"/>
    <w:basedOn w:val="a0"/>
    <w:uiPriority w:val="99"/>
    <w:semiHidden/>
    <w:rsid w:val="00704F5D"/>
  </w:style>
  <w:style w:type="paragraph" w:customStyle="1" w:styleId="20">
    <w:name w:val="Основной текст (2)"/>
    <w:basedOn w:val="a"/>
    <w:link w:val="2"/>
    <w:rsid w:val="00704F5D"/>
    <w:pPr>
      <w:widowControl w:val="0"/>
      <w:shd w:val="clear" w:color="auto" w:fill="FFFFFF"/>
      <w:spacing w:before="540" w:after="0" w:line="300" w:lineRule="exact"/>
      <w:jc w:val="center"/>
    </w:pPr>
    <w:rPr>
      <w:rFonts w:ascii="Times New Roman" w:hAnsi="Times New Roman" w:cs="Times New Roman"/>
      <w:b/>
      <w:bCs/>
      <w:sz w:val="27"/>
      <w:szCs w:val="27"/>
    </w:rPr>
  </w:style>
  <w:style w:type="paragraph" w:customStyle="1" w:styleId="30">
    <w:name w:val="Основной текст (3)"/>
    <w:basedOn w:val="a"/>
    <w:link w:val="3"/>
    <w:rsid w:val="00704F5D"/>
    <w:pPr>
      <w:widowControl w:val="0"/>
      <w:shd w:val="clear" w:color="auto" w:fill="FFFFFF"/>
      <w:spacing w:after="0" w:line="286" w:lineRule="exact"/>
      <w:jc w:val="both"/>
    </w:pPr>
    <w:rPr>
      <w:rFonts w:ascii="Times New Roman" w:hAnsi="Times New Roman" w:cs="Times New Roman"/>
      <w:b/>
      <w:bCs/>
      <w:sz w:val="23"/>
      <w:szCs w:val="23"/>
    </w:rPr>
  </w:style>
  <w:style w:type="paragraph" w:customStyle="1" w:styleId="40">
    <w:name w:val="Основной текст (4)"/>
    <w:basedOn w:val="a"/>
    <w:link w:val="4"/>
    <w:rsid w:val="00704F5D"/>
    <w:pPr>
      <w:widowControl w:val="0"/>
      <w:shd w:val="clear" w:color="auto" w:fill="FFFFFF"/>
      <w:spacing w:before="240" w:after="360" w:line="240" w:lineRule="atLeast"/>
      <w:jc w:val="center"/>
    </w:pPr>
    <w:rPr>
      <w:rFonts w:ascii="Times New Roman" w:hAnsi="Times New Roman" w:cs="Times New Roman"/>
      <w:b/>
      <w:bCs/>
      <w:sz w:val="25"/>
      <w:szCs w:val="25"/>
    </w:rPr>
  </w:style>
  <w:style w:type="paragraph" w:customStyle="1" w:styleId="22">
    <w:name w:val="Заголовок №2"/>
    <w:basedOn w:val="a"/>
    <w:link w:val="21"/>
    <w:rsid w:val="00704F5D"/>
    <w:pPr>
      <w:widowControl w:val="0"/>
      <w:shd w:val="clear" w:color="auto" w:fill="FFFFFF"/>
      <w:spacing w:before="360" w:after="360" w:line="240" w:lineRule="atLeast"/>
      <w:ind w:hanging="1000"/>
      <w:jc w:val="center"/>
      <w:outlineLvl w:val="1"/>
    </w:pPr>
    <w:rPr>
      <w:rFonts w:ascii="Times New Roman" w:hAnsi="Times New Roman" w:cs="Times New Roman"/>
      <w:b/>
      <w:bCs/>
      <w:sz w:val="27"/>
      <w:szCs w:val="27"/>
    </w:rPr>
  </w:style>
  <w:style w:type="paragraph" w:customStyle="1" w:styleId="80">
    <w:name w:val="Основной текст (8)"/>
    <w:basedOn w:val="a"/>
    <w:link w:val="8"/>
    <w:rsid w:val="00704F5D"/>
    <w:pPr>
      <w:widowControl w:val="0"/>
      <w:shd w:val="clear" w:color="auto" w:fill="FFFFFF"/>
      <w:spacing w:after="60" w:line="240" w:lineRule="atLeast"/>
      <w:jc w:val="both"/>
    </w:pPr>
    <w:rPr>
      <w:rFonts w:ascii="Sylfaen" w:hAnsi="Sylfaen" w:cs="Sylfaen"/>
      <w:spacing w:val="20"/>
      <w:lang w:val="en-US"/>
    </w:rPr>
  </w:style>
  <w:style w:type="paragraph" w:customStyle="1" w:styleId="90">
    <w:name w:val="Основной текст (9)"/>
    <w:basedOn w:val="a"/>
    <w:link w:val="9"/>
    <w:rsid w:val="00704F5D"/>
    <w:pPr>
      <w:widowControl w:val="0"/>
      <w:shd w:val="clear" w:color="auto" w:fill="FFFFFF"/>
      <w:spacing w:before="60" w:after="0" w:line="444" w:lineRule="exact"/>
      <w:jc w:val="both"/>
    </w:pPr>
    <w:rPr>
      <w:rFonts w:ascii="Times New Roman" w:hAnsi="Times New Roman" w:cs="Times New Roman"/>
      <w:b/>
      <w:bCs/>
      <w:sz w:val="19"/>
      <w:szCs w:val="19"/>
    </w:rPr>
  </w:style>
  <w:style w:type="paragraph" w:customStyle="1" w:styleId="12">
    <w:name w:val="Заголовок №1"/>
    <w:basedOn w:val="a"/>
    <w:link w:val="10"/>
    <w:rsid w:val="00704F5D"/>
    <w:pPr>
      <w:widowControl w:val="0"/>
      <w:shd w:val="clear" w:color="auto" w:fill="FFFFFF"/>
      <w:spacing w:after="0" w:line="329" w:lineRule="exact"/>
      <w:jc w:val="both"/>
      <w:outlineLvl w:val="0"/>
    </w:pPr>
    <w:rPr>
      <w:rFonts w:ascii="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A99C8954202C47316D72D9192F6B9948DC456A8AA5C8716F98F3E7A2A3AB67E5E1CF1PEQBD"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2B3A99C8954202C47316D72D9192F6B99489C652A7AD5C8716F98F3E7AP2QAD" TargetMode="External"/><Relationship Id="rId4" Type="http://schemas.openxmlformats.org/officeDocument/2006/relationships/settings" Target="settings.xml"/><Relationship Id="rId9" Type="http://schemas.openxmlformats.org/officeDocument/2006/relationships/hyperlink" Target="consultantplus://offline/ref=2B3A99C8954202C47316D72D9192F6B99489C652A7AD5C8716F98F3E7A2A3AB67E5E1CF2EBD4AEDBPAQ8D"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FD1C177E27484CBCB04B8F3D4E9FF7" ma:contentTypeVersion="1" ma:contentTypeDescription="Создание документа." ma:contentTypeScope="" ma:versionID="4f7a26d9e9804caddcda95b154b1fbbe">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4C10EA-2108-4A0F-9FD1-CC34AFC10775}"/>
</file>

<file path=customXml/itemProps2.xml><?xml version="1.0" encoding="utf-8"?>
<ds:datastoreItem xmlns:ds="http://schemas.openxmlformats.org/officeDocument/2006/customXml" ds:itemID="{9E20BD0A-C588-47D1-85B6-A61641DE77A1}"/>
</file>

<file path=customXml/itemProps3.xml><?xml version="1.0" encoding="utf-8"?>
<ds:datastoreItem xmlns:ds="http://schemas.openxmlformats.org/officeDocument/2006/customXml" ds:itemID="{91968A0A-B75A-4558-A33F-64F4D19CAE94}"/>
</file>

<file path=docProps/app.xml><?xml version="1.0" encoding="utf-8"?>
<Properties xmlns="http://schemas.openxmlformats.org/officeDocument/2006/extended-properties" xmlns:vt="http://schemas.openxmlformats.org/officeDocument/2006/docPropsVTypes">
  <Template>Normal</Template>
  <TotalTime>14</TotalTime>
  <Pages>35</Pages>
  <Words>14241</Words>
  <Characters>81174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2020-08-26T10:35:00Z</dcterms:created>
  <dcterms:modified xsi:type="dcterms:W3CDTF">2020-08-27T01:59:00Z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0x010100BFFD1C177E27484CBCB04B8F3D4E9FF7</vt:lpwstr>
  </property>
</Properties>
</file>