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09" w:rsidRPr="00175122" w:rsidRDefault="00862E09" w:rsidP="00862E09">
      <w:pPr>
        <w:ind w:left="567"/>
        <w:rPr>
          <w:color w:val="FF0000"/>
          <w:sz w:val="28"/>
          <w:szCs w:val="28"/>
        </w:rPr>
      </w:pPr>
      <w:r w:rsidRPr="00175122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546B10FF" wp14:editId="2A77D889">
                <wp:simplePos x="0" y="0"/>
                <wp:positionH relativeFrom="column">
                  <wp:posOffset>-43815</wp:posOffset>
                </wp:positionH>
                <wp:positionV relativeFrom="paragraph">
                  <wp:posOffset>-416560</wp:posOffset>
                </wp:positionV>
                <wp:extent cx="6583680" cy="10039350"/>
                <wp:effectExtent l="0" t="0" r="26670" b="19050"/>
                <wp:wrapTopAndBottom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003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846" w:rsidRDefault="00807846" w:rsidP="00862E09">
                            <w:pPr>
                              <w:ind w:left="56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7846" w:rsidRPr="00A315FF" w:rsidRDefault="00807846" w:rsidP="00862E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1E29D83" wp14:editId="2DC18CD3">
                                  <wp:extent cx="1725295" cy="957580"/>
                                  <wp:effectExtent l="0" t="0" r="8255" b="0"/>
                                  <wp:docPr id="64" name="Рисунок 64" descr="Описание: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29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697D">
                              <w:rPr>
                                <w:rFonts w:ascii="Sceptica" w:hAnsi="Scep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eptica" w:hAnsi="Sceptica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807846" w:rsidRPr="001F697D" w:rsidRDefault="00807846" w:rsidP="00862E09">
                            <w:pPr>
                              <w:spacing w:line="276" w:lineRule="auto"/>
                              <w:jc w:val="center"/>
                              <w:rPr>
                                <w:rFonts w:ascii="Sceptica" w:hAnsi="Sceptica"/>
                                <w:sz w:val="32"/>
                              </w:rPr>
                            </w:pPr>
                            <w:r w:rsidRPr="001F697D">
                              <w:rPr>
                                <w:rFonts w:ascii="Sceptica" w:hAnsi="Sceptica"/>
                                <w:sz w:val="32"/>
                              </w:rPr>
                              <w:t>АКЦИОНЕРНОЕ ОБЩЕСТВО</w:t>
                            </w:r>
                          </w:p>
                          <w:p w:rsidR="00807846" w:rsidRPr="0075779A" w:rsidRDefault="00807846" w:rsidP="00862E09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F697D">
                              <w:rPr>
                                <w:rFonts w:ascii="Sceptica" w:hAnsi="Sceptica"/>
                                <w:sz w:val="32"/>
                              </w:rPr>
                              <w:t>ТЕРРИТОРИАЛЬНЫЙ ГРАДОСТРОИТЕЛЬНЫЙ ИНСТИТУТ «КРАСНОЯРСКГРАЖДАНПРОЕКТ»</w:t>
                            </w:r>
                          </w:p>
                          <w:p w:rsidR="00807846" w:rsidRPr="0075779A" w:rsidRDefault="00807846" w:rsidP="00862E09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807846" w:rsidRPr="00AA306E" w:rsidRDefault="00807846" w:rsidP="00064633">
                            <w:pPr>
                              <w:tabs>
                                <w:tab w:val="left" w:pos="9639"/>
                              </w:tabs>
                              <w:ind w:right="196"/>
                              <w:jc w:val="right"/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</w:pPr>
                            <w:r w:rsidRPr="00AA306E"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>Шифр: 1609-22</w:t>
                            </w:r>
                          </w:p>
                          <w:p w:rsidR="00807846" w:rsidRPr="00AA306E" w:rsidRDefault="00807846" w:rsidP="00064633">
                            <w:pPr>
                              <w:tabs>
                                <w:tab w:val="left" w:pos="9639"/>
                              </w:tabs>
                              <w:ind w:right="196"/>
                              <w:jc w:val="right"/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</w:pPr>
                            <w:r w:rsidRPr="00AA306E"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>МК № 15/2022</w:t>
                            </w:r>
                          </w:p>
                          <w:p w:rsidR="00807846" w:rsidRPr="00175122" w:rsidRDefault="00807846" w:rsidP="00175122">
                            <w:pPr>
                              <w:spacing w:line="276" w:lineRule="auto"/>
                              <w:ind w:firstLine="284"/>
                              <w:jc w:val="right"/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2588"/>
                              <w:gridCol w:w="6909"/>
                              <w:gridCol w:w="142"/>
                            </w:tblGrid>
                            <w:tr w:rsidR="00807846" w:rsidRPr="00AA306E" w:rsidTr="00064633">
                              <w:trPr>
                                <w:gridBefore w:val="1"/>
                                <w:wBefore w:w="392" w:type="dxa"/>
                              </w:trPr>
                              <w:tc>
                                <w:tcPr>
                                  <w:tcW w:w="2588" w:type="dxa"/>
                                  <w:shd w:val="clear" w:color="auto" w:fill="auto"/>
                                </w:tcPr>
                                <w:p w:rsidR="00807846" w:rsidRPr="00AA306E" w:rsidRDefault="00807846" w:rsidP="00064633">
                                  <w:pPr>
                                    <w:tabs>
                                      <w:tab w:val="left" w:pos="2410"/>
                                    </w:tabs>
                                    <w:ind w:left="34" w:hanging="34"/>
                                    <w:rPr>
                                      <w:rFonts w:ascii="Sceptica" w:hAnsi="Sceptica"/>
                                      <w:sz w:val="32"/>
                                    </w:rPr>
                                  </w:pPr>
                                  <w:r w:rsidRPr="00AA306E">
                                    <w:rPr>
                                      <w:rFonts w:ascii="Sceptica" w:hAnsi="Sceptica"/>
                                      <w:sz w:val="32"/>
                                    </w:rPr>
                                    <w:t>Заказчик:</w:t>
                                  </w:r>
                                </w:p>
                              </w:tc>
                              <w:tc>
                                <w:tcPr>
                                  <w:tcW w:w="7051" w:type="dxa"/>
                                  <w:gridSpan w:val="2"/>
                                  <w:shd w:val="clear" w:color="auto" w:fill="auto"/>
                                </w:tcPr>
                                <w:p w:rsidR="00807846" w:rsidRDefault="00807846" w:rsidP="00064633">
                                  <w:pPr>
                                    <w:ind w:left="34" w:hanging="34"/>
                                    <w:jc w:val="both"/>
                                    <w:rPr>
                                      <w:rFonts w:ascii="Sceptica" w:hAnsi="Sceptica"/>
                                      <w:sz w:val="32"/>
                                    </w:rPr>
                                  </w:pPr>
                                  <w:r w:rsidRPr="00AA306E">
                                    <w:rPr>
                                      <w:rFonts w:ascii="Sceptica" w:hAnsi="Sceptica"/>
                                      <w:sz w:val="32"/>
                                    </w:rPr>
                                    <w:t>Управление архитектуры администрации города Красноярска</w:t>
                                  </w:r>
                                </w:p>
                                <w:p w:rsidR="00807846" w:rsidRPr="00AA306E" w:rsidRDefault="00807846" w:rsidP="00064633">
                                  <w:pPr>
                                    <w:ind w:left="34" w:hanging="34"/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  <w:r w:rsidRPr="00AA306E">
                                    <w:rPr>
                                      <w:rFonts w:ascii="Sceptica" w:hAnsi="Sceptica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07846" w:rsidRPr="00823BEE" w:rsidTr="00064633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gridBefore w:val="1"/>
                                <w:wBefore w:w="392" w:type="dxa"/>
                              </w:trPr>
                              <w:tc>
                                <w:tcPr>
                                  <w:tcW w:w="2588" w:type="dxa"/>
                                </w:tcPr>
                                <w:p w:rsidR="00807846" w:rsidRPr="00AA306E" w:rsidRDefault="00807846" w:rsidP="00064633">
                                  <w:pPr>
                                    <w:tabs>
                                      <w:tab w:val="left" w:pos="2410"/>
                                    </w:tabs>
                                    <w:ind w:left="34" w:hanging="34"/>
                                    <w:rPr>
                                      <w:sz w:val="32"/>
                                    </w:rPr>
                                  </w:pPr>
                                  <w:r w:rsidRPr="00C13DA0">
                                    <w:rPr>
                                      <w:rFonts w:ascii="Sceptica" w:hAnsi="Sceptica"/>
                                      <w:sz w:val="32"/>
                                    </w:rPr>
                                    <w:t>Наименование объекта:</w:t>
                                  </w:r>
                                </w:p>
                              </w:tc>
                              <w:tc>
                                <w:tcPr>
                                  <w:tcW w:w="7051" w:type="dxa"/>
                                  <w:gridSpan w:val="2"/>
                                </w:tcPr>
                                <w:p w:rsidR="00807846" w:rsidRPr="00C13DA0" w:rsidRDefault="00807846" w:rsidP="00064633">
                                  <w:pPr>
                                    <w:tabs>
                                      <w:tab w:val="left" w:pos="24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34" w:hanging="34"/>
                                    <w:jc w:val="both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13DA0">
                                    <w:rPr>
                                      <w:rFonts w:ascii="Sceptica" w:hAnsi="Sceptica"/>
                                      <w:bCs/>
                                      <w:sz w:val="32"/>
                                    </w:rPr>
                                    <w:t>Выполнение работ по подготовке проекта внесения изменений в проект планировки улично-дорожной сети и территорий общественного пользования городского округа город Красноярск и подготовки проекта межевания улично-дорожной сети и территорий общественного пользования городского округа город Красноярск в части территорий</w:t>
                                  </w:r>
                                </w:p>
                              </w:tc>
                            </w:tr>
                            <w:tr w:rsidR="00807846" w:rsidRPr="007D7AED" w:rsidTr="00064633">
                              <w:trPr>
                                <w:gridAfter w:val="1"/>
                                <w:wAfter w:w="142" w:type="dxa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shd w:val="clear" w:color="auto" w:fill="auto"/>
                                </w:tcPr>
                                <w:p w:rsidR="00807846" w:rsidRDefault="00807846" w:rsidP="00064633">
                                  <w:pPr>
                                    <w:ind w:left="34" w:hanging="34"/>
                                    <w:jc w:val="center"/>
                                    <w:rPr>
                                      <w:rFonts w:ascii="Sceptica" w:hAnsi="Sceptic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846" w:rsidRDefault="00807846" w:rsidP="00064633">
                                  <w:pPr>
                                    <w:ind w:left="34" w:hanging="34"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846" w:rsidRDefault="00807846" w:rsidP="00064633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75122">
                                    <w:rPr>
                                      <w:rFonts w:ascii="Sceptica" w:hAnsi="Sceptica"/>
                                      <w:sz w:val="32"/>
                                      <w:szCs w:val="32"/>
                                    </w:rPr>
                                    <w:t xml:space="preserve">ТОМ </w:t>
                                  </w:r>
                                  <w:r w:rsidRPr="00175122">
                                    <w:rPr>
                                      <w:rFonts w:ascii="Sceptica" w:hAnsi="Sceptica"/>
                                      <w:sz w:val="32"/>
                                      <w:szCs w:val="32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Sceptica" w:hAnsi="Sceptica"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 w:rsidRPr="00175122">
                                    <w:rPr>
                                      <w:rFonts w:ascii="Sceptica" w:hAnsi="Sceptica"/>
                                      <w:sz w:val="32"/>
                                      <w:szCs w:val="32"/>
                                    </w:rPr>
                                    <w:t>Положения проекта планировки территории</w:t>
                                  </w:r>
                                </w:p>
                                <w:p w:rsidR="00807846" w:rsidRPr="00175122" w:rsidRDefault="00807846" w:rsidP="00064633">
                                  <w:pPr>
                                    <w:tabs>
                                      <w:tab w:val="left" w:pos="426"/>
                                    </w:tabs>
                                    <w:ind w:left="34" w:hanging="34"/>
                                    <w:jc w:val="center"/>
                                    <w:rPr>
                                      <w:rFonts w:ascii="Sceptica" w:hAnsi="Sceptica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07846" w:rsidRPr="003F4C5E" w:rsidRDefault="00807846" w:rsidP="00064633">
                                  <w:pPr>
                                    <w:ind w:left="34" w:hanging="34"/>
                                    <w:jc w:val="center"/>
                                    <w:rPr>
                                      <w:rFonts w:ascii="Sceptica" w:hAnsi="Sceptica" w:cs="Sceptic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846" w:rsidRDefault="00807846" w:rsidP="00064633">
                                  <w:pPr>
                                    <w:ind w:left="34" w:hanging="34"/>
                                    <w:jc w:val="center"/>
                                    <w:rPr>
                                      <w:rFonts w:ascii="Sceptica" w:hAnsi="Sceptica" w:cs="Sceptic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846" w:rsidRDefault="00807846" w:rsidP="00064633">
                                  <w:pPr>
                                    <w:ind w:left="34" w:hanging="34"/>
                                    <w:jc w:val="center"/>
                                    <w:rPr>
                                      <w:rFonts w:ascii="Sceptica" w:hAnsi="Sceptica" w:cs="Sceptic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846" w:rsidRPr="001D2EEC" w:rsidRDefault="00807846" w:rsidP="00064633">
                                  <w:pPr>
                                    <w:ind w:left="34" w:hanging="34"/>
                                    <w:jc w:val="center"/>
                                    <w:rPr>
                                      <w:rFonts w:ascii="Sceptica" w:hAnsi="Sceptica" w:cs="Sceptic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846" w:rsidRPr="001D2EEC" w:rsidRDefault="00807846" w:rsidP="00064633">
                                  <w:pPr>
                                    <w:ind w:left="34" w:hanging="34"/>
                                    <w:jc w:val="both"/>
                                    <w:rPr>
                                      <w:rFonts w:ascii="Sceptica" w:hAnsi="Sceptic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07846" w:rsidRPr="00722A06" w:rsidRDefault="00807846" w:rsidP="00064633">
                                  <w:pPr>
                                    <w:ind w:left="34" w:hanging="34"/>
                                    <w:jc w:val="center"/>
                                    <w:rPr>
                                      <w:rFonts w:ascii="Sceptica" w:hAnsi="Sceptic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7846" w:rsidRPr="00BC4574" w:rsidRDefault="00807846" w:rsidP="00064633">
                                  <w:pPr>
                                    <w:ind w:left="34" w:hanging="34"/>
                                    <w:jc w:val="both"/>
                                    <w:rPr>
                                      <w:rFonts w:ascii="Sceptica" w:hAnsi="Sceptic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7846" w:rsidRPr="002B1586" w:rsidRDefault="00807846" w:rsidP="00064633">
                                  <w:pPr>
                                    <w:ind w:left="34" w:hanging="3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7846" w:rsidRPr="002B1586" w:rsidRDefault="00807846" w:rsidP="00862E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7846" w:rsidRDefault="00807846" w:rsidP="00862E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7846" w:rsidRDefault="00807846" w:rsidP="00862E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7846" w:rsidRDefault="00807846" w:rsidP="00862E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7846" w:rsidRDefault="00807846" w:rsidP="00862E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07846" w:rsidRPr="00064633" w:rsidRDefault="00807846" w:rsidP="00862E09">
                            <w:pPr>
                              <w:jc w:val="center"/>
                              <w:rPr>
                                <w:rFonts w:ascii="Sceptica" w:hAnsi="Sceptica"/>
                                <w:sz w:val="24"/>
                                <w:szCs w:val="24"/>
                              </w:rPr>
                            </w:pPr>
                            <w:r w:rsidRPr="00064633">
                              <w:rPr>
                                <w:rFonts w:ascii="Sceptica" w:hAnsi="Sceptica"/>
                                <w:sz w:val="24"/>
                                <w:szCs w:val="24"/>
                              </w:rPr>
                              <w:t>г. Красноярск, 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5" o:spid="_x0000_s1026" type="#_x0000_t202" style="position:absolute;left:0;text-align:left;margin-left:-3.45pt;margin-top:-32.8pt;width:518.4pt;height:7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" strokeweight="1.25pt">
                <v:textbox>
                  <w:txbxContent>
                    <w:p w:rsidR="00807846" w:rsidRDefault="00807846" w:rsidP="00862E09">
                      <w:pPr>
                        <w:ind w:left="567"/>
                        <w:rPr>
                          <w:sz w:val="28"/>
                          <w:szCs w:val="28"/>
                        </w:rPr>
                      </w:pPr>
                    </w:p>
                    <w:p w:rsidR="00807846" w:rsidRPr="00A315FF" w:rsidRDefault="00807846" w:rsidP="00862E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1E29D83" wp14:editId="2DC18CD3">
                            <wp:extent cx="1725295" cy="957580"/>
                            <wp:effectExtent l="0" t="0" r="8255" b="0"/>
                            <wp:docPr id="64" name="Рисунок 64" descr="Описание: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529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697D">
                        <w:rPr>
                          <w:rFonts w:ascii="Sceptica" w:hAnsi="Sceptic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eptica" w:hAnsi="Sceptica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</w:p>
                    <w:p w:rsidR="00807846" w:rsidRPr="001F697D" w:rsidRDefault="00807846" w:rsidP="00862E09">
                      <w:pPr>
                        <w:spacing w:line="276" w:lineRule="auto"/>
                        <w:jc w:val="center"/>
                        <w:rPr>
                          <w:rFonts w:ascii="Sceptica" w:hAnsi="Sceptica"/>
                          <w:sz w:val="32"/>
                        </w:rPr>
                      </w:pPr>
                      <w:r w:rsidRPr="001F697D">
                        <w:rPr>
                          <w:rFonts w:ascii="Sceptica" w:hAnsi="Sceptica"/>
                          <w:sz w:val="32"/>
                        </w:rPr>
                        <w:t>АКЦИОНЕРНОЕ ОБЩЕСТВО</w:t>
                      </w:r>
                    </w:p>
                    <w:p w:rsidR="00807846" w:rsidRPr="0075779A" w:rsidRDefault="00807846" w:rsidP="00862E09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F697D">
                        <w:rPr>
                          <w:rFonts w:ascii="Sceptica" w:hAnsi="Sceptica"/>
                          <w:sz w:val="32"/>
                        </w:rPr>
                        <w:t>ТЕРРИТОРИАЛЬНЫЙ ГРАДОСТРОИТЕЛЬНЫЙ ИНСТИТУТ «КРАСНОЯРСКГРАЖДАНПРОЕКТ»</w:t>
                      </w:r>
                    </w:p>
                    <w:p w:rsidR="00807846" w:rsidRPr="0075779A" w:rsidRDefault="00807846" w:rsidP="00862E09">
                      <w:pPr>
                        <w:rPr>
                          <w:sz w:val="36"/>
                          <w:szCs w:val="32"/>
                        </w:rPr>
                      </w:pPr>
                    </w:p>
                    <w:p w:rsidR="00807846" w:rsidRPr="00AA306E" w:rsidRDefault="00807846" w:rsidP="00064633">
                      <w:pPr>
                        <w:tabs>
                          <w:tab w:val="left" w:pos="9639"/>
                        </w:tabs>
                        <w:ind w:right="196"/>
                        <w:jc w:val="right"/>
                        <w:rPr>
                          <w:rFonts w:ascii="Sceptica" w:hAnsi="Sceptica"/>
                          <w:sz w:val="28"/>
                          <w:szCs w:val="28"/>
                        </w:rPr>
                      </w:pPr>
                      <w:r w:rsidRPr="00AA306E">
                        <w:rPr>
                          <w:rFonts w:ascii="Sceptica" w:hAnsi="Sceptica"/>
                          <w:sz w:val="28"/>
                          <w:szCs w:val="28"/>
                        </w:rPr>
                        <w:t>Шифр: 1609-22</w:t>
                      </w:r>
                    </w:p>
                    <w:p w:rsidR="00807846" w:rsidRPr="00AA306E" w:rsidRDefault="00807846" w:rsidP="00064633">
                      <w:pPr>
                        <w:tabs>
                          <w:tab w:val="left" w:pos="9639"/>
                        </w:tabs>
                        <w:ind w:right="196"/>
                        <w:jc w:val="right"/>
                        <w:rPr>
                          <w:rFonts w:ascii="Sceptica" w:hAnsi="Sceptica"/>
                          <w:sz w:val="28"/>
                          <w:szCs w:val="28"/>
                        </w:rPr>
                      </w:pPr>
                      <w:r w:rsidRPr="00AA306E">
                        <w:rPr>
                          <w:rFonts w:ascii="Sceptica" w:hAnsi="Sceptica"/>
                          <w:sz w:val="28"/>
                          <w:szCs w:val="28"/>
                        </w:rPr>
                        <w:t>МК № 15/2022</w:t>
                      </w:r>
                    </w:p>
                    <w:p w:rsidR="00807846" w:rsidRPr="00175122" w:rsidRDefault="00807846" w:rsidP="00175122">
                      <w:pPr>
                        <w:spacing w:line="276" w:lineRule="auto"/>
                        <w:ind w:firstLine="284"/>
                        <w:jc w:val="right"/>
                        <w:rPr>
                          <w:rFonts w:ascii="Sceptica" w:hAnsi="Sceptica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2588"/>
                        <w:gridCol w:w="6909"/>
                        <w:gridCol w:w="142"/>
                      </w:tblGrid>
                      <w:tr w:rsidR="00807846" w:rsidRPr="00AA306E" w:rsidTr="00064633">
                        <w:trPr>
                          <w:gridBefore w:val="1"/>
                          <w:wBefore w:w="392" w:type="dxa"/>
                        </w:trPr>
                        <w:tc>
                          <w:tcPr>
                            <w:tcW w:w="2588" w:type="dxa"/>
                            <w:shd w:val="clear" w:color="auto" w:fill="auto"/>
                          </w:tcPr>
                          <w:p w:rsidR="00807846" w:rsidRPr="00AA306E" w:rsidRDefault="00807846" w:rsidP="00064633">
                            <w:pPr>
                              <w:tabs>
                                <w:tab w:val="left" w:pos="2410"/>
                              </w:tabs>
                              <w:ind w:left="34" w:hanging="34"/>
                              <w:rPr>
                                <w:rFonts w:ascii="Sceptica" w:hAnsi="Sceptica"/>
                                <w:sz w:val="32"/>
                              </w:rPr>
                            </w:pPr>
                            <w:r w:rsidRPr="00AA306E">
                              <w:rPr>
                                <w:rFonts w:ascii="Sceptica" w:hAnsi="Sceptica"/>
                                <w:sz w:val="32"/>
                              </w:rPr>
                              <w:t>Заказчик:</w:t>
                            </w:r>
                          </w:p>
                        </w:tc>
                        <w:tc>
                          <w:tcPr>
                            <w:tcW w:w="7051" w:type="dxa"/>
                            <w:gridSpan w:val="2"/>
                            <w:shd w:val="clear" w:color="auto" w:fill="auto"/>
                          </w:tcPr>
                          <w:p w:rsidR="00807846" w:rsidRDefault="00807846" w:rsidP="00064633">
                            <w:pPr>
                              <w:ind w:left="34" w:hanging="34"/>
                              <w:jc w:val="both"/>
                              <w:rPr>
                                <w:rFonts w:ascii="Sceptica" w:hAnsi="Sceptica"/>
                                <w:sz w:val="32"/>
                              </w:rPr>
                            </w:pPr>
                            <w:r w:rsidRPr="00AA306E">
                              <w:rPr>
                                <w:rFonts w:ascii="Sceptica" w:hAnsi="Sceptica"/>
                                <w:sz w:val="32"/>
                              </w:rPr>
                              <w:t>Управление архитектуры администрации города Красноярска</w:t>
                            </w:r>
                          </w:p>
                          <w:p w:rsidR="00807846" w:rsidRPr="00AA306E" w:rsidRDefault="00807846" w:rsidP="00064633">
                            <w:pPr>
                              <w:ind w:left="34" w:hanging="34"/>
                              <w:jc w:val="both"/>
                              <w:rPr>
                                <w:sz w:val="32"/>
                              </w:rPr>
                            </w:pPr>
                            <w:r w:rsidRPr="00AA306E">
                              <w:rPr>
                                <w:rFonts w:ascii="Sceptica" w:hAnsi="Sceptica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807846" w:rsidRPr="00823BEE" w:rsidTr="00064633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gridBefore w:val="1"/>
                          <w:wBefore w:w="392" w:type="dxa"/>
                        </w:trPr>
                        <w:tc>
                          <w:tcPr>
                            <w:tcW w:w="2588" w:type="dxa"/>
                          </w:tcPr>
                          <w:p w:rsidR="00807846" w:rsidRPr="00AA306E" w:rsidRDefault="00807846" w:rsidP="00064633">
                            <w:pPr>
                              <w:tabs>
                                <w:tab w:val="left" w:pos="2410"/>
                              </w:tabs>
                              <w:ind w:left="34" w:hanging="34"/>
                              <w:rPr>
                                <w:sz w:val="32"/>
                              </w:rPr>
                            </w:pPr>
                            <w:r w:rsidRPr="00C13DA0">
                              <w:rPr>
                                <w:rFonts w:ascii="Sceptica" w:hAnsi="Sceptica"/>
                                <w:sz w:val="32"/>
                              </w:rPr>
                              <w:t>Наименование объекта:</w:t>
                            </w:r>
                          </w:p>
                        </w:tc>
                        <w:tc>
                          <w:tcPr>
                            <w:tcW w:w="7051" w:type="dxa"/>
                            <w:gridSpan w:val="2"/>
                          </w:tcPr>
                          <w:p w:rsidR="00807846" w:rsidRPr="00C13DA0" w:rsidRDefault="00807846" w:rsidP="00064633">
                            <w:pPr>
                              <w:tabs>
                                <w:tab w:val="left" w:pos="2410"/>
                              </w:tabs>
                              <w:autoSpaceDE w:val="0"/>
                              <w:autoSpaceDN w:val="0"/>
                              <w:adjustRightInd w:val="0"/>
                              <w:ind w:left="34" w:hanging="34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C13DA0">
                              <w:rPr>
                                <w:rFonts w:ascii="Sceptica" w:hAnsi="Sceptica"/>
                                <w:bCs/>
                                <w:sz w:val="32"/>
                              </w:rPr>
                              <w:t>Выполнение работ по подготовке проекта внесения изменений в проект планировки улично-дорожной сети и территорий общественного пользования городского округа город Красноярск и подготовки проекта межевания улично-дорожной сети и территорий общественного пользования городского округа город Красноярск в части территорий</w:t>
                            </w:r>
                          </w:p>
                        </w:tc>
                      </w:tr>
                      <w:tr w:rsidR="00807846" w:rsidRPr="007D7AED" w:rsidTr="00064633">
                        <w:trPr>
                          <w:gridAfter w:val="1"/>
                          <w:wAfter w:w="142" w:type="dxa"/>
                        </w:trPr>
                        <w:tc>
                          <w:tcPr>
                            <w:tcW w:w="9889" w:type="dxa"/>
                            <w:gridSpan w:val="3"/>
                            <w:shd w:val="clear" w:color="auto" w:fill="auto"/>
                          </w:tcPr>
                          <w:p w:rsidR="00807846" w:rsidRDefault="00807846" w:rsidP="00064633">
                            <w:pPr>
                              <w:ind w:left="34" w:hanging="34"/>
                              <w:jc w:val="center"/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</w:pPr>
                          </w:p>
                          <w:p w:rsidR="00807846" w:rsidRDefault="00807846" w:rsidP="00064633">
                            <w:pPr>
                              <w:ind w:left="34" w:hanging="34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07846" w:rsidRDefault="00807846" w:rsidP="0006463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75122">
                              <w:rPr>
                                <w:rFonts w:ascii="Sceptica" w:hAnsi="Sceptica"/>
                                <w:sz w:val="32"/>
                                <w:szCs w:val="32"/>
                              </w:rPr>
                              <w:t xml:space="preserve">ТОМ </w:t>
                            </w:r>
                            <w:r w:rsidRPr="00175122">
                              <w:rPr>
                                <w:rFonts w:ascii="Sceptica" w:hAnsi="Sceptica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Sceptica" w:hAnsi="Sceptica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175122">
                              <w:rPr>
                                <w:rFonts w:ascii="Sceptica" w:hAnsi="Sceptica"/>
                                <w:sz w:val="32"/>
                                <w:szCs w:val="32"/>
                              </w:rPr>
                              <w:t>Положения проекта планировки территории</w:t>
                            </w:r>
                          </w:p>
                          <w:p w:rsidR="00807846" w:rsidRPr="00175122" w:rsidRDefault="00807846" w:rsidP="00064633">
                            <w:pPr>
                              <w:tabs>
                                <w:tab w:val="left" w:pos="426"/>
                              </w:tabs>
                              <w:ind w:left="34" w:hanging="34"/>
                              <w:jc w:val="center"/>
                              <w:rPr>
                                <w:rFonts w:ascii="Sceptica" w:hAnsi="Sceptica"/>
                                <w:sz w:val="32"/>
                                <w:szCs w:val="32"/>
                              </w:rPr>
                            </w:pPr>
                          </w:p>
                          <w:p w:rsidR="00807846" w:rsidRPr="003F4C5E" w:rsidRDefault="00807846" w:rsidP="00064633">
                            <w:pPr>
                              <w:ind w:left="34" w:hanging="34"/>
                              <w:jc w:val="center"/>
                              <w:rPr>
                                <w:rFonts w:ascii="Sceptica" w:hAnsi="Sceptica" w:cs="Scep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7846" w:rsidRDefault="00807846" w:rsidP="00064633">
                            <w:pPr>
                              <w:ind w:left="34" w:hanging="34"/>
                              <w:jc w:val="center"/>
                              <w:rPr>
                                <w:rFonts w:ascii="Sceptica" w:hAnsi="Sceptica" w:cs="Scep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7846" w:rsidRDefault="00807846" w:rsidP="00064633">
                            <w:pPr>
                              <w:ind w:left="34" w:hanging="34"/>
                              <w:jc w:val="center"/>
                              <w:rPr>
                                <w:rFonts w:ascii="Sceptica" w:hAnsi="Sceptica" w:cs="Scep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7846" w:rsidRPr="001D2EEC" w:rsidRDefault="00807846" w:rsidP="00064633">
                            <w:pPr>
                              <w:ind w:left="34" w:hanging="34"/>
                              <w:jc w:val="center"/>
                              <w:rPr>
                                <w:rFonts w:ascii="Sceptica" w:hAnsi="Sceptica" w:cs="Scep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07846" w:rsidRPr="001D2EEC" w:rsidRDefault="00807846" w:rsidP="00064633">
                            <w:pPr>
                              <w:ind w:left="34" w:hanging="34"/>
                              <w:jc w:val="both"/>
                              <w:rPr>
                                <w:rFonts w:ascii="Sceptica" w:hAnsi="Sceptic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07846" w:rsidRPr="00722A06" w:rsidRDefault="00807846" w:rsidP="00064633">
                            <w:pPr>
                              <w:ind w:left="34" w:hanging="34"/>
                              <w:jc w:val="center"/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</w:pPr>
                          </w:p>
                          <w:p w:rsidR="00807846" w:rsidRPr="00BC4574" w:rsidRDefault="00807846" w:rsidP="00064633">
                            <w:pPr>
                              <w:ind w:left="34" w:hanging="34"/>
                              <w:jc w:val="both"/>
                              <w:rPr>
                                <w:rFonts w:ascii="Sceptica" w:hAnsi="Sceptica"/>
                                <w:sz w:val="24"/>
                                <w:szCs w:val="24"/>
                              </w:rPr>
                            </w:pPr>
                          </w:p>
                          <w:p w:rsidR="00807846" w:rsidRPr="002B1586" w:rsidRDefault="00807846" w:rsidP="00064633">
                            <w:pPr>
                              <w:ind w:left="34" w:hanging="3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807846" w:rsidRPr="002B1586" w:rsidRDefault="00807846" w:rsidP="00862E0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07846" w:rsidRDefault="00807846" w:rsidP="00862E0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07846" w:rsidRDefault="00807846" w:rsidP="00862E0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07846" w:rsidRDefault="00807846" w:rsidP="00862E0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07846" w:rsidRDefault="00807846" w:rsidP="00862E0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07846" w:rsidRPr="00064633" w:rsidRDefault="00807846" w:rsidP="00862E09">
                      <w:pPr>
                        <w:jc w:val="center"/>
                        <w:rPr>
                          <w:rFonts w:ascii="Sceptica" w:hAnsi="Sceptica"/>
                          <w:sz w:val="24"/>
                          <w:szCs w:val="24"/>
                        </w:rPr>
                      </w:pPr>
                      <w:r w:rsidRPr="00064633">
                        <w:rPr>
                          <w:rFonts w:ascii="Sceptica" w:hAnsi="Sceptica"/>
                          <w:sz w:val="24"/>
                          <w:szCs w:val="24"/>
                        </w:rPr>
                        <w:t>г. Красноярск, 2023 г.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:rsidR="00064633" w:rsidRPr="00A77562" w:rsidRDefault="00064633" w:rsidP="00064633">
      <w:pPr>
        <w:tabs>
          <w:tab w:val="left" w:pos="6946"/>
        </w:tabs>
        <w:rPr>
          <w:rFonts w:ascii="Sceptica" w:hAnsi="Sceptica"/>
          <w:sz w:val="24"/>
          <w:szCs w:val="24"/>
        </w:rPr>
      </w:pPr>
      <w:r w:rsidRPr="00A77562">
        <w:rPr>
          <w:rFonts w:ascii="Sceptica" w:hAnsi="Sceptica"/>
          <w:color w:val="FF0000"/>
          <w:sz w:val="24"/>
          <w:szCs w:val="24"/>
        </w:rPr>
        <w:lastRenderedPageBreak/>
        <w:tab/>
      </w:r>
      <w:r w:rsidRPr="00A77562">
        <w:rPr>
          <w:rFonts w:ascii="Sceptica" w:hAnsi="Sceptica"/>
          <w:sz w:val="24"/>
          <w:szCs w:val="24"/>
        </w:rPr>
        <w:tab/>
      </w:r>
      <w:r w:rsidRPr="00A77562">
        <w:rPr>
          <w:rFonts w:ascii="Sceptica" w:hAnsi="Sceptica"/>
          <w:sz w:val="24"/>
          <w:szCs w:val="24"/>
        </w:rPr>
        <w:tab/>
        <w:t>Инв. №</w:t>
      </w:r>
      <w:r w:rsidR="00184407">
        <w:rPr>
          <w:rFonts w:ascii="Sceptica" w:hAnsi="Sceptica"/>
          <w:sz w:val="24"/>
          <w:szCs w:val="24"/>
        </w:rPr>
        <w:t>17/21409</w:t>
      </w:r>
    </w:p>
    <w:p w:rsidR="00064633" w:rsidRPr="00A77562" w:rsidRDefault="00064633" w:rsidP="00064633">
      <w:pPr>
        <w:tabs>
          <w:tab w:val="left" w:pos="6946"/>
        </w:tabs>
        <w:rPr>
          <w:rFonts w:ascii="Sceptica" w:hAnsi="Sceptica"/>
          <w:sz w:val="24"/>
          <w:szCs w:val="24"/>
        </w:rPr>
      </w:pPr>
      <w:r w:rsidRPr="00A77562">
        <w:rPr>
          <w:rFonts w:ascii="Sceptica" w:hAnsi="Sceptica"/>
          <w:sz w:val="24"/>
          <w:szCs w:val="24"/>
        </w:rPr>
        <w:tab/>
      </w:r>
      <w:r w:rsidRPr="00A77562">
        <w:rPr>
          <w:rFonts w:ascii="Sceptica" w:hAnsi="Sceptica"/>
          <w:sz w:val="24"/>
          <w:szCs w:val="24"/>
        </w:rPr>
        <w:tab/>
      </w:r>
      <w:r w:rsidRPr="00A77562">
        <w:rPr>
          <w:rFonts w:ascii="Sceptica" w:hAnsi="Sceptica"/>
          <w:sz w:val="24"/>
          <w:szCs w:val="24"/>
        </w:rPr>
        <w:tab/>
        <w:t>Экз. №</w:t>
      </w:r>
      <w:r w:rsidRPr="00A77562">
        <w:rPr>
          <w:sz w:val="24"/>
          <w:szCs w:val="24"/>
        </w:rPr>
        <w:t>______</w:t>
      </w:r>
    </w:p>
    <w:p w:rsidR="00064633" w:rsidRPr="00A77562" w:rsidRDefault="00064633" w:rsidP="00064633">
      <w:pPr>
        <w:tabs>
          <w:tab w:val="left" w:pos="0"/>
        </w:tabs>
        <w:jc w:val="center"/>
        <w:rPr>
          <w:rFonts w:ascii="Sceptica" w:hAnsi="Sceptica"/>
          <w:sz w:val="32"/>
          <w:szCs w:val="32"/>
        </w:rPr>
      </w:pPr>
      <w:r w:rsidRPr="00A77562">
        <w:rPr>
          <w:rFonts w:ascii="Sceptica" w:hAnsi="Sceptica"/>
          <w:sz w:val="32"/>
          <w:szCs w:val="32"/>
        </w:rPr>
        <w:t>Акционерное общество</w:t>
      </w:r>
    </w:p>
    <w:p w:rsidR="00064633" w:rsidRPr="00A77562" w:rsidRDefault="00064633" w:rsidP="00064633">
      <w:pPr>
        <w:tabs>
          <w:tab w:val="left" w:pos="0"/>
        </w:tabs>
        <w:jc w:val="center"/>
        <w:rPr>
          <w:rFonts w:ascii="Sceptica" w:hAnsi="Sceptica"/>
          <w:sz w:val="32"/>
          <w:szCs w:val="32"/>
        </w:rPr>
      </w:pPr>
      <w:r w:rsidRPr="00A77562">
        <w:rPr>
          <w:rFonts w:ascii="Sceptica" w:hAnsi="Sceptica"/>
          <w:sz w:val="32"/>
          <w:szCs w:val="32"/>
        </w:rPr>
        <w:t>«Территориальный градостроительный институт «Красноярскгражданпроект»</w:t>
      </w:r>
    </w:p>
    <w:p w:rsidR="00064633" w:rsidRPr="00A77562" w:rsidRDefault="00064633" w:rsidP="00064633">
      <w:pPr>
        <w:jc w:val="center"/>
        <w:rPr>
          <w:rFonts w:ascii="Sceptica" w:hAnsi="Sceptica"/>
          <w:caps/>
          <w:color w:val="FF0000"/>
          <w:sz w:val="24"/>
          <w:szCs w:val="24"/>
        </w:rPr>
      </w:pPr>
    </w:p>
    <w:p w:rsidR="00064633" w:rsidRPr="00AA306E" w:rsidRDefault="00064633" w:rsidP="00064633">
      <w:pPr>
        <w:jc w:val="right"/>
        <w:rPr>
          <w:rFonts w:ascii="Sceptica" w:hAnsi="Sceptica"/>
          <w:sz w:val="28"/>
          <w:szCs w:val="28"/>
        </w:rPr>
      </w:pPr>
      <w:r w:rsidRPr="00AA306E">
        <w:rPr>
          <w:rFonts w:ascii="Sceptica" w:hAnsi="Sceptica"/>
          <w:sz w:val="28"/>
          <w:szCs w:val="28"/>
        </w:rPr>
        <w:t>Шифр: 1609-22</w:t>
      </w:r>
    </w:p>
    <w:p w:rsidR="00064633" w:rsidRPr="00AA306E" w:rsidRDefault="00064633" w:rsidP="00064633">
      <w:pPr>
        <w:jc w:val="right"/>
        <w:rPr>
          <w:rFonts w:ascii="Sceptica" w:hAnsi="Sceptica"/>
          <w:sz w:val="28"/>
          <w:szCs w:val="28"/>
        </w:rPr>
      </w:pPr>
      <w:r w:rsidRPr="00AA306E">
        <w:rPr>
          <w:rFonts w:ascii="Sceptica" w:hAnsi="Sceptica"/>
          <w:sz w:val="28"/>
          <w:szCs w:val="28"/>
        </w:rPr>
        <w:t>МК № 15/2022</w:t>
      </w:r>
    </w:p>
    <w:p w:rsidR="00064633" w:rsidRDefault="00064633" w:rsidP="00064633">
      <w:pPr>
        <w:jc w:val="center"/>
        <w:rPr>
          <w:rFonts w:ascii="Sceptica" w:hAnsi="Sceptica"/>
          <w:caps/>
          <w:color w:val="FF0000"/>
          <w:sz w:val="24"/>
          <w:szCs w:val="24"/>
        </w:rPr>
      </w:pPr>
    </w:p>
    <w:p w:rsidR="00064633" w:rsidRDefault="00064633" w:rsidP="00064633">
      <w:pPr>
        <w:jc w:val="center"/>
        <w:rPr>
          <w:rFonts w:ascii="Sceptica" w:hAnsi="Sceptica"/>
          <w:caps/>
          <w:color w:val="FF0000"/>
          <w:sz w:val="24"/>
          <w:szCs w:val="24"/>
        </w:rPr>
      </w:pPr>
    </w:p>
    <w:p w:rsidR="00064633" w:rsidRPr="00A77562" w:rsidRDefault="00064633" w:rsidP="00064633">
      <w:pPr>
        <w:jc w:val="center"/>
        <w:rPr>
          <w:rFonts w:ascii="Sceptica" w:hAnsi="Sceptica"/>
          <w:caps/>
          <w:color w:val="FF0000"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2588"/>
        <w:gridCol w:w="7334"/>
      </w:tblGrid>
      <w:tr w:rsidR="00064633" w:rsidRPr="00823BEE" w:rsidTr="00064633">
        <w:tc>
          <w:tcPr>
            <w:tcW w:w="2588" w:type="dxa"/>
            <w:shd w:val="clear" w:color="auto" w:fill="auto"/>
          </w:tcPr>
          <w:p w:rsidR="00064633" w:rsidRPr="00823BEE" w:rsidRDefault="00064633" w:rsidP="002C66ED">
            <w:pPr>
              <w:tabs>
                <w:tab w:val="left" w:pos="2410"/>
              </w:tabs>
              <w:rPr>
                <w:rFonts w:ascii="Sceptica" w:hAnsi="Sceptica"/>
                <w:sz w:val="32"/>
              </w:rPr>
            </w:pPr>
            <w:r w:rsidRPr="00823BEE">
              <w:rPr>
                <w:rFonts w:ascii="Sceptica" w:hAnsi="Sceptica"/>
                <w:sz w:val="32"/>
              </w:rPr>
              <w:t>Заказчик:</w:t>
            </w:r>
          </w:p>
        </w:tc>
        <w:tc>
          <w:tcPr>
            <w:tcW w:w="7334" w:type="dxa"/>
            <w:shd w:val="clear" w:color="auto" w:fill="auto"/>
          </w:tcPr>
          <w:p w:rsidR="00064633" w:rsidRDefault="00064633" w:rsidP="002C66ED">
            <w:pPr>
              <w:jc w:val="both"/>
              <w:rPr>
                <w:rFonts w:ascii="Sceptica" w:hAnsi="Sceptica"/>
                <w:sz w:val="32"/>
              </w:rPr>
            </w:pPr>
            <w:r w:rsidRPr="00823BEE">
              <w:rPr>
                <w:rFonts w:ascii="Sceptica" w:hAnsi="Sceptica"/>
                <w:sz w:val="32"/>
              </w:rPr>
              <w:t>Управление архитектуры администрации города Красноярска</w:t>
            </w:r>
          </w:p>
          <w:p w:rsidR="00064633" w:rsidRPr="00823BEE" w:rsidRDefault="00064633" w:rsidP="002C66ED">
            <w:pPr>
              <w:jc w:val="both"/>
              <w:rPr>
                <w:sz w:val="32"/>
              </w:rPr>
            </w:pPr>
            <w:r w:rsidRPr="00823BEE">
              <w:rPr>
                <w:rFonts w:ascii="Sceptica" w:hAnsi="Sceptica"/>
                <w:sz w:val="32"/>
              </w:rPr>
              <w:t xml:space="preserve"> </w:t>
            </w:r>
          </w:p>
        </w:tc>
      </w:tr>
      <w:tr w:rsidR="00064633" w:rsidRPr="00823BEE" w:rsidTr="00064633">
        <w:tblPrEx>
          <w:tblLook w:val="0000" w:firstRow="0" w:lastRow="0" w:firstColumn="0" w:lastColumn="0" w:noHBand="0" w:noVBand="0"/>
        </w:tblPrEx>
        <w:tc>
          <w:tcPr>
            <w:tcW w:w="2588" w:type="dxa"/>
          </w:tcPr>
          <w:p w:rsidR="00064633" w:rsidRPr="00823BEE" w:rsidRDefault="00064633" w:rsidP="002C66ED">
            <w:pPr>
              <w:tabs>
                <w:tab w:val="left" w:pos="2410"/>
              </w:tabs>
              <w:rPr>
                <w:sz w:val="32"/>
              </w:rPr>
            </w:pPr>
            <w:r w:rsidRPr="00C13DA0">
              <w:rPr>
                <w:rFonts w:ascii="Sceptica" w:hAnsi="Sceptica"/>
                <w:sz w:val="32"/>
              </w:rPr>
              <w:t>Наименование объекта:</w:t>
            </w:r>
          </w:p>
        </w:tc>
        <w:tc>
          <w:tcPr>
            <w:tcW w:w="7334" w:type="dxa"/>
          </w:tcPr>
          <w:p w:rsidR="00064633" w:rsidRPr="00C13DA0" w:rsidRDefault="00064633" w:rsidP="002C66ED">
            <w:pPr>
              <w:tabs>
                <w:tab w:val="left" w:pos="2410"/>
              </w:tabs>
              <w:autoSpaceDE w:val="0"/>
              <w:autoSpaceDN w:val="0"/>
              <w:adjustRightInd w:val="0"/>
              <w:jc w:val="both"/>
              <w:rPr>
                <w:sz w:val="32"/>
                <w:szCs w:val="32"/>
                <w:highlight w:val="yellow"/>
              </w:rPr>
            </w:pPr>
            <w:r w:rsidRPr="00C13DA0">
              <w:rPr>
                <w:rFonts w:ascii="Sceptica" w:hAnsi="Sceptica"/>
                <w:bCs/>
                <w:sz w:val="32"/>
              </w:rPr>
              <w:t>Выполнение работ по подготовке проекта внесения изменений в проект планировки улично-дорожной сети и территорий общественного пользования городского округа город Красноярск и подготовки проекта межевания улично-дорожной сети и территорий общественного пользования городского округа город Красноярск в части территорий</w:t>
            </w:r>
          </w:p>
        </w:tc>
      </w:tr>
    </w:tbl>
    <w:p w:rsidR="00064633" w:rsidRDefault="00064633" w:rsidP="00064633">
      <w:pPr>
        <w:tabs>
          <w:tab w:val="left" w:pos="0"/>
        </w:tabs>
        <w:jc w:val="center"/>
        <w:rPr>
          <w:rFonts w:ascii="Sceptica" w:hAnsi="Sceptica"/>
          <w:sz w:val="24"/>
          <w:szCs w:val="32"/>
        </w:rPr>
      </w:pPr>
    </w:p>
    <w:p w:rsidR="00064633" w:rsidRDefault="00064633" w:rsidP="00064633">
      <w:pPr>
        <w:tabs>
          <w:tab w:val="left" w:pos="0"/>
        </w:tabs>
        <w:jc w:val="center"/>
        <w:rPr>
          <w:rFonts w:ascii="Sceptica" w:hAnsi="Sceptica"/>
          <w:sz w:val="24"/>
          <w:szCs w:val="32"/>
        </w:rPr>
      </w:pPr>
    </w:p>
    <w:p w:rsidR="00064633" w:rsidRPr="00823BEE" w:rsidRDefault="00064633" w:rsidP="00064633">
      <w:pPr>
        <w:tabs>
          <w:tab w:val="left" w:pos="0"/>
        </w:tabs>
        <w:jc w:val="center"/>
        <w:rPr>
          <w:rFonts w:ascii="Sceptica" w:hAnsi="Sceptica"/>
          <w:sz w:val="24"/>
          <w:szCs w:val="32"/>
        </w:rPr>
      </w:pPr>
    </w:p>
    <w:p w:rsidR="00064633" w:rsidRDefault="00064633" w:rsidP="00064633">
      <w:pPr>
        <w:ind w:left="34" w:hanging="34"/>
        <w:jc w:val="center"/>
        <w:rPr>
          <w:color w:val="FF0000"/>
          <w:sz w:val="28"/>
          <w:szCs w:val="28"/>
        </w:rPr>
      </w:pPr>
      <w:r w:rsidRPr="00175122">
        <w:rPr>
          <w:rFonts w:ascii="Sceptica" w:hAnsi="Sceptica"/>
          <w:sz w:val="32"/>
          <w:szCs w:val="32"/>
        </w:rPr>
        <w:t xml:space="preserve">ТОМ </w:t>
      </w:r>
      <w:r w:rsidRPr="00175122">
        <w:rPr>
          <w:rFonts w:ascii="Sceptica" w:hAnsi="Sceptica"/>
          <w:sz w:val="32"/>
          <w:szCs w:val="32"/>
          <w:lang w:val="en-US"/>
        </w:rPr>
        <w:t>I</w:t>
      </w:r>
      <w:r>
        <w:rPr>
          <w:rFonts w:ascii="Sceptica" w:hAnsi="Sceptica"/>
          <w:sz w:val="32"/>
          <w:szCs w:val="32"/>
        </w:rPr>
        <w:t xml:space="preserve"> - </w:t>
      </w:r>
      <w:r w:rsidRPr="00175122">
        <w:rPr>
          <w:rFonts w:ascii="Sceptica" w:hAnsi="Sceptica"/>
          <w:sz w:val="32"/>
          <w:szCs w:val="32"/>
        </w:rPr>
        <w:t>Положения проекта планировки территории</w:t>
      </w:r>
    </w:p>
    <w:p w:rsidR="00064633" w:rsidRPr="00823BEE" w:rsidRDefault="00064633" w:rsidP="00064633">
      <w:pPr>
        <w:tabs>
          <w:tab w:val="left" w:pos="426"/>
        </w:tabs>
        <w:jc w:val="center"/>
        <w:rPr>
          <w:rFonts w:ascii="Sceptica" w:hAnsi="Sceptica" w:cs="Sceptica"/>
          <w:sz w:val="32"/>
          <w:szCs w:val="32"/>
          <w:lang w:eastAsia="zh-CN"/>
        </w:rPr>
      </w:pPr>
    </w:p>
    <w:p w:rsidR="00064633" w:rsidRDefault="00064633" w:rsidP="00064633">
      <w:pPr>
        <w:tabs>
          <w:tab w:val="left" w:pos="7720"/>
        </w:tabs>
        <w:rPr>
          <w:sz w:val="24"/>
          <w:szCs w:val="24"/>
        </w:rPr>
      </w:pPr>
    </w:p>
    <w:p w:rsidR="00064633" w:rsidRDefault="00064633" w:rsidP="00064633">
      <w:pPr>
        <w:tabs>
          <w:tab w:val="left" w:pos="7720"/>
        </w:tabs>
        <w:rPr>
          <w:sz w:val="24"/>
          <w:szCs w:val="24"/>
        </w:rPr>
      </w:pPr>
    </w:p>
    <w:p w:rsidR="00064633" w:rsidRDefault="00064633" w:rsidP="00064633">
      <w:pPr>
        <w:tabs>
          <w:tab w:val="left" w:pos="7720"/>
        </w:tabs>
        <w:rPr>
          <w:sz w:val="24"/>
          <w:szCs w:val="24"/>
        </w:rPr>
      </w:pPr>
    </w:p>
    <w:p w:rsidR="00064633" w:rsidRDefault="00064633" w:rsidP="00064633">
      <w:pPr>
        <w:tabs>
          <w:tab w:val="left" w:pos="7720"/>
        </w:tabs>
        <w:rPr>
          <w:sz w:val="24"/>
          <w:szCs w:val="24"/>
        </w:rPr>
      </w:pPr>
    </w:p>
    <w:p w:rsidR="00064633" w:rsidRDefault="00064633" w:rsidP="00064633">
      <w:pPr>
        <w:tabs>
          <w:tab w:val="left" w:pos="7720"/>
        </w:tabs>
        <w:rPr>
          <w:sz w:val="24"/>
          <w:szCs w:val="24"/>
        </w:rPr>
      </w:pPr>
    </w:p>
    <w:p w:rsidR="00064633" w:rsidRPr="00823BEE" w:rsidRDefault="00064633" w:rsidP="00064633">
      <w:pPr>
        <w:tabs>
          <w:tab w:val="left" w:pos="7720"/>
        </w:tabs>
        <w:rPr>
          <w:sz w:val="24"/>
          <w:szCs w:val="24"/>
        </w:rPr>
      </w:pPr>
    </w:p>
    <w:p w:rsidR="00064633" w:rsidRDefault="00064633" w:rsidP="00064633">
      <w:pPr>
        <w:tabs>
          <w:tab w:val="left" w:pos="0"/>
        </w:tabs>
        <w:rPr>
          <w:rFonts w:ascii="Sceptica" w:hAnsi="Sceptica"/>
          <w:sz w:val="28"/>
          <w:szCs w:val="28"/>
        </w:rPr>
      </w:pPr>
      <w:r>
        <w:rPr>
          <w:rFonts w:ascii="Sceptica" w:hAnsi="Sceptica"/>
          <w:sz w:val="28"/>
          <w:szCs w:val="28"/>
        </w:rPr>
        <w:t xml:space="preserve">Директор по градостроительной  </w:t>
      </w:r>
    </w:p>
    <w:p w:rsidR="00064633" w:rsidRPr="00DA4ACF" w:rsidRDefault="00064633" w:rsidP="00064633">
      <w:pPr>
        <w:tabs>
          <w:tab w:val="left" w:pos="0"/>
          <w:tab w:val="left" w:pos="7655"/>
        </w:tabs>
        <w:rPr>
          <w:rFonts w:ascii="Sceptica" w:hAnsi="Sceptica"/>
          <w:sz w:val="28"/>
          <w:szCs w:val="28"/>
        </w:rPr>
      </w:pPr>
      <w:r>
        <w:rPr>
          <w:rFonts w:ascii="Sceptica" w:hAnsi="Sceptica"/>
          <w:sz w:val="28"/>
          <w:szCs w:val="28"/>
        </w:rPr>
        <w:t>деятельности</w:t>
      </w:r>
      <w:r>
        <w:rPr>
          <w:rFonts w:ascii="Sceptica" w:hAnsi="Sceptica"/>
          <w:sz w:val="28"/>
          <w:szCs w:val="28"/>
        </w:rPr>
        <w:tab/>
      </w:r>
      <w:r>
        <w:rPr>
          <w:rFonts w:ascii="Sceptica" w:hAnsi="Sceptica"/>
          <w:sz w:val="28"/>
          <w:szCs w:val="28"/>
        </w:rPr>
        <w:tab/>
        <w:t>М</w:t>
      </w:r>
      <w:r w:rsidRPr="00DA4ACF">
        <w:rPr>
          <w:rFonts w:ascii="Sceptica" w:hAnsi="Sceptica"/>
          <w:sz w:val="28"/>
          <w:szCs w:val="28"/>
        </w:rPr>
        <w:t>.</w:t>
      </w:r>
      <w:r>
        <w:rPr>
          <w:rFonts w:ascii="Sceptica" w:hAnsi="Sceptica"/>
          <w:sz w:val="28"/>
          <w:szCs w:val="28"/>
        </w:rPr>
        <w:t>В</w:t>
      </w:r>
      <w:r w:rsidRPr="00DA4ACF">
        <w:rPr>
          <w:rFonts w:ascii="Sceptica" w:hAnsi="Sceptica"/>
          <w:sz w:val="28"/>
          <w:szCs w:val="28"/>
        </w:rPr>
        <w:t xml:space="preserve">. </w:t>
      </w:r>
      <w:r>
        <w:rPr>
          <w:rFonts w:ascii="Sceptica" w:hAnsi="Sceptica"/>
          <w:sz w:val="28"/>
          <w:szCs w:val="28"/>
        </w:rPr>
        <w:t>Волков</w:t>
      </w:r>
    </w:p>
    <w:p w:rsidR="00064633" w:rsidRDefault="00064633" w:rsidP="00064633">
      <w:pPr>
        <w:tabs>
          <w:tab w:val="left" w:pos="0"/>
        </w:tabs>
        <w:jc w:val="center"/>
        <w:rPr>
          <w:rFonts w:ascii="Sceptica" w:hAnsi="Sceptica"/>
          <w:sz w:val="28"/>
          <w:szCs w:val="28"/>
        </w:rPr>
      </w:pPr>
    </w:p>
    <w:p w:rsidR="00064633" w:rsidRDefault="00064633" w:rsidP="00064633">
      <w:pPr>
        <w:tabs>
          <w:tab w:val="left" w:pos="0"/>
          <w:tab w:val="left" w:pos="567"/>
        </w:tabs>
        <w:rPr>
          <w:rFonts w:ascii="Sceptica" w:hAnsi="Sceptica"/>
          <w:sz w:val="28"/>
          <w:szCs w:val="28"/>
        </w:rPr>
      </w:pPr>
    </w:p>
    <w:p w:rsidR="00064633" w:rsidRPr="00DA4ACF" w:rsidRDefault="007D20BC" w:rsidP="007D20BC">
      <w:pPr>
        <w:tabs>
          <w:tab w:val="left" w:pos="0"/>
          <w:tab w:val="left" w:pos="567"/>
          <w:tab w:val="left" w:pos="7797"/>
        </w:tabs>
        <w:rPr>
          <w:rFonts w:ascii="Sceptica" w:hAnsi="Sceptica"/>
          <w:sz w:val="28"/>
          <w:szCs w:val="28"/>
        </w:rPr>
      </w:pPr>
      <w:r>
        <w:rPr>
          <w:rFonts w:ascii="Sceptica" w:hAnsi="Sceptica"/>
          <w:sz w:val="28"/>
          <w:szCs w:val="28"/>
        </w:rPr>
        <w:t>Главный инженер проекта</w:t>
      </w:r>
      <w:r>
        <w:rPr>
          <w:rFonts w:ascii="Sceptica" w:hAnsi="Sceptica"/>
          <w:sz w:val="28"/>
          <w:szCs w:val="28"/>
        </w:rPr>
        <w:tab/>
      </w:r>
      <w:r w:rsidR="00064633" w:rsidRPr="00DA4ACF">
        <w:rPr>
          <w:rFonts w:ascii="Sceptica" w:hAnsi="Sceptica"/>
          <w:sz w:val="28"/>
          <w:szCs w:val="28"/>
        </w:rPr>
        <w:t>И. Г. Милашкин</w:t>
      </w:r>
    </w:p>
    <w:p w:rsidR="00064633" w:rsidRPr="00A77562" w:rsidRDefault="00064633" w:rsidP="00064633">
      <w:pPr>
        <w:tabs>
          <w:tab w:val="left" w:pos="2060"/>
        </w:tabs>
        <w:rPr>
          <w:color w:val="FF0000"/>
          <w:sz w:val="24"/>
          <w:szCs w:val="24"/>
        </w:rPr>
      </w:pPr>
    </w:p>
    <w:p w:rsidR="00064633" w:rsidRDefault="00064633" w:rsidP="00064633">
      <w:pPr>
        <w:tabs>
          <w:tab w:val="left" w:pos="2060"/>
        </w:tabs>
        <w:jc w:val="center"/>
        <w:rPr>
          <w:sz w:val="24"/>
          <w:szCs w:val="24"/>
        </w:rPr>
      </w:pPr>
    </w:p>
    <w:p w:rsidR="00064633" w:rsidRDefault="00064633" w:rsidP="00064633">
      <w:pPr>
        <w:tabs>
          <w:tab w:val="left" w:pos="2060"/>
        </w:tabs>
        <w:jc w:val="center"/>
        <w:rPr>
          <w:sz w:val="24"/>
          <w:szCs w:val="24"/>
        </w:rPr>
      </w:pPr>
    </w:p>
    <w:p w:rsidR="00064633" w:rsidRDefault="00064633" w:rsidP="00064633">
      <w:pPr>
        <w:tabs>
          <w:tab w:val="left" w:pos="2060"/>
        </w:tabs>
        <w:jc w:val="center"/>
        <w:rPr>
          <w:sz w:val="24"/>
          <w:szCs w:val="24"/>
        </w:rPr>
      </w:pPr>
    </w:p>
    <w:p w:rsidR="00064633" w:rsidRDefault="00064633" w:rsidP="00064633">
      <w:pPr>
        <w:tabs>
          <w:tab w:val="left" w:pos="6946"/>
        </w:tabs>
        <w:spacing w:line="276" w:lineRule="auto"/>
        <w:jc w:val="center"/>
        <w:rPr>
          <w:rFonts w:ascii="Sceptica" w:hAnsi="Sceptica"/>
          <w:sz w:val="28"/>
          <w:szCs w:val="28"/>
        </w:rPr>
      </w:pPr>
      <w:r>
        <w:rPr>
          <w:rFonts w:ascii="Sceptica" w:hAnsi="Sceptica"/>
          <w:sz w:val="24"/>
          <w:szCs w:val="24"/>
        </w:rPr>
        <w:t xml:space="preserve">г. </w:t>
      </w:r>
      <w:r w:rsidRPr="00A77562">
        <w:rPr>
          <w:rFonts w:ascii="Sceptica" w:hAnsi="Sceptica"/>
          <w:sz w:val="24"/>
          <w:szCs w:val="24"/>
        </w:rPr>
        <w:t>Красноярск</w:t>
      </w:r>
      <w:r>
        <w:rPr>
          <w:rFonts w:ascii="Sceptica" w:hAnsi="Sceptica"/>
          <w:sz w:val="24"/>
          <w:szCs w:val="24"/>
        </w:rPr>
        <w:t>, 2023г.</w:t>
      </w:r>
    </w:p>
    <w:p w:rsidR="00EA4169" w:rsidRDefault="00EA4169" w:rsidP="006504CE">
      <w:pPr>
        <w:pageBreakBefore/>
        <w:ind w:firstLine="709"/>
        <w:jc w:val="both"/>
        <w:rPr>
          <w:sz w:val="28"/>
          <w:szCs w:val="28"/>
        </w:rPr>
        <w:sectPr w:rsidR="00EA4169" w:rsidSect="00EA4169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184407" w:rsidRPr="00CD4A43" w:rsidRDefault="00184407" w:rsidP="00EA4169">
      <w:pPr>
        <w:pageBreakBefore/>
        <w:jc w:val="both"/>
        <w:rPr>
          <w:sz w:val="28"/>
          <w:szCs w:val="28"/>
        </w:rPr>
      </w:pPr>
      <w:r w:rsidRPr="00CD4A43">
        <w:rPr>
          <w:sz w:val="28"/>
          <w:szCs w:val="28"/>
        </w:rPr>
        <w:lastRenderedPageBreak/>
        <w:t>Проект разработан авторским коллективом мастерской градостроительного проектирования.</w:t>
      </w:r>
    </w:p>
    <w:p w:rsidR="00184407" w:rsidRPr="00CD4A43" w:rsidRDefault="00184407" w:rsidP="00EA4169">
      <w:pPr>
        <w:tabs>
          <w:tab w:val="left" w:pos="6379"/>
        </w:tabs>
        <w:jc w:val="both"/>
        <w:rPr>
          <w:sz w:val="28"/>
          <w:szCs w:val="28"/>
        </w:rPr>
      </w:pPr>
    </w:p>
    <w:p w:rsidR="00184407" w:rsidRPr="00CD4A43" w:rsidRDefault="00EA4169" w:rsidP="009154BA">
      <w:pPr>
        <w:tabs>
          <w:tab w:val="left" w:pos="7088"/>
          <w:tab w:val="left" w:pos="7938"/>
        </w:tabs>
        <w:jc w:val="both"/>
        <w:rPr>
          <w:sz w:val="28"/>
          <w:szCs w:val="28"/>
        </w:rPr>
      </w:pPr>
      <w:r w:rsidRPr="00CD4A43">
        <w:rPr>
          <w:sz w:val="28"/>
          <w:szCs w:val="28"/>
        </w:rPr>
        <w:t>Начальник МГП</w:t>
      </w:r>
      <w:r w:rsidRPr="00CD4A43">
        <w:rPr>
          <w:sz w:val="28"/>
          <w:szCs w:val="28"/>
        </w:rPr>
        <w:tab/>
      </w:r>
      <w:r w:rsidR="00184407" w:rsidRPr="00CD4A43">
        <w:rPr>
          <w:sz w:val="28"/>
          <w:szCs w:val="28"/>
        </w:rPr>
        <w:t xml:space="preserve">Л.С. </w:t>
      </w:r>
      <w:r w:rsidR="007D20BC">
        <w:rPr>
          <w:sz w:val="28"/>
          <w:szCs w:val="28"/>
        </w:rPr>
        <w:t>Пагурец</w:t>
      </w:r>
    </w:p>
    <w:p w:rsidR="00184407" w:rsidRPr="00CD4A43" w:rsidRDefault="00184407" w:rsidP="00EA4169">
      <w:pPr>
        <w:tabs>
          <w:tab w:val="left" w:pos="6379"/>
        </w:tabs>
        <w:jc w:val="both"/>
        <w:rPr>
          <w:sz w:val="28"/>
          <w:szCs w:val="28"/>
        </w:rPr>
      </w:pPr>
    </w:p>
    <w:p w:rsidR="00184407" w:rsidRPr="00CD4A43" w:rsidRDefault="00184407" w:rsidP="00EA4169">
      <w:pPr>
        <w:jc w:val="both"/>
        <w:rPr>
          <w:sz w:val="28"/>
          <w:szCs w:val="28"/>
        </w:rPr>
      </w:pPr>
      <w:r w:rsidRPr="00CD4A43">
        <w:rPr>
          <w:sz w:val="28"/>
          <w:szCs w:val="28"/>
        </w:rPr>
        <w:t xml:space="preserve">Заместитель начальника по разработке </w:t>
      </w:r>
    </w:p>
    <w:p w:rsidR="00184407" w:rsidRPr="00CD4A43" w:rsidRDefault="00184407" w:rsidP="009154BA">
      <w:pPr>
        <w:tabs>
          <w:tab w:val="left" w:pos="7088"/>
        </w:tabs>
        <w:jc w:val="both"/>
        <w:rPr>
          <w:sz w:val="28"/>
          <w:szCs w:val="28"/>
        </w:rPr>
      </w:pPr>
      <w:r w:rsidRPr="00CD4A43">
        <w:rPr>
          <w:sz w:val="28"/>
          <w:szCs w:val="28"/>
        </w:rPr>
        <w:t>документации по планировке территории</w:t>
      </w:r>
      <w:r w:rsidR="00EA4169" w:rsidRPr="00CD4A43">
        <w:rPr>
          <w:sz w:val="28"/>
          <w:szCs w:val="28"/>
        </w:rPr>
        <w:tab/>
      </w:r>
      <w:r w:rsidRPr="00CD4A43">
        <w:rPr>
          <w:sz w:val="28"/>
          <w:szCs w:val="28"/>
        </w:rPr>
        <w:t>И.Г. Милашкин</w:t>
      </w:r>
    </w:p>
    <w:p w:rsidR="00184407" w:rsidRPr="00CD4A43" w:rsidRDefault="00184407" w:rsidP="00EA4169">
      <w:pPr>
        <w:tabs>
          <w:tab w:val="left" w:pos="6379"/>
        </w:tabs>
        <w:jc w:val="both"/>
        <w:rPr>
          <w:sz w:val="28"/>
          <w:szCs w:val="28"/>
        </w:rPr>
      </w:pPr>
    </w:p>
    <w:p w:rsidR="00184407" w:rsidRPr="00CD4A43" w:rsidRDefault="00184407" w:rsidP="00EA4169">
      <w:pPr>
        <w:jc w:val="center"/>
        <w:rPr>
          <w:sz w:val="28"/>
          <w:szCs w:val="28"/>
        </w:rPr>
      </w:pPr>
      <w:r w:rsidRPr="00CD4A43">
        <w:rPr>
          <w:sz w:val="28"/>
          <w:szCs w:val="28"/>
        </w:rPr>
        <w:t>Архитектурная часть:</w:t>
      </w:r>
    </w:p>
    <w:p w:rsidR="00184407" w:rsidRPr="00CD4A43" w:rsidRDefault="00551771" w:rsidP="009154BA">
      <w:pPr>
        <w:tabs>
          <w:tab w:val="left" w:pos="7088"/>
          <w:tab w:val="left" w:pos="7938"/>
        </w:tabs>
        <w:jc w:val="both"/>
        <w:rPr>
          <w:sz w:val="28"/>
          <w:szCs w:val="28"/>
        </w:rPr>
      </w:pPr>
      <w:r w:rsidRPr="00CD4A43">
        <w:rPr>
          <w:sz w:val="28"/>
          <w:szCs w:val="28"/>
        </w:rPr>
        <w:t>Главный инженер проекта</w:t>
      </w:r>
      <w:r w:rsidRPr="00CD4A43">
        <w:rPr>
          <w:sz w:val="28"/>
          <w:szCs w:val="28"/>
        </w:rPr>
        <w:tab/>
      </w:r>
      <w:r w:rsidR="00184407" w:rsidRPr="00CD4A43">
        <w:rPr>
          <w:sz w:val="28"/>
          <w:szCs w:val="28"/>
        </w:rPr>
        <w:t>И.А. Корниенко</w:t>
      </w:r>
    </w:p>
    <w:p w:rsidR="00184407" w:rsidRPr="00CD4A43" w:rsidRDefault="00184407" w:rsidP="00EA4169">
      <w:pPr>
        <w:jc w:val="both"/>
        <w:rPr>
          <w:sz w:val="28"/>
          <w:szCs w:val="28"/>
        </w:rPr>
      </w:pPr>
    </w:p>
    <w:p w:rsidR="00184407" w:rsidRPr="00CD4A43" w:rsidRDefault="00551771" w:rsidP="009154BA">
      <w:pPr>
        <w:tabs>
          <w:tab w:val="left" w:pos="7088"/>
          <w:tab w:val="left" w:pos="7938"/>
        </w:tabs>
        <w:jc w:val="both"/>
        <w:rPr>
          <w:sz w:val="28"/>
          <w:szCs w:val="28"/>
        </w:rPr>
      </w:pPr>
      <w:r w:rsidRPr="00CD4A43">
        <w:rPr>
          <w:sz w:val="28"/>
          <w:szCs w:val="28"/>
        </w:rPr>
        <w:t>Главный инженер проекта</w:t>
      </w:r>
      <w:r w:rsidRPr="00CD4A43">
        <w:rPr>
          <w:sz w:val="28"/>
          <w:szCs w:val="28"/>
        </w:rPr>
        <w:tab/>
      </w:r>
      <w:r w:rsidR="00184407" w:rsidRPr="00CD4A43">
        <w:rPr>
          <w:sz w:val="28"/>
          <w:szCs w:val="28"/>
        </w:rPr>
        <w:t>Л.Б. Лукина</w:t>
      </w:r>
    </w:p>
    <w:p w:rsidR="00184407" w:rsidRPr="00CD4A43" w:rsidRDefault="00184407" w:rsidP="00EA4169">
      <w:pPr>
        <w:jc w:val="both"/>
        <w:rPr>
          <w:sz w:val="28"/>
          <w:szCs w:val="28"/>
        </w:rPr>
      </w:pPr>
    </w:p>
    <w:p w:rsidR="00AB60BC" w:rsidRPr="00CD4A43" w:rsidRDefault="00AB60BC" w:rsidP="009154BA">
      <w:pPr>
        <w:tabs>
          <w:tab w:val="left" w:pos="7088"/>
          <w:tab w:val="left" w:pos="7938"/>
        </w:tabs>
        <w:jc w:val="both"/>
        <w:rPr>
          <w:sz w:val="28"/>
          <w:szCs w:val="28"/>
        </w:rPr>
      </w:pPr>
      <w:r w:rsidRPr="00CD4A43">
        <w:rPr>
          <w:sz w:val="28"/>
          <w:szCs w:val="28"/>
        </w:rPr>
        <w:t>Ведущий архитектор-градостроитель</w:t>
      </w:r>
      <w:r w:rsidRPr="00CD4A43">
        <w:rPr>
          <w:sz w:val="28"/>
          <w:szCs w:val="28"/>
        </w:rPr>
        <w:tab/>
        <w:t>К.А. Баранова</w:t>
      </w:r>
    </w:p>
    <w:p w:rsidR="00AB60BC" w:rsidRPr="00CD4A43" w:rsidRDefault="00AB60BC" w:rsidP="00EA4169">
      <w:pPr>
        <w:tabs>
          <w:tab w:val="left" w:pos="7938"/>
        </w:tabs>
        <w:jc w:val="both"/>
        <w:rPr>
          <w:sz w:val="28"/>
          <w:szCs w:val="28"/>
        </w:rPr>
      </w:pPr>
    </w:p>
    <w:p w:rsidR="00AB60BC" w:rsidRPr="00CD4A43" w:rsidRDefault="00AB60BC" w:rsidP="009154BA">
      <w:pPr>
        <w:tabs>
          <w:tab w:val="left" w:pos="7088"/>
          <w:tab w:val="left" w:pos="7938"/>
        </w:tabs>
        <w:jc w:val="both"/>
        <w:rPr>
          <w:sz w:val="28"/>
          <w:szCs w:val="28"/>
        </w:rPr>
      </w:pPr>
      <w:r w:rsidRPr="00CD4A43">
        <w:rPr>
          <w:sz w:val="28"/>
          <w:szCs w:val="28"/>
        </w:rPr>
        <w:t xml:space="preserve">Архитектор-градостроитель </w:t>
      </w:r>
      <w:r w:rsidRPr="00CD4A43">
        <w:rPr>
          <w:sz w:val="28"/>
          <w:szCs w:val="28"/>
          <w:lang w:val="en-US"/>
        </w:rPr>
        <w:t>II</w:t>
      </w:r>
      <w:r w:rsidRPr="00CD4A43">
        <w:rPr>
          <w:sz w:val="28"/>
          <w:szCs w:val="28"/>
        </w:rPr>
        <w:t xml:space="preserve"> категории</w:t>
      </w:r>
      <w:r w:rsidRPr="00CD4A43">
        <w:rPr>
          <w:sz w:val="28"/>
          <w:szCs w:val="28"/>
        </w:rPr>
        <w:tab/>
        <w:t xml:space="preserve">П.Т. </w:t>
      </w:r>
      <w:proofErr w:type="spellStart"/>
      <w:r w:rsidRPr="00CD4A43">
        <w:rPr>
          <w:sz w:val="28"/>
          <w:szCs w:val="28"/>
        </w:rPr>
        <w:t>Асланиди</w:t>
      </w:r>
      <w:proofErr w:type="spellEnd"/>
      <w:r w:rsidRPr="00CD4A43">
        <w:rPr>
          <w:sz w:val="28"/>
          <w:szCs w:val="28"/>
        </w:rPr>
        <w:t xml:space="preserve"> </w:t>
      </w:r>
    </w:p>
    <w:p w:rsidR="00AB60BC" w:rsidRPr="00CD4A43" w:rsidRDefault="00AB60BC" w:rsidP="00EA4169">
      <w:pPr>
        <w:tabs>
          <w:tab w:val="left" w:pos="7938"/>
        </w:tabs>
        <w:jc w:val="both"/>
        <w:rPr>
          <w:sz w:val="28"/>
          <w:szCs w:val="28"/>
        </w:rPr>
      </w:pPr>
    </w:p>
    <w:p w:rsidR="00184407" w:rsidRPr="00CD4A43" w:rsidRDefault="00184407" w:rsidP="009154BA">
      <w:pPr>
        <w:tabs>
          <w:tab w:val="left" w:pos="7088"/>
          <w:tab w:val="left" w:pos="7938"/>
        </w:tabs>
        <w:jc w:val="both"/>
        <w:rPr>
          <w:sz w:val="28"/>
          <w:szCs w:val="28"/>
        </w:rPr>
      </w:pPr>
      <w:r w:rsidRPr="00CD4A43">
        <w:rPr>
          <w:sz w:val="28"/>
          <w:szCs w:val="28"/>
        </w:rPr>
        <w:t xml:space="preserve">Архитектор-градостроитель </w:t>
      </w:r>
      <w:r w:rsidRPr="00CD4A43">
        <w:rPr>
          <w:sz w:val="28"/>
          <w:szCs w:val="28"/>
          <w:lang w:val="en-US"/>
        </w:rPr>
        <w:t>I</w:t>
      </w:r>
      <w:r w:rsidRPr="00CD4A43">
        <w:rPr>
          <w:sz w:val="28"/>
          <w:szCs w:val="28"/>
        </w:rPr>
        <w:t xml:space="preserve"> категории</w:t>
      </w:r>
      <w:r w:rsidR="00551771" w:rsidRPr="00CD4A43">
        <w:rPr>
          <w:sz w:val="28"/>
          <w:szCs w:val="28"/>
        </w:rPr>
        <w:tab/>
      </w:r>
      <w:r w:rsidRPr="00CD4A43">
        <w:rPr>
          <w:sz w:val="28"/>
          <w:szCs w:val="28"/>
        </w:rPr>
        <w:t>В.С. Федорова</w:t>
      </w:r>
    </w:p>
    <w:p w:rsidR="00184407" w:rsidRPr="00CD4A43" w:rsidRDefault="00184407" w:rsidP="00EA4169">
      <w:pPr>
        <w:jc w:val="center"/>
        <w:rPr>
          <w:color w:val="FF0000"/>
          <w:sz w:val="28"/>
          <w:szCs w:val="28"/>
        </w:rPr>
      </w:pPr>
    </w:p>
    <w:p w:rsidR="00184407" w:rsidRPr="00CD4A43" w:rsidRDefault="00184407" w:rsidP="00EA4169">
      <w:pPr>
        <w:jc w:val="center"/>
        <w:rPr>
          <w:sz w:val="28"/>
          <w:szCs w:val="28"/>
        </w:rPr>
      </w:pPr>
      <w:r w:rsidRPr="00CD4A43">
        <w:rPr>
          <w:sz w:val="28"/>
          <w:szCs w:val="28"/>
        </w:rPr>
        <w:t>Экономическая часть:</w:t>
      </w:r>
    </w:p>
    <w:p w:rsidR="00184407" w:rsidRPr="00CD4A43" w:rsidRDefault="00184407" w:rsidP="009154BA">
      <w:pPr>
        <w:tabs>
          <w:tab w:val="left" w:pos="6379"/>
          <w:tab w:val="left" w:pos="7088"/>
          <w:tab w:val="left" w:pos="7797"/>
        </w:tabs>
        <w:jc w:val="both"/>
        <w:rPr>
          <w:sz w:val="28"/>
          <w:szCs w:val="28"/>
        </w:rPr>
      </w:pPr>
      <w:r w:rsidRPr="00CD4A43">
        <w:rPr>
          <w:sz w:val="28"/>
          <w:szCs w:val="28"/>
        </w:rPr>
        <w:t>Эксперт градостроительства</w:t>
      </w:r>
      <w:r w:rsidR="00CD4A43">
        <w:rPr>
          <w:sz w:val="28"/>
          <w:szCs w:val="28"/>
        </w:rPr>
        <w:t xml:space="preserve"> </w:t>
      </w:r>
      <w:r w:rsidR="00CD4A43" w:rsidRPr="00CD4A43">
        <w:rPr>
          <w:sz w:val="28"/>
          <w:szCs w:val="28"/>
        </w:rPr>
        <w:t>-</w:t>
      </w:r>
      <w:r w:rsidR="00CD4A43">
        <w:rPr>
          <w:sz w:val="28"/>
          <w:szCs w:val="28"/>
        </w:rPr>
        <w:t xml:space="preserve"> </w:t>
      </w:r>
      <w:r w:rsidR="00CD4A43" w:rsidRPr="00CD4A43">
        <w:rPr>
          <w:sz w:val="28"/>
          <w:szCs w:val="28"/>
        </w:rPr>
        <w:t>экономист</w:t>
      </w:r>
      <w:r w:rsidRPr="00CD4A43">
        <w:rPr>
          <w:sz w:val="28"/>
          <w:szCs w:val="28"/>
        </w:rPr>
        <w:tab/>
      </w:r>
      <w:r w:rsidRPr="00CD4A43">
        <w:rPr>
          <w:sz w:val="28"/>
          <w:szCs w:val="28"/>
        </w:rPr>
        <w:tab/>
        <w:t xml:space="preserve">О.В. </w:t>
      </w:r>
      <w:r w:rsidR="0094773D">
        <w:rPr>
          <w:sz w:val="28"/>
          <w:szCs w:val="28"/>
        </w:rPr>
        <w:t>Кузьмина</w:t>
      </w:r>
    </w:p>
    <w:p w:rsidR="00184407" w:rsidRPr="00CD4A43" w:rsidRDefault="00184407" w:rsidP="00EA4169">
      <w:pPr>
        <w:tabs>
          <w:tab w:val="left" w:pos="6379"/>
        </w:tabs>
        <w:jc w:val="both"/>
        <w:rPr>
          <w:sz w:val="28"/>
          <w:szCs w:val="28"/>
        </w:rPr>
      </w:pPr>
    </w:p>
    <w:p w:rsidR="00184407" w:rsidRPr="00CD4A43" w:rsidRDefault="00184407" w:rsidP="00EA4169">
      <w:pPr>
        <w:jc w:val="center"/>
        <w:rPr>
          <w:sz w:val="28"/>
          <w:szCs w:val="28"/>
        </w:rPr>
      </w:pPr>
      <w:r w:rsidRPr="00CD4A43">
        <w:rPr>
          <w:sz w:val="28"/>
          <w:szCs w:val="28"/>
        </w:rPr>
        <w:t>Транспортная инфраструктура:</w:t>
      </w:r>
    </w:p>
    <w:p w:rsidR="00CD4A43" w:rsidRDefault="00CD4A43" w:rsidP="009154BA">
      <w:pPr>
        <w:tabs>
          <w:tab w:val="left" w:pos="6379"/>
          <w:tab w:val="left" w:pos="7088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</w:t>
      </w:r>
      <w:r w:rsidR="00184407" w:rsidRPr="00CD4A43">
        <w:rPr>
          <w:sz w:val="28"/>
          <w:szCs w:val="28"/>
        </w:rPr>
        <w:t xml:space="preserve"> </w:t>
      </w:r>
      <w:proofErr w:type="gramStart"/>
      <w:r w:rsidR="00184407" w:rsidRPr="00CD4A43">
        <w:rPr>
          <w:sz w:val="28"/>
          <w:szCs w:val="28"/>
        </w:rPr>
        <w:t>транспортного</w:t>
      </w:r>
      <w:proofErr w:type="gramEnd"/>
      <w:r w:rsidR="00184407" w:rsidRPr="00CD4A43">
        <w:rPr>
          <w:sz w:val="28"/>
          <w:szCs w:val="28"/>
        </w:rPr>
        <w:t xml:space="preserve"> </w:t>
      </w:r>
    </w:p>
    <w:p w:rsidR="00184407" w:rsidRPr="00CD4A43" w:rsidRDefault="00184407" w:rsidP="009154BA">
      <w:pPr>
        <w:tabs>
          <w:tab w:val="left" w:pos="6379"/>
          <w:tab w:val="left" w:pos="7088"/>
          <w:tab w:val="left" w:pos="7938"/>
        </w:tabs>
        <w:jc w:val="both"/>
        <w:rPr>
          <w:sz w:val="28"/>
          <w:szCs w:val="28"/>
        </w:rPr>
      </w:pPr>
      <w:r w:rsidRPr="00CD4A43">
        <w:rPr>
          <w:sz w:val="28"/>
          <w:szCs w:val="28"/>
        </w:rPr>
        <w:t>развития территории</w:t>
      </w:r>
      <w:r w:rsidRPr="00CD4A43">
        <w:rPr>
          <w:sz w:val="28"/>
          <w:szCs w:val="28"/>
        </w:rPr>
        <w:tab/>
      </w:r>
      <w:r w:rsidRPr="00CD4A43">
        <w:rPr>
          <w:sz w:val="28"/>
          <w:szCs w:val="28"/>
        </w:rPr>
        <w:tab/>
        <w:t>М.В. Веселина</w:t>
      </w:r>
    </w:p>
    <w:p w:rsidR="00184407" w:rsidRPr="00CD4A43" w:rsidRDefault="00184407" w:rsidP="00EA4169">
      <w:pPr>
        <w:tabs>
          <w:tab w:val="left" w:pos="6379"/>
        </w:tabs>
        <w:jc w:val="both"/>
        <w:rPr>
          <w:sz w:val="28"/>
          <w:szCs w:val="28"/>
        </w:rPr>
      </w:pPr>
    </w:p>
    <w:p w:rsidR="00CD4A43" w:rsidRDefault="00184407" w:rsidP="009154BA">
      <w:pPr>
        <w:tabs>
          <w:tab w:val="left" w:pos="6379"/>
          <w:tab w:val="left" w:pos="7088"/>
          <w:tab w:val="left" w:pos="7938"/>
        </w:tabs>
        <w:jc w:val="both"/>
        <w:rPr>
          <w:sz w:val="28"/>
          <w:szCs w:val="28"/>
        </w:rPr>
      </w:pPr>
      <w:r w:rsidRPr="00CD4A43">
        <w:rPr>
          <w:sz w:val="28"/>
          <w:szCs w:val="28"/>
        </w:rPr>
        <w:t xml:space="preserve">Ведущий </w:t>
      </w:r>
      <w:r w:rsidR="00CD4A43">
        <w:rPr>
          <w:sz w:val="28"/>
          <w:szCs w:val="28"/>
        </w:rPr>
        <w:t xml:space="preserve">специалист транспортного </w:t>
      </w:r>
    </w:p>
    <w:p w:rsidR="00184407" w:rsidRPr="00CD4A43" w:rsidRDefault="00CD4A43" w:rsidP="009154BA">
      <w:pPr>
        <w:tabs>
          <w:tab w:val="left" w:pos="6379"/>
          <w:tab w:val="left" w:pos="7088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развития территории</w:t>
      </w:r>
      <w:r w:rsidR="00184407" w:rsidRPr="00CD4A43">
        <w:rPr>
          <w:sz w:val="28"/>
          <w:szCs w:val="28"/>
        </w:rPr>
        <w:tab/>
      </w:r>
      <w:r w:rsidR="00184407" w:rsidRPr="00CD4A43">
        <w:rPr>
          <w:sz w:val="28"/>
          <w:szCs w:val="28"/>
        </w:rPr>
        <w:tab/>
        <w:t>А.Г. Мельников</w:t>
      </w:r>
    </w:p>
    <w:p w:rsidR="00184407" w:rsidRPr="00CD4A43" w:rsidRDefault="00184407" w:rsidP="00EA4169">
      <w:pPr>
        <w:jc w:val="center"/>
        <w:rPr>
          <w:sz w:val="28"/>
          <w:szCs w:val="28"/>
        </w:rPr>
      </w:pPr>
    </w:p>
    <w:p w:rsidR="00184407" w:rsidRPr="00CD4A43" w:rsidRDefault="00184407" w:rsidP="00EA4169">
      <w:pPr>
        <w:jc w:val="center"/>
        <w:rPr>
          <w:sz w:val="28"/>
          <w:szCs w:val="28"/>
        </w:rPr>
      </w:pPr>
      <w:r w:rsidRPr="00CD4A43">
        <w:rPr>
          <w:sz w:val="28"/>
          <w:szCs w:val="28"/>
        </w:rPr>
        <w:t>Инженерная подготовка территории:</w:t>
      </w:r>
    </w:p>
    <w:p w:rsidR="00184407" w:rsidRPr="00CD4A43" w:rsidRDefault="00184407" w:rsidP="009154BA">
      <w:pPr>
        <w:tabs>
          <w:tab w:val="left" w:pos="6379"/>
          <w:tab w:val="left" w:pos="7088"/>
          <w:tab w:val="left" w:pos="7938"/>
        </w:tabs>
        <w:jc w:val="both"/>
        <w:rPr>
          <w:sz w:val="28"/>
          <w:szCs w:val="28"/>
        </w:rPr>
      </w:pPr>
      <w:r w:rsidRPr="00CD4A43">
        <w:rPr>
          <w:sz w:val="28"/>
          <w:szCs w:val="28"/>
        </w:rPr>
        <w:t>Эксперт-планировщик градостроительства</w:t>
      </w:r>
      <w:r w:rsidRPr="00CD4A43">
        <w:rPr>
          <w:sz w:val="28"/>
          <w:szCs w:val="28"/>
        </w:rPr>
        <w:tab/>
      </w:r>
      <w:r w:rsidRPr="00CD4A43">
        <w:rPr>
          <w:sz w:val="28"/>
          <w:szCs w:val="28"/>
        </w:rPr>
        <w:tab/>
        <w:t>О.В. Куксова</w:t>
      </w:r>
    </w:p>
    <w:p w:rsidR="00184407" w:rsidRPr="00CD4A43" w:rsidRDefault="00184407" w:rsidP="00EA4169">
      <w:pPr>
        <w:tabs>
          <w:tab w:val="left" w:pos="6379"/>
        </w:tabs>
        <w:jc w:val="both"/>
        <w:rPr>
          <w:sz w:val="28"/>
          <w:szCs w:val="28"/>
        </w:rPr>
      </w:pPr>
    </w:p>
    <w:p w:rsidR="00184407" w:rsidRPr="00CD4A43" w:rsidRDefault="00184407" w:rsidP="009154BA">
      <w:pPr>
        <w:tabs>
          <w:tab w:val="left" w:pos="6379"/>
          <w:tab w:val="left" w:pos="7088"/>
          <w:tab w:val="left" w:pos="7938"/>
        </w:tabs>
        <w:jc w:val="both"/>
        <w:rPr>
          <w:sz w:val="28"/>
          <w:szCs w:val="28"/>
        </w:rPr>
      </w:pPr>
      <w:r w:rsidRPr="00CD4A43">
        <w:rPr>
          <w:sz w:val="28"/>
          <w:szCs w:val="28"/>
        </w:rPr>
        <w:t>Ведущий проектировщик градостроительства</w:t>
      </w:r>
      <w:r w:rsidRPr="00CD4A43">
        <w:rPr>
          <w:sz w:val="28"/>
          <w:szCs w:val="28"/>
        </w:rPr>
        <w:tab/>
      </w:r>
      <w:r w:rsidRPr="00CD4A43">
        <w:rPr>
          <w:sz w:val="28"/>
          <w:szCs w:val="28"/>
        </w:rPr>
        <w:tab/>
        <w:t>Н.В. Гилевич</w:t>
      </w:r>
    </w:p>
    <w:p w:rsidR="00184407" w:rsidRPr="00CD4A43" w:rsidRDefault="00184407" w:rsidP="00EA4169">
      <w:pPr>
        <w:tabs>
          <w:tab w:val="left" w:pos="6379"/>
        </w:tabs>
        <w:jc w:val="both"/>
        <w:rPr>
          <w:color w:val="FF0000"/>
          <w:sz w:val="28"/>
          <w:szCs w:val="28"/>
        </w:rPr>
      </w:pPr>
    </w:p>
    <w:p w:rsidR="00184407" w:rsidRPr="00CD4A43" w:rsidRDefault="00184407" w:rsidP="00EA4169">
      <w:pPr>
        <w:jc w:val="center"/>
        <w:rPr>
          <w:sz w:val="28"/>
          <w:szCs w:val="28"/>
        </w:rPr>
      </w:pPr>
      <w:r w:rsidRPr="00CD4A43">
        <w:rPr>
          <w:sz w:val="28"/>
          <w:szCs w:val="28"/>
        </w:rPr>
        <w:t>Мероприятия по охране окружающей среды:</w:t>
      </w:r>
    </w:p>
    <w:p w:rsidR="00CD4A43" w:rsidRPr="00CD4A43" w:rsidRDefault="00CD4A43" w:rsidP="00CD4A43">
      <w:pPr>
        <w:tabs>
          <w:tab w:val="left" w:pos="7088"/>
          <w:tab w:val="left" w:pos="7938"/>
        </w:tabs>
        <w:jc w:val="both"/>
        <w:rPr>
          <w:sz w:val="28"/>
          <w:szCs w:val="28"/>
        </w:rPr>
      </w:pPr>
      <w:r w:rsidRPr="00CD4A43">
        <w:rPr>
          <w:sz w:val="28"/>
          <w:szCs w:val="28"/>
        </w:rPr>
        <w:t>Главный градостроитель-эколог</w:t>
      </w:r>
      <w:r>
        <w:rPr>
          <w:sz w:val="28"/>
          <w:szCs w:val="28"/>
        </w:rPr>
        <w:tab/>
      </w:r>
      <w:r w:rsidRPr="00CD4A43">
        <w:rPr>
          <w:sz w:val="28"/>
          <w:szCs w:val="28"/>
        </w:rPr>
        <w:t>Н.И. Васильева</w:t>
      </w:r>
    </w:p>
    <w:p w:rsidR="00CD4A43" w:rsidRDefault="00CD4A43" w:rsidP="00CD4A43">
      <w:pPr>
        <w:tabs>
          <w:tab w:val="left" w:pos="6379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184407" w:rsidRPr="00CD4A43" w:rsidRDefault="00184407" w:rsidP="009154BA">
      <w:pPr>
        <w:tabs>
          <w:tab w:val="left" w:pos="6379"/>
          <w:tab w:val="left" w:pos="7088"/>
          <w:tab w:val="left" w:pos="7938"/>
        </w:tabs>
        <w:jc w:val="both"/>
        <w:rPr>
          <w:sz w:val="28"/>
          <w:szCs w:val="28"/>
        </w:rPr>
      </w:pPr>
      <w:r w:rsidRPr="00CD4A43">
        <w:rPr>
          <w:sz w:val="28"/>
          <w:szCs w:val="28"/>
        </w:rPr>
        <w:t>Эксперт градостроительства</w:t>
      </w:r>
      <w:r w:rsidR="00CD4A43">
        <w:rPr>
          <w:sz w:val="28"/>
          <w:szCs w:val="28"/>
        </w:rPr>
        <w:t xml:space="preserve"> </w:t>
      </w:r>
      <w:r w:rsidR="00CD4A43" w:rsidRPr="00CD4A43">
        <w:rPr>
          <w:sz w:val="28"/>
          <w:szCs w:val="28"/>
        </w:rPr>
        <w:t>-</w:t>
      </w:r>
      <w:r w:rsidR="00CD4A43">
        <w:rPr>
          <w:sz w:val="28"/>
          <w:szCs w:val="28"/>
        </w:rPr>
        <w:t xml:space="preserve"> </w:t>
      </w:r>
      <w:r w:rsidR="00CD4A43" w:rsidRPr="00CD4A43">
        <w:rPr>
          <w:sz w:val="28"/>
          <w:szCs w:val="28"/>
        </w:rPr>
        <w:t>эколог</w:t>
      </w:r>
      <w:r w:rsidRPr="00CD4A43">
        <w:rPr>
          <w:sz w:val="28"/>
          <w:szCs w:val="28"/>
        </w:rPr>
        <w:tab/>
      </w:r>
      <w:r w:rsidRPr="00CD4A43">
        <w:rPr>
          <w:sz w:val="28"/>
          <w:szCs w:val="28"/>
        </w:rPr>
        <w:tab/>
        <w:t>Л.В. Шляхова</w:t>
      </w:r>
    </w:p>
    <w:p w:rsidR="00E77746" w:rsidRDefault="00E77746" w:rsidP="006504CE">
      <w:pPr>
        <w:tabs>
          <w:tab w:val="left" w:pos="3047"/>
        </w:tabs>
        <w:ind w:firstLine="709"/>
        <w:jc w:val="center"/>
        <w:rPr>
          <w:sz w:val="28"/>
          <w:szCs w:val="28"/>
        </w:rPr>
      </w:pPr>
    </w:p>
    <w:p w:rsidR="00184407" w:rsidRPr="00CD4A43" w:rsidRDefault="00184407" w:rsidP="006504CE">
      <w:pPr>
        <w:tabs>
          <w:tab w:val="left" w:pos="3047"/>
        </w:tabs>
        <w:ind w:firstLine="709"/>
        <w:jc w:val="center"/>
        <w:rPr>
          <w:sz w:val="28"/>
          <w:szCs w:val="28"/>
        </w:rPr>
      </w:pPr>
      <w:r w:rsidRPr="00CD4A43">
        <w:rPr>
          <w:sz w:val="28"/>
          <w:szCs w:val="28"/>
        </w:rPr>
        <w:t>Инженерно-технические ме</w:t>
      </w:r>
      <w:r w:rsidR="009154BA" w:rsidRPr="00CD4A43">
        <w:rPr>
          <w:sz w:val="28"/>
          <w:szCs w:val="28"/>
        </w:rPr>
        <w:t>роприятия гражданской обороны.</w:t>
      </w:r>
    </w:p>
    <w:p w:rsidR="00184407" w:rsidRPr="00CD4A43" w:rsidRDefault="009154BA" w:rsidP="006504CE">
      <w:pPr>
        <w:tabs>
          <w:tab w:val="left" w:pos="3047"/>
        </w:tabs>
        <w:ind w:firstLine="709"/>
        <w:jc w:val="center"/>
        <w:rPr>
          <w:sz w:val="28"/>
          <w:szCs w:val="28"/>
        </w:rPr>
      </w:pPr>
      <w:r w:rsidRPr="00CD4A43">
        <w:rPr>
          <w:sz w:val="28"/>
          <w:szCs w:val="28"/>
        </w:rPr>
        <w:t xml:space="preserve">Мероприятия по предупреждению </w:t>
      </w:r>
      <w:r w:rsidR="00184407" w:rsidRPr="00CD4A43">
        <w:rPr>
          <w:sz w:val="28"/>
          <w:szCs w:val="28"/>
        </w:rPr>
        <w:t>чрезвычайных ситуаций (ИТМ ГОЧС):</w:t>
      </w:r>
    </w:p>
    <w:p w:rsidR="00184407" w:rsidRPr="00CD4A43" w:rsidRDefault="00184407" w:rsidP="00CD4A43">
      <w:pPr>
        <w:jc w:val="both"/>
        <w:rPr>
          <w:sz w:val="28"/>
          <w:szCs w:val="28"/>
        </w:rPr>
      </w:pPr>
      <w:r w:rsidRPr="00CD4A43">
        <w:rPr>
          <w:sz w:val="28"/>
          <w:szCs w:val="28"/>
        </w:rPr>
        <w:t xml:space="preserve">Главный градостроитель </w:t>
      </w:r>
      <w:proofErr w:type="gramStart"/>
      <w:r w:rsidRPr="00CD4A43">
        <w:rPr>
          <w:sz w:val="28"/>
          <w:szCs w:val="28"/>
        </w:rPr>
        <w:t>транспортного</w:t>
      </w:r>
      <w:proofErr w:type="gramEnd"/>
    </w:p>
    <w:p w:rsidR="00184407" w:rsidRPr="00CD4A43" w:rsidRDefault="00551771" w:rsidP="00CD4A43">
      <w:pPr>
        <w:tabs>
          <w:tab w:val="left" w:pos="7088"/>
          <w:tab w:val="left" w:pos="7938"/>
        </w:tabs>
        <w:jc w:val="both"/>
        <w:rPr>
          <w:sz w:val="28"/>
          <w:szCs w:val="28"/>
        </w:rPr>
      </w:pPr>
      <w:r w:rsidRPr="00CD4A43">
        <w:rPr>
          <w:sz w:val="28"/>
          <w:szCs w:val="28"/>
        </w:rPr>
        <w:t>развития территории</w:t>
      </w:r>
      <w:r w:rsidRPr="00CD4A43">
        <w:rPr>
          <w:sz w:val="28"/>
          <w:szCs w:val="28"/>
        </w:rPr>
        <w:tab/>
      </w:r>
      <w:r w:rsidR="00184407" w:rsidRPr="00CD4A43">
        <w:rPr>
          <w:sz w:val="28"/>
          <w:szCs w:val="28"/>
        </w:rPr>
        <w:t>Л. М. Резвых</w:t>
      </w:r>
    </w:p>
    <w:p w:rsidR="00641BE0" w:rsidRPr="00924906" w:rsidRDefault="00641BE0" w:rsidP="00641BE0">
      <w:pPr>
        <w:pageBreakBefore/>
        <w:jc w:val="center"/>
        <w:rPr>
          <w:sz w:val="28"/>
          <w:szCs w:val="28"/>
        </w:rPr>
      </w:pPr>
      <w:r w:rsidRPr="00924906">
        <w:rPr>
          <w:sz w:val="28"/>
          <w:szCs w:val="28"/>
        </w:rPr>
        <w:lastRenderedPageBreak/>
        <w:t>Состав проекта:</w:t>
      </w:r>
    </w:p>
    <w:p w:rsidR="00641BE0" w:rsidRPr="00924906" w:rsidRDefault="00641BE0" w:rsidP="00641BE0">
      <w:pPr>
        <w:tabs>
          <w:tab w:val="left" w:pos="2835"/>
        </w:tabs>
        <w:rPr>
          <w:sz w:val="28"/>
          <w:szCs w:val="28"/>
        </w:rPr>
      </w:pPr>
      <w:r w:rsidRPr="00924906">
        <w:rPr>
          <w:sz w:val="28"/>
          <w:szCs w:val="28"/>
        </w:rPr>
        <w:t>А. Графические материалы: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900"/>
        <w:gridCol w:w="1418"/>
        <w:gridCol w:w="850"/>
        <w:gridCol w:w="1842"/>
      </w:tblGrid>
      <w:tr w:rsidR="001D5423" w:rsidRPr="00924906" w:rsidTr="00924906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№№</w:t>
            </w:r>
          </w:p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Наименование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Масштаб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№</w:t>
            </w:r>
          </w:p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Инвентарный</w:t>
            </w:r>
          </w:p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номер</w:t>
            </w:r>
          </w:p>
        </w:tc>
      </w:tr>
      <w:tr w:rsidR="001D5423" w:rsidRPr="00924906" w:rsidTr="00924906">
        <w:trPr>
          <w:trHeight w:val="29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Утверждаемая часть проекта планировки</w:t>
            </w:r>
          </w:p>
        </w:tc>
      </w:tr>
      <w:tr w:rsidR="001D5423" w:rsidRPr="00924906" w:rsidTr="00924906">
        <w:trPr>
          <w:trHeight w:val="5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rPr>
                <w:sz w:val="28"/>
                <w:szCs w:val="28"/>
                <w:lang w:eastAsia="ar-SA"/>
              </w:rPr>
            </w:pPr>
            <w:r w:rsidRPr="00924906">
              <w:rPr>
                <w:sz w:val="28"/>
                <w:szCs w:val="28"/>
              </w:rPr>
              <w:t>Разбивочный чертеж красных линий.</w:t>
            </w:r>
            <w:r w:rsidRPr="00924906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1:10000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1.1</w:t>
            </w:r>
          </w:p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17/21396</w:t>
            </w:r>
          </w:p>
        </w:tc>
      </w:tr>
      <w:tr w:rsidR="001D5423" w:rsidRPr="00924906" w:rsidTr="00924906">
        <w:trPr>
          <w:trHeight w:val="5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rPr>
                <w:sz w:val="28"/>
                <w:szCs w:val="28"/>
                <w:lang w:eastAsia="ar-SA"/>
              </w:rPr>
            </w:pPr>
            <w:r w:rsidRPr="00924906">
              <w:rPr>
                <w:sz w:val="28"/>
                <w:szCs w:val="28"/>
              </w:rPr>
              <w:t>Чертёж границ существующих и планируемых элементов планировочной 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1:10000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17/21397</w:t>
            </w:r>
          </w:p>
        </w:tc>
      </w:tr>
      <w:tr w:rsidR="001D5423" w:rsidRPr="00924906" w:rsidTr="00924906">
        <w:trPr>
          <w:trHeight w:val="7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rPr>
                <w:sz w:val="28"/>
                <w:szCs w:val="28"/>
                <w:lang w:eastAsia="ar-SA"/>
              </w:rPr>
            </w:pPr>
            <w:r w:rsidRPr="00924906">
              <w:rPr>
                <w:sz w:val="28"/>
                <w:szCs w:val="28"/>
              </w:rPr>
              <w:t>Чертеж границ зон планируемого размещения объектов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1:10000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17/21398</w:t>
            </w:r>
          </w:p>
        </w:tc>
      </w:tr>
      <w:tr w:rsidR="001D5423" w:rsidRPr="00924906" w:rsidTr="00924906">
        <w:trPr>
          <w:trHeight w:val="42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Материалы по обоснованию проекта планировки</w:t>
            </w:r>
          </w:p>
        </w:tc>
      </w:tr>
      <w:tr w:rsidR="001D5423" w:rsidRPr="00924906" w:rsidTr="00924906">
        <w:trPr>
          <w:trHeight w:val="7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Карта (фрагмент карты) планировочной структуры территорий городского округа, с отображением границ элементов планировочной 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б/м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17/21399</w:t>
            </w:r>
          </w:p>
        </w:tc>
      </w:tr>
      <w:tr w:rsidR="001D5423" w:rsidRPr="00924906" w:rsidTr="00924906">
        <w:trPr>
          <w:trHeight w:val="7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Схема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1:10000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17/21400</w:t>
            </w:r>
          </w:p>
        </w:tc>
      </w:tr>
      <w:tr w:rsidR="001D5423" w:rsidRPr="00924906" w:rsidTr="00924906">
        <w:trPr>
          <w:trHeight w:val="7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Схема границ территорий объектов культурного наследия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1:10000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17/21401</w:t>
            </w:r>
          </w:p>
        </w:tc>
      </w:tr>
      <w:tr w:rsidR="001D5423" w:rsidRPr="00924906" w:rsidTr="00924906">
        <w:trPr>
          <w:trHeight w:val="4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Схема границ зон с особыми условиями использования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1:10000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17/21402</w:t>
            </w:r>
          </w:p>
        </w:tc>
      </w:tr>
      <w:tr w:rsidR="001D5423" w:rsidRPr="00924906" w:rsidTr="00924906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1:10000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17/21403</w:t>
            </w:r>
          </w:p>
        </w:tc>
      </w:tr>
      <w:tr w:rsidR="001D5423" w:rsidRPr="00924906" w:rsidTr="00924906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 xml:space="preserve">Карта планируемого размещения объектов местного значения, относящихся к области </w:t>
            </w:r>
            <w:r w:rsidRPr="00924906">
              <w:rPr>
                <w:sz w:val="28"/>
                <w:szCs w:val="28"/>
              </w:rPr>
              <w:lastRenderedPageBreak/>
              <w:t>энергоснабжения (электро-, тепло-, газоснабжения)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lastRenderedPageBreak/>
              <w:t>1:5000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17/21404</w:t>
            </w:r>
          </w:p>
        </w:tc>
      </w:tr>
      <w:tr w:rsidR="001D5423" w:rsidRPr="00924906" w:rsidTr="00924906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Карта планируемого размещения объектов местного значения, относящихся к области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1:5000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17/21405</w:t>
            </w:r>
          </w:p>
        </w:tc>
      </w:tr>
      <w:tr w:rsidR="001D5423" w:rsidRPr="00924906" w:rsidTr="00924906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Карта планируемого размещения объектов местного значения, относящихся к области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1:10000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  <w:highlight w:val="yellow"/>
              </w:rPr>
            </w:pPr>
            <w:r w:rsidRPr="00924906">
              <w:rPr>
                <w:sz w:val="28"/>
                <w:szCs w:val="28"/>
              </w:rPr>
              <w:t>14сс</w:t>
            </w:r>
          </w:p>
        </w:tc>
      </w:tr>
      <w:tr w:rsidR="001D5423" w:rsidRPr="00924906" w:rsidTr="00924906">
        <w:trPr>
          <w:trHeight w:val="8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1:10000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17/21406</w:t>
            </w:r>
          </w:p>
        </w:tc>
      </w:tr>
      <w:tr w:rsidR="001D5423" w:rsidRPr="00924906" w:rsidTr="00924906">
        <w:trPr>
          <w:trHeight w:val="6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rPr>
                <w:sz w:val="28"/>
                <w:szCs w:val="28"/>
                <w:lang w:eastAsia="ar-SA"/>
              </w:rPr>
            </w:pPr>
            <w:r w:rsidRPr="00924906">
              <w:rPr>
                <w:sz w:val="28"/>
                <w:szCs w:val="28"/>
              </w:rPr>
              <w:t>Схема вертикальной планировки территории, инженерной подготовки и инженерной защиты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1:5000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17/21407</w:t>
            </w:r>
          </w:p>
        </w:tc>
      </w:tr>
      <w:tr w:rsidR="001D5423" w:rsidRPr="00924906" w:rsidTr="00924906">
        <w:trPr>
          <w:trHeight w:val="6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ИТМ ГОЧС Карта территорий подверженных риску возникновения ЧС. Карта ра</w:t>
            </w:r>
            <w:r w:rsidR="003C3CAB">
              <w:rPr>
                <w:sz w:val="28"/>
                <w:szCs w:val="28"/>
              </w:rPr>
              <w:t>змещения прилегающих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1:10000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5423" w:rsidRPr="00924906" w:rsidRDefault="001D5423" w:rsidP="001B0505">
            <w:pPr>
              <w:jc w:val="center"/>
              <w:rPr>
                <w:sz w:val="28"/>
                <w:szCs w:val="28"/>
              </w:rPr>
            </w:pPr>
            <w:r w:rsidRPr="00924906">
              <w:rPr>
                <w:sz w:val="28"/>
                <w:szCs w:val="28"/>
              </w:rPr>
              <w:t xml:space="preserve">17/21408 </w:t>
            </w:r>
            <w:proofErr w:type="spellStart"/>
            <w:r w:rsidRPr="00924906">
              <w:rPr>
                <w:sz w:val="28"/>
                <w:szCs w:val="28"/>
              </w:rPr>
              <w:t>сп</w:t>
            </w:r>
            <w:proofErr w:type="spellEnd"/>
          </w:p>
        </w:tc>
      </w:tr>
    </w:tbl>
    <w:p w:rsidR="001D5423" w:rsidRDefault="001D5423" w:rsidP="00641BE0">
      <w:pPr>
        <w:tabs>
          <w:tab w:val="left" w:pos="2835"/>
        </w:tabs>
        <w:rPr>
          <w:b/>
          <w:color w:val="FF0000"/>
          <w:sz w:val="24"/>
          <w:szCs w:val="24"/>
        </w:rPr>
      </w:pPr>
    </w:p>
    <w:p w:rsidR="001D5423" w:rsidRPr="00924906" w:rsidRDefault="001D5423" w:rsidP="009154BA">
      <w:pPr>
        <w:tabs>
          <w:tab w:val="left" w:pos="7655"/>
        </w:tabs>
        <w:jc w:val="both"/>
        <w:rPr>
          <w:bCs/>
          <w:sz w:val="28"/>
          <w:szCs w:val="28"/>
        </w:rPr>
      </w:pPr>
      <w:r w:rsidRPr="00924906">
        <w:rPr>
          <w:bCs/>
          <w:sz w:val="28"/>
          <w:szCs w:val="28"/>
        </w:rPr>
        <w:t>Б. Текстовые материалы:</w:t>
      </w:r>
    </w:p>
    <w:p w:rsidR="00423786" w:rsidRPr="00924906" w:rsidRDefault="00423786" w:rsidP="009154BA">
      <w:pPr>
        <w:tabs>
          <w:tab w:val="left" w:pos="6804"/>
          <w:tab w:val="left" w:pos="7655"/>
        </w:tabs>
        <w:jc w:val="both"/>
        <w:rPr>
          <w:bCs/>
          <w:sz w:val="28"/>
          <w:szCs w:val="28"/>
        </w:rPr>
      </w:pPr>
    </w:p>
    <w:p w:rsidR="001D5423" w:rsidRPr="00924906" w:rsidRDefault="001D5423" w:rsidP="009154BA">
      <w:pPr>
        <w:tabs>
          <w:tab w:val="left" w:pos="6804"/>
          <w:tab w:val="left" w:pos="7655"/>
        </w:tabs>
        <w:jc w:val="both"/>
        <w:rPr>
          <w:bCs/>
          <w:sz w:val="28"/>
          <w:szCs w:val="28"/>
        </w:rPr>
      </w:pPr>
      <w:r w:rsidRPr="00924906">
        <w:rPr>
          <w:bCs/>
          <w:sz w:val="28"/>
          <w:szCs w:val="28"/>
        </w:rPr>
        <w:t>ПОЛОЖЕНИЯ ПРОЕКТА ПЛАНИРОВКИ ТЕРРИТОРИИ</w:t>
      </w:r>
    </w:p>
    <w:p w:rsidR="001D5423" w:rsidRPr="00924906" w:rsidRDefault="001D5423" w:rsidP="00924906">
      <w:pPr>
        <w:tabs>
          <w:tab w:val="left" w:pos="7088"/>
          <w:tab w:val="left" w:pos="7655"/>
        </w:tabs>
        <w:jc w:val="both"/>
        <w:rPr>
          <w:sz w:val="28"/>
          <w:szCs w:val="28"/>
        </w:rPr>
      </w:pPr>
      <w:r w:rsidRPr="00924906">
        <w:rPr>
          <w:sz w:val="28"/>
          <w:szCs w:val="28"/>
        </w:rPr>
        <w:t xml:space="preserve">Том </w:t>
      </w:r>
      <w:r w:rsidRPr="00924906">
        <w:rPr>
          <w:sz w:val="28"/>
          <w:szCs w:val="28"/>
          <w:lang w:val="en-US"/>
        </w:rPr>
        <w:t>I</w:t>
      </w:r>
      <w:r w:rsidRPr="00924906">
        <w:rPr>
          <w:sz w:val="28"/>
          <w:szCs w:val="28"/>
        </w:rPr>
        <w:t>. Книга 1.1. Положения проекта планировки. Утверждаемая часть.</w:t>
      </w:r>
      <w:r w:rsidRPr="00924906">
        <w:rPr>
          <w:sz w:val="28"/>
          <w:szCs w:val="28"/>
        </w:rPr>
        <w:tab/>
        <w:t>Инв. № 17/21409</w:t>
      </w:r>
    </w:p>
    <w:p w:rsidR="001D5423" w:rsidRPr="00924906" w:rsidRDefault="001D5423" w:rsidP="009154BA">
      <w:pPr>
        <w:tabs>
          <w:tab w:val="left" w:pos="7655"/>
        </w:tabs>
        <w:jc w:val="both"/>
        <w:rPr>
          <w:sz w:val="28"/>
          <w:szCs w:val="28"/>
        </w:rPr>
      </w:pPr>
      <w:r w:rsidRPr="00924906">
        <w:rPr>
          <w:sz w:val="28"/>
          <w:szCs w:val="28"/>
        </w:rPr>
        <w:t xml:space="preserve">Том </w:t>
      </w:r>
      <w:r w:rsidRPr="00924906">
        <w:rPr>
          <w:sz w:val="28"/>
          <w:szCs w:val="28"/>
          <w:lang w:val="en-US"/>
        </w:rPr>
        <w:t>I</w:t>
      </w:r>
      <w:r w:rsidRPr="00924906">
        <w:rPr>
          <w:sz w:val="28"/>
          <w:szCs w:val="28"/>
        </w:rPr>
        <w:t>. Книга 1.2. Положения проекта планировки. Утверждаемая часть.</w:t>
      </w:r>
    </w:p>
    <w:p w:rsidR="001D5423" w:rsidRPr="00924906" w:rsidRDefault="001D5423" w:rsidP="00924906">
      <w:pPr>
        <w:tabs>
          <w:tab w:val="left" w:pos="7088"/>
          <w:tab w:val="left" w:pos="7655"/>
        </w:tabs>
        <w:jc w:val="both"/>
        <w:rPr>
          <w:sz w:val="28"/>
          <w:szCs w:val="28"/>
        </w:rPr>
      </w:pPr>
      <w:r w:rsidRPr="00924906">
        <w:rPr>
          <w:sz w:val="28"/>
          <w:szCs w:val="28"/>
        </w:rPr>
        <w:t>Водоснабжение</w:t>
      </w:r>
      <w:r w:rsidRPr="00924906">
        <w:rPr>
          <w:sz w:val="28"/>
          <w:szCs w:val="28"/>
        </w:rPr>
        <w:tab/>
        <w:t xml:space="preserve">Инв. № </w:t>
      </w:r>
      <w:proofErr w:type="spellStart"/>
      <w:r w:rsidRPr="00924906">
        <w:rPr>
          <w:sz w:val="28"/>
          <w:szCs w:val="28"/>
        </w:rPr>
        <w:t>сс</w:t>
      </w:r>
      <w:proofErr w:type="spellEnd"/>
    </w:p>
    <w:p w:rsidR="001D5423" w:rsidRPr="00924906" w:rsidRDefault="001D5423" w:rsidP="009154BA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1D5423" w:rsidRPr="00924906" w:rsidRDefault="001D5423" w:rsidP="009154BA">
      <w:pPr>
        <w:tabs>
          <w:tab w:val="left" w:pos="7655"/>
        </w:tabs>
        <w:jc w:val="both"/>
        <w:rPr>
          <w:bCs/>
          <w:sz w:val="28"/>
          <w:szCs w:val="28"/>
        </w:rPr>
      </w:pPr>
      <w:r w:rsidRPr="00924906">
        <w:rPr>
          <w:bCs/>
          <w:sz w:val="28"/>
          <w:szCs w:val="28"/>
        </w:rPr>
        <w:t>МАТЕРИАЛЫ ПО ОБОСНОВАНИЮ ПРОЕКТА ПЛАНИРОВКИ ТЕРРИТОРИИ</w:t>
      </w:r>
    </w:p>
    <w:p w:rsidR="001D5423" w:rsidRPr="00924906" w:rsidRDefault="001D5423" w:rsidP="00924906">
      <w:pPr>
        <w:tabs>
          <w:tab w:val="left" w:pos="7088"/>
          <w:tab w:val="left" w:pos="7655"/>
        </w:tabs>
        <w:jc w:val="both"/>
        <w:rPr>
          <w:sz w:val="28"/>
          <w:szCs w:val="28"/>
        </w:rPr>
      </w:pPr>
      <w:r w:rsidRPr="00924906">
        <w:rPr>
          <w:sz w:val="28"/>
          <w:szCs w:val="28"/>
        </w:rPr>
        <w:t xml:space="preserve">Том </w:t>
      </w:r>
      <w:r w:rsidRPr="00924906">
        <w:rPr>
          <w:sz w:val="28"/>
          <w:szCs w:val="28"/>
          <w:lang w:val="en-US"/>
        </w:rPr>
        <w:t>II</w:t>
      </w:r>
      <w:r w:rsidRPr="00924906">
        <w:rPr>
          <w:sz w:val="28"/>
          <w:szCs w:val="28"/>
        </w:rPr>
        <w:t xml:space="preserve">.  Исходные данные. </w:t>
      </w:r>
      <w:r w:rsidRPr="00924906">
        <w:rPr>
          <w:sz w:val="28"/>
          <w:szCs w:val="28"/>
        </w:rPr>
        <w:tab/>
        <w:t>Инв. № 17/21410</w:t>
      </w:r>
    </w:p>
    <w:p w:rsidR="001D5423" w:rsidRPr="00924906" w:rsidRDefault="001D5423" w:rsidP="00924906">
      <w:pPr>
        <w:tabs>
          <w:tab w:val="left" w:pos="7088"/>
          <w:tab w:val="left" w:pos="7655"/>
        </w:tabs>
        <w:jc w:val="both"/>
        <w:rPr>
          <w:sz w:val="28"/>
          <w:szCs w:val="28"/>
        </w:rPr>
      </w:pPr>
      <w:r w:rsidRPr="00924906">
        <w:rPr>
          <w:sz w:val="28"/>
          <w:szCs w:val="28"/>
        </w:rPr>
        <w:t>Том II</w:t>
      </w:r>
      <w:r w:rsidRPr="00924906">
        <w:rPr>
          <w:sz w:val="28"/>
          <w:szCs w:val="28"/>
          <w:lang w:val="en-US"/>
        </w:rPr>
        <w:t>I</w:t>
      </w:r>
      <w:r w:rsidRPr="00924906">
        <w:rPr>
          <w:sz w:val="28"/>
          <w:szCs w:val="28"/>
        </w:rPr>
        <w:t>.  Предпроектный анализ.</w:t>
      </w:r>
      <w:r w:rsidRPr="00924906">
        <w:rPr>
          <w:sz w:val="28"/>
          <w:szCs w:val="28"/>
        </w:rPr>
        <w:tab/>
        <w:t>Инв. № 17/21411</w:t>
      </w:r>
    </w:p>
    <w:p w:rsidR="001D5423" w:rsidRPr="00924906" w:rsidRDefault="001D5423" w:rsidP="009154BA">
      <w:pPr>
        <w:tabs>
          <w:tab w:val="left" w:pos="7655"/>
        </w:tabs>
        <w:jc w:val="both"/>
        <w:rPr>
          <w:sz w:val="28"/>
          <w:szCs w:val="28"/>
        </w:rPr>
      </w:pPr>
      <w:r w:rsidRPr="00924906">
        <w:rPr>
          <w:sz w:val="28"/>
          <w:szCs w:val="28"/>
        </w:rPr>
        <w:t xml:space="preserve">Том IV.  Обоснование определения границ зон планируемого размещения объектов капитального строительства. Обоснование соответствия планируемых параметров, местоположения и назначения объектов федерального, регионального и местного значения нормативам градостроительного проектирования и требованиям градостроительных </w:t>
      </w:r>
    </w:p>
    <w:p w:rsidR="001D5423" w:rsidRPr="009154BA" w:rsidRDefault="001D5423" w:rsidP="00924906">
      <w:pPr>
        <w:tabs>
          <w:tab w:val="left" w:pos="7088"/>
          <w:tab w:val="left" w:pos="7655"/>
        </w:tabs>
        <w:jc w:val="both"/>
        <w:rPr>
          <w:sz w:val="28"/>
          <w:szCs w:val="28"/>
        </w:rPr>
      </w:pPr>
      <w:r w:rsidRPr="00924906">
        <w:rPr>
          <w:sz w:val="28"/>
          <w:szCs w:val="28"/>
        </w:rPr>
        <w:t>регламентов</w:t>
      </w:r>
      <w:r w:rsidRPr="009154BA">
        <w:rPr>
          <w:sz w:val="28"/>
          <w:szCs w:val="28"/>
        </w:rPr>
        <w:tab/>
        <w:t>Инв. № 17/21412</w:t>
      </w:r>
    </w:p>
    <w:p w:rsidR="001D5423" w:rsidRPr="00924906" w:rsidRDefault="001D5423" w:rsidP="00924906">
      <w:pPr>
        <w:tabs>
          <w:tab w:val="left" w:pos="7088"/>
          <w:tab w:val="left" w:pos="7513"/>
          <w:tab w:val="left" w:pos="7655"/>
        </w:tabs>
        <w:jc w:val="both"/>
        <w:rPr>
          <w:sz w:val="28"/>
          <w:szCs w:val="28"/>
        </w:rPr>
      </w:pPr>
      <w:r w:rsidRPr="00924906">
        <w:rPr>
          <w:sz w:val="28"/>
          <w:szCs w:val="28"/>
        </w:rPr>
        <w:lastRenderedPageBreak/>
        <w:t xml:space="preserve">Том </w:t>
      </w:r>
      <w:r w:rsidRPr="00924906">
        <w:rPr>
          <w:sz w:val="28"/>
          <w:szCs w:val="28"/>
          <w:lang w:val="en-US"/>
        </w:rPr>
        <w:t>V</w:t>
      </w:r>
      <w:r w:rsidRPr="00924906">
        <w:rPr>
          <w:sz w:val="28"/>
          <w:szCs w:val="28"/>
        </w:rPr>
        <w:t xml:space="preserve">.  </w:t>
      </w:r>
      <w:r w:rsidRPr="00924906">
        <w:rPr>
          <w:sz w:val="28"/>
          <w:szCs w:val="28"/>
          <w:lang w:eastAsia="ar-SA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обороне.</w:t>
      </w:r>
      <w:r w:rsidRPr="00924906">
        <w:rPr>
          <w:sz w:val="28"/>
          <w:szCs w:val="28"/>
        </w:rPr>
        <w:tab/>
        <w:t xml:space="preserve">Инв. № 17/21413 </w:t>
      </w:r>
      <w:proofErr w:type="spellStart"/>
      <w:r w:rsidRPr="00924906">
        <w:rPr>
          <w:sz w:val="28"/>
          <w:szCs w:val="28"/>
        </w:rPr>
        <w:t>сп</w:t>
      </w:r>
      <w:proofErr w:type="spellEnd"/>
    </w:p>
    <w:p w:rsidR="00924906" w:rsidRDefault="00924906" w:rsidP="009154BA">
      <w:pPr>
        <w:tabs>
          <w:tab w:val="left" w:pos="7371"/>
          <w:tab w:val="left" w:pos="7655"/>
        </w:tabs>
        <w:jc w:val="both"/>
        <w:rPr>
          <w:sz w:val="28"/>
          <w:szCs w:val="28"/>
        </w:rPr>
      </w:pPr>
    </w:p>
    <w:p w:rsidR="009154BA" w:rsidRPr="00924906" w:rsidRDefault="001D5423" w:rsidP="009154BA">
      <w:pPr>
        <w:tabs>
          <w:tab w:val="left" w:pos="7371"/>
          <w:tab w:val="left" w:pos="7655"/>
        </w:tabs>
        <w:jc w:val="both"/>
        <w:rPr>
          <w:sz w:val="28"/>
          <w:szCs w:val="28"/>
        </w:rPr>
      </w:pPr>
      <w:r w:rsidRPr="00924906">
        <w:rPr>
          <w:sz w:val="28"/>
          <w:szCs w:val="28"/>
        </w:rPr>
        <w:t xml:space="preserve">Том </w:t>
      </w:r>
      <w:r w:rsidRPr="00924906">
        <w:rPr>
          <w:sz w:val="28"/>
          <w:szCs w:val="28"/>
          <w:lang w:val="en-US"/>
        </w:rPr>
        <w:t>VI</w:t>
      </w:r>
      <w:r w:rsidRPr="00924906">
        <w:rPr>
          <w:sz w:val="28"/>
          <w:szCs w:val="28"/>
        </w:rPr>
        <w:t xml:space="preserve">.  Перечень мероприятий по охране окружающей </w:t>
      </w:r>
    </w:p>
    <w:p w:rsidR="009154BA" w:rsidRPr="00924906" w:rsidRDefault="001D5423" w:rsidP="00924906">
      <w:pPr>
        <w:tabs>
          <w:tab w:val="left" w:pos="7088"/>
          <w:tab w:val="left" w:pos="7655"/>
        </w:tabs>
        <w:jc w:val="both"/>
        <w:rPr>
          <w:sz w:val="28"/>
          <w:szCs w:val="28"/>
        </w:rPr>
      </w:pPr>
      <w:r w:rsidRPr="00924906">
        <w:rPr>
          <w:sz w:val="28"/>
          <w:szCs w:val="28"/>
        </w:rPr>
        <w:t>среды.</w:t>
      </w:r>
      <w:r w:rsidRPr="00924906">
        <w:rPr>
          <w:sz w:val="28"/>
          <w:szCs w:val="28"/>
        </w:rPr>
        <w:tab/>
      </w:r>
      <w:r w:rsidR="009154BA" w:rsidRPr="00924906">
        <w:rPr>
          <w:sz w:val="28"/>
          <w:szCs w:val="28"/>
        </w:rPr>
        <w:t>Инв. № 17/21414</w:t>
      </w:r>
    </w:p>
    <w:p w:rsidR="009154BA" w:rsidRPr="00924906" w:rsidRDefault="009154BA" w:rsidP="009154BA">
      <w:pPr>
        <w:tabs>
          <w:tab w:val="left" w:pos="7371"/>
          <w:tab w:val="left" w:pos="7655"/>
        </w:tabs>
        <w:jc w:val="both"/>
        <w:rPr>
          <w:sz w:val="28"/>
          <w:szCs w:val="28"/>
        </w:rPr>
      </w:pPr>
    </w:p>
    <w:p w:rsidR="009154BA" w:rsidRPr="00924906" w:rsidRDefault="001D5423" w:rsidP="009154BA">
      <w:pPr>
        <w:tabs>
          <w:tab w:val="left" w:pos="7371"/>
          <w:tab w:val="left" w:pos="7655"/>
        </w:tabs>
        <w:jc w:val="both"/>
        <w:rPr>
          <w:sz w:val="28"/>
          <w:szCs w:val="28"/>
        </w:rPr>
      </w:pPr>
      <w:r w:rsidRPr="00924906">
        <w:rPr>
          <w:sz w:val="28"/>
          <w:szCs w:val="28"/>
        </w:rPr>
        <w:t xml:space="preserve">Том </w:t>
      </w:r>
      <w:r w:rsidRPr="00924906">
        <w:rPr>
          <w:sz w:val="28"/>
          <w:szCs w:val="28"/>
          <w:lang w:val="en-US"/>
        </w:rPr>
        <w:t>VII</w:t>
      </w:r>
      <w:r w:rsidRPr="00924906">
        <w:rPr>
          <w:sz w:val="28"/>
          <w:szCs w:val="28"/>
        </w:rPr>
        <w:t xml:space="preserve">.  Обоснование очередности планируемого </w:t>
      </w:r>
    </w:p>
    <w:p w:rsidR="001D5423" w:rsidRPr="00924906" w:rsidRDefault="001D5423" w:rsidP="00924906">
      <w:pPr>
        <w:tabs>
          <w:tab w:val="left" w:pos="7088"/>
          <w:tab w:val="left" w:pos="7655"/>
        </w:tabs>
        <w:jc w:val="both"/>
        <w:rPr>
          <w:sz w:val="28"/>
          <w:szCs w:val="28"/>
        </w:rPr>
      </w:pPr>
      <w:r w:rsidRPr="00924906">
        <w:rPr>
          <w:sz w:val="28"/>
          <w:szCs w:val="28"/>
        </w:rPr>
        <w:t>развития территории.</w:t>
      </w:r>
      <w:r w:rsidRPr="00924906">
        <w:rPr>
          <w:sz w:val="28"/>
          <w:szCs w:val="28"/>
        </w:rPr>
        <w:tab/>
        <w:t>Инв. № 17/21415</w:t>
      </w:r>
    </w:p>
    <w:p w:rsidR="001D5423" w:rsidRPr="00924906" w:rsidRDefault="001D5423" w:rsidP="009154BA">
      <w:pPr>
        <w:tabs>
          <w:tab w:val="left" w:pos="6804"/>
          <w:tab w:val="left" w:pos="7655"/>
        </w:tabs>
        <w:jc w:val="both"/>
        <w:rPr>
          <w:sz w:val="28"/>
          <w:szCs w:val="28"/>
        </w:rPr>
      </w:pPr>
    </w:p>
    <w:p w:rsidR="001D5423" w:rsidRPr="00924906" w:rsidRDefault="001D5423" w:rsidP="009154BA">
      <w:pPr>
        <w:tabs>
          <w:tab w:val="left" w:pos="6804"/>
          <w:tab w:val="left" w:pos="7300"/>
          <w:tab w:val="left" w:pos="7655"/>
        </w:tabs>
        <w:jc w:val="both"/>
        <w:rPr>
          <w:bCs/>
          <w:sz w:val="28"/>
          <w:szCs w:val="28"/>
        </w:rPr>
      </w:pPr>
      <w:r w:rsidRPr="00924906">
        <w:rPr>
          <w:bCs/>
          <w:sz w:val="28"/>
          <w:szCs w:val="28"/>
        </w:rPr>
        <w:t xml:space="preserve">В. Электронная версия: </w:t>
      </w:r>
    </w:p>
    <w:p w:rsidR="009154BA" w:rsidRPr="00924906" w:rsidRDefault="001D5423" w:rsidP="009154BA">
      <w:pPr>
        <w:tabs>
          <w:tab w:val="left" w:pos="6804"/>
          <w:tab w:val="left" w:pos="7371"/>
          <w:tab w:val="left" w:pos="7655"/>
          <w:tab w:val="left" w:pos="7938"/>
        </w:tabs>
        <w:jc w:val="both"/>
        <w:rPr>
          <w:sz w:val="28"/>
          <w:szCs w:val="28"/>
        </w:rPr>
      </w:pPr>
      <w:r w:rsidRPr="00924906">
        <w:rPr>
          <w:bCs/>
          <w:sz w:val="28"/>
          <w:szCs w:val="28"/>
        </w:rPr>
        <w:t>СД-диск</w:t>
      </w:r>
      <w:r w:rsidRPr="00924906">
        <w:rPr>
          <w:sz w:val="28"/>
          <w:szCs w:val="28"/>
        </w:rPr>
        <w:t xml:space="preserve"> – материалы формата JPEG, </w:t>
      </w:r>
      <w:proofErr w:type="spellStart"/>
      <w:r w:rsidRPr="00924906">
        <w:rPr>
          <w:sz w:val="28"/>
          <w:szCs w:val="28"/>
        </w:rPr>
        <w:t>MicrosoftWord</w:t>
      </w:r>
      <w:proofErr w:type="spellEnd"/>
      <w:r w:rsidRPr="00924906">
        <w:rPr>
          <w:sz w:val="28"/>
          <w:szCs w:val="28"/>
        </w:rPr>
        <w:t xml:space="preserve">, </w:t>
      </w:r>
    </w:p>
    <w:p w:rsidR="001D5423" w:rsidRPr="002C3EA3" w:rsidRDefault="001D5423" w:rsidP="00924906">
      <w:pPr>
        <w:tabs>
          <w:tab w:val="left" w:pos="6804"/>
          <w:tab w:val="left" w:pos="7088"/>
          <w:tab w:val="left" w:pos="7655"/>
          <w:tab w:val="left" w:pos="7938"/>
        </w:tabs>
        <w:jc w:val="both"/>
        <w:rPr>
          <w:sz w:val="28"/>
          <w:szCs w:val="28"/>
        </w:rPr>
      </w:pPr>
      <w:r w:rsidRPr="00924906">
        <w:rPr>
          <w:sz w:val="28"/>
          <w:szCs w:val="28"/>
          <w:lang w:val="en-US"/>
        </w:rPr>
        <w:t>MID</w:t>
      </w:r>
      <w:r w:rsidRPr="002C3EA3">
        <w:rPr>
          <w:sz w:val="28"/>
          <w:szCs w:val="28"/>
        </w:rPr>
        <w:t>/</w:t>
      </w:r>
      <w:r w:rsidRPr="00924906">
        <w:rPr>
          <w:sz w:val="28"/>
          <w:szCs w:val="28"/>
          <w:lang w:val="en-US"/>
        </w:rPr>
        <w:t>MIF</w:t>
      </w:r>
      <w:r w:rsidRPr="002C3EA3">
        <w:rPr>
          <w:sz w:val="28"/>
          <w:szCs w:val="28"/>
        </w:rPr>
        <w:t xml:space="preserve">, </w:t>
      </w:r>
      <w:r w:rsidRPr="00924906">
        <w:rPr>
          <w:sz w:val="28"/>
          <w:szCs w:val="28"/>
          <w:lang w:val="en-US"/>
        </w:rPr>
        <w:t>TIFF</w:t>
      </w:r>
      <w:r w:rsidRPr="002C3EA3">
        <w:rPr>
          <w:sz w:val="28"/>
          <w:szCs w:val="28"/>
        </w:rPr>
        <w:t>.</w:t>
      </w:r>
      <w:r w:rsidR="009154BA" w:rsidRPr="002C3EA3">
        <w:rPr>
          <w:sz w:val="28"/>
          <w:szCs w:val="28"/>
        </w:rPr>
        <w:t xml:space="preserve">                                         </w:t>
      </w:r>
      <w:r w:rsidR="00924906" w:rsidRPr="002C3EA3">
        <w:rPr>
          <w:sz w:val="28"/>
          <w:szCs w:val="28"/>
        </w:rPr>
        <w:t xml:space="preserve">                           </w:t>
      </w:r>
      <w:r w:rsidRPr="009154BA">
        <w:rPr>
          <w:sz w:val="28"/>
          <w:szCs w:val="28"/>
        </w:rPr>
        <w:t>Инв</w:t>
      </w:r>
      <w:r w:rsidRPr="002C3EA3">
        <w:rPr>
          <w:sz w:val="28"/>
          <w:szCs w:val="28"/>
        </w:rPr>
        <w:t>. № 1707</w:t>
      </w:r>
      <w:r w:rsidRPr="009154BA">
        <w:rPr>
          <w:sz w:val="28"/>
          <w:szCs w:val="28"/>
        </w:rPr>
        <w:t>дсп</w:t>
      </w:r>
    </w:p>
    <w:p w:rsidR="00184407" w:rsidRPr="002C3EA3" w:rsidRDefault="00184407" w:rsidP="009154BA">
      <w:pPr>
        <w:tabs>
          <w:tab w:val="left" w:pos="7371"/>
          <w:tab w:val="left" w:pos="7655"/>
        </w:tabs>
        <w:jc w:val="both"/>
        <w:rPr>
          <w:sz w:val="28"/>
          <w:szCs w:val="28"/>
        </w:rPr>
      </w:pPr>
      <w:r w:rsidRPr="002C3EA3">
        <w:rPr>
          <w:sz w:val="28"/>
          <w:szCs w:val="28"/>
        </w:rPr>
        <w:br w:type="page"/>
      </w:r>
    </w:p>
    <w:p w:rsidR="0057014F" w:rsidRPr="00670733" w:rsidRDefault="0057014F" w:rsidP="0057014F">
      <w:pPr>
        <w:tabs>
          <w:tab w:val="center" w:pos="4890"/>
        </w:tabs>
        <w:jc w:val="center"/>
        <w:rPr>
          <w:b/>
          <w:sz w:val="28"/>
          <w:szCs w:val="28"/>
        </w:rPr>
      </w:pPr>
      <w:r w:rsidRPr="00670733">
        <w:rPr>
          <w:b/>
          <w:sz w:val="28"/>
          <w:szCs w:val="28"/>
        </w:rPr>
        <w:lastRenderedPageBreak/>
        <w:t>Содержание</w:t>
      </w:r>
      <w:r w:rsidR="00CF7EE3" w:rsidRPr="00670733">
        <w:rPr>
          <w:b/>
          <w:sz w:val="28"/>
          <w:szCs w:val="28"/>
        </w:rPr>
        <w:t>:</w:t>
      </w:r>
      <w:bookmarkStart w:id="0" w:name="_GoBack"/>
      <w:bookmarkEnd w:id="0"/>
    </w:p>
    <w:p w:rsidR="0094773D" w:rsidRPr="0094773D" w:rsidRDefault="00862E09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A152FF">
        <w:rPr>
          <w:rStyle w:val="ae"/>
          <w:b w:val="0"/>
          <w:color w:val="FF0000"/>
        </w:rPr>
        <w:fldChar w:fldCharType="begin"/>
      </w:r>
      <w:r w:rsidRPr="00A152FF">
        <w:rPr>
          <w:rStyle w:val="ae"/>
          <w:b w:val="0"/>
          <w:color w:val="FF0000"/>
        </w:rPr>
        <w:instrText xml:space="preserve"> TOC \o "1-3" \h \z \u </w:instrText>
      </w:r>
      <w:r w:rsidRPr="00A152FF">
        <w:rPr>
          <w:rStyle w:val="ae"/>
          <w:b w:val="0"/>
          <w:color w:val="FF0000"/>
        </w:rPr>
        <w:fldChar w:fldCharType="separate"/>
      </w:r>
      <w:hyperlink w:anchor="_Toc151561870" w:history="1">
        <w:r w:rsidR="0094773D" w:rsidRPr="0094773D">
          <w:rPr>
            <w:rStyle w:val="ae"/>
            <w:b w:val="0"/>
          </w:rPr>
          <w:t>Введение</w:t>
        </w:r>
        <w:r w:rsidR="0094773D" w:rsidRPr="0094773D">
          <w:rPr>
            <w:b w:val="0"/>
            <w:webHidden/>
          </w:rPr>
          <w:tab/>
        </w:r>
        <w:r w:rsidR="0094773D" w:rsidRPr="0094773D">
          <w:rPr>
            <w:b w:val="0"/>
            <w:webHidden/>
          </w:rPr>
          <w:fldChar w:fldCharType="begin"/>
        </w:r>
        <w:r w:rsidR="0094773D" w:rsidRPr="0094773D">
          <w:rPr>
            <w:b w:val="0"/>
            <w:webHidden/>
          </w:rPr>
          <w:instrText xml:space="preserve"> PAGEREF _Toc151561870 \h </w:instrText>
        </w:r>
        <w:r w:rsidR="0094773D" w:rsidRPr="0094773D">
          <w:rPr>
            <w:b w:val="0"/>
            <w:webHidden/>
          </w:rPr>
        </w:r>
        <w:r w:rsidR="0094773D" w:rsidRPr="0094773D">
          <w:rPr>
            <w:b w:val="0"/>
            <w:webHidden/>
          </w:rPr>
          <w:fldChar w:fldCharType="separate"/>
        </w:r>
        <w:r w:rsidR="00CE41D5">
          <w:rPr>
            <w:b w:val="0"/>
            <w:webHidden/>
          </w:rPr>
          <w:t>8</w:t>
        </w:r>
        <w:r w:rsidR="0094773D" w:rsidRPr="0094773D">
          <w:rPr>
            <w:b w:val="0"/>
            <w:webHidden/>
          </w:rPr>
          <w:fldChar w:fldCharType="end"/>
        </w:r>
      </w:hyperlink>
    </w:p>
    <w:p w:rsidR="0094773D" w:rsidRPr="0094773D" w:rsidRDefault="00CE41D5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51561871" w:history="1">
        <w:r w:rsidR="0094773D" w:rsidRPr="0094773D">
          <w:rPr>
            <w:rStyle w:val="ae"/>
            <w:b w:val="0"/>
          </w:rPr>
          <w:t>1. Положение о характеристиках планируемого развития территорий общего пользования. Параметры застройки территории.</w:t>
        </w:r>
        <w:r w:rsidR="0094773D" w:rsidRPr="0094773D">
          <w:rPr>
            <w:b w:val="0"/>
            <w:webHidden/>
          </w:rPr>
          <w:tab/>
        </w:r>
        <w:r w:rsidR="0094773D" w:rsidRPr="0094773D">
          <w:rPr>
            <w:b w:val="0"/>
            <w:webHidden/>
          </w:rPr>
          <w:fldChar w:fldCharType="begin"/>
        </w:r>
        <w:r w:rsidR="0094773D" w:rsidRPr="0094773D">
          <w:rPr>
            <w:b w:val="0"/>
            <w:webHidden/>
          </w:rPr>
          <w:instrText xml:space="preserve"> PAGEREF _Toc151561871 \h </w:instrText>
        </w:r>
        <w:r w:rsidR="0094773D" w:rsidRPr="0094773D">
          <w:rPr>
            <w:b w:val="0"/>
            <w:webHidden/>
          </w:rPr>
        </w:r>
        <w:r w:rsidR="0094773D" w:rsidRPr="0094773D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12</w:t>
        </w:r>
        <w:r w:rsidR="0094773D" w:rsidRPr="0094773D">
          <w:rPr>
            <w:b w:val="0"/>
            <w:webHidden/>
          </w:rPr>
          <w:fldChar w:fldCharType="end"/>
        </w:r>
      </w:hyperlink>
    </w:p>
    <w:p w:rsidR="0094773D" w:rsidRPr="0094773D" w:rsidRDefault="00CE41D5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51561872" w:history="1">
        <w:r w:rsidR="0094773D" w:rsidRPr="0094773D">
          <w:rPr>
            <w:rStyle w:val="ae"/>
            <w:b w:val="0"/>
          </w:rPr>
          <w:t>2. Основные характеристики объектов. Очередность планируемого развития территории, содержащие этапы проектирования, строительства, реконструкции объектов капитального строительства.</w:t>
        </w:r>
        <w:r w:rsidR="0094773D" w:rsidRPr="0094773D">
          <w:rPr>
            <w:b w:val="0"/>
            <w:webHidden/>
          </w:rPr>
          <w:tab/>
        </w:r>
        <w:r w:rsidR="0094773D" w:rsidRPr="0094773D">
          <w:rPr>
            <w:b w:val="0"/>
            <w:webHidden/>
          </w:rPr>
          <w:fldChar w:fldCharType="begin"/>
        </w:r>
        <w:r w:rsidR="0094773D" w:rsidRPr="0094773D">
          <w:rPr>
            <w:b w:val="0"/>
            <w:webHidden/>
          </w:rPr>
          <w:instrText xml:space="preserve"> PAGEREF _Toc151561872 \h </w:instrText>
        </w:r>
        <w:r w:rsidR="0094773D" w:rsidRPr="0094773D">
          <w:rPr>
            <w:b w:val="0"/>
            <w:webHidden/>
          </w:rPr>
        </w:r>
        <w:r w:rsidR="0094773D" w:rsidRPr="0094773D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13</w:t>
        </w:r>
        <w:r w:rsidR="0094773D" w:rsidRPr="0094773D">
          <w:rPr>
            <w:b w:val="0"/>
            <w:webHidden/>
          </w:rPr>
          <w:fldChar w:fldCharType="end"/>
        </w:r>
      </w:hyperlink>
    </w:p>
    <w:p w:rsidR="0094773D" w:rsidRPr="0094773D" w:rsidRDefault="00CE41D5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51561873" w:history="1">
        <w:r w:rsidR="0094773D" w:rsidRPr="0094773D">
          <w:rPr>
            <w:rStyle w:val="ae"/>
            <w:b w:val="0"/>
          </w:rPr>
          <w:t>2.1 Основные характеристики объектов коммунальной инфраструктуры.</w:t>
        </w:r>
        <w:r w:rsidR="0094773D" w:rsidRPr="0094773D">
          <w:rPr>
            <w:b w:val="0"/>
            <w:webHidden/>
          </w:rPr>
          <w:tab/>
        </w:r>
        <w:r w:rsidR="0094773D" w:rsidRPr="0094773D">
          <w:rPr>
            <w:b w:val="0"/>
            <w:webHidden/>
          </w:rPr>
          <w:fldChar w:fldCharType="begin"/>
        </w:r>
        <w:r w:rsidR="0094773D" w:rsidRPr="0094773D">
          <w:rPr>
            <w:b w:val="0"/>
            <w:webHidden/>
          </w:rPr>
          <w:instrText xml:space="preserve"> PAGEREF _Toc151561873 \h </w:instrText>
        </w:r>
        <w:r w:rsidR="0094773D" w:rsidRPr="0094773D">
          <w:rPr>
            <w:b w:val="0"/>
            <w:webHidden/>
          </w:rPr>
        </w:r>
        <w:r w:rsidR="0094773D" w:rsidRPr="0094773D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13</w:t>
        </w:r>
        <w:r w:rsidR="0094773D" w:rsidRPr="0094773D">
          <w:rPr>
            <w:b w:val="0"/>
            <w:webHidden/>
          </w:rPr>
          <w:fldChar w:fldCharType="end"/>
        </w:r>
      </w:hyperlink>
    </w:p>
    <w:p w:rsidR="0094773D" w:rsidRPr="0094773D" w:rsidRDefault="00CE41D5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51561874" w:history="1">
        <w:r w:rsidR="0094773D" w:rsidRPr="0094773D">
          <w:rPr>
            <w:rStyle w:val="ae"/>
            <w:b w:val="0"/>
          </w:rPr>
          <w:t>2.2 Основные характеристики объектов инженерной инфраструктуры.</w:t>
        </w:r>
        <w:r w:rsidR="0094773D" w:rsidRPr="0094773D">
          <w:rPr>
            <w:b w:val="0"/>
            <w:webHidden/>
          </w:rPr>
          <w:tab/>
        </w:r>
        <w:r w:rsidR="0094773D" w:rsidRPr="0094773D">
          <w:rPr>
            <w:b w:val="0"/>
            <w:webHidden/>
          </w:rPr>
          <w:fldChar w:fldCharType="begin"/>
        </w:r>
        <w:r w:rsidR="0094773D" w:rsidRPr="0094773D">
          <w:rPr>
            <w:b w:val="0"/>
            <w:webHidden/>
          </w:rPr>
          <w:instrText xml:space="preserve"> PAGEREF _Toc151561874 \h </w:instrText>
        </w:r>
        <w:r w:rsidR="0094773D" w:rsidRPr="0094773D">
          <w:rPr>
            <w:b w:val="0"/>
            <w:webHidden/>
          </w:rPr>
        </w:r>
        <w:r w:rsidR="0094773D" w:rsidRPr="0094773D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18</w:t>
        </w:r>
        <w:r w:rsidR="0094773D" w:rsidRPr="0094773D">
          <w:rPr>
            <w:b w:val="0"/>
            <w:webHidden/>
          </w:rPr>
          <w:fldChar w:fldCharType="end"/>
        </w:r>
      </w:hyperlink>
    </w:p>
    <w:p w:rsidR="0094773D" w:rsidRPr="0094773D" w:rsidRDefault="00CE41D5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51561875" w:history="1">
        <w:r w:rsidR="0094773D" w:rsidRPr="0094773D">
          <w:rPr>
            <w:rStyle w:val="ae"/>
            <w:b w:val="0"/>
          </w:rPr>
          <w:t>2.3 Основные характеристики объектов транспортной инфраструктуры.</w:t>
        </w:r>
        <w:r w:rsidR="0094773D" w:rsidRPr="0094773D">
          <w:rPr>
            <w:b w:val="0"/>
            <w:webHidden/>
          </w:rPr>
          <w:tab/>
        </w:r>
        <w:r w:rsidR="0094773D" w:rsidRPr="0094773D">
          <w:rPr>
            <w:b w:val="0"/>
            <w:webHidden/>
          </w:rPr>
          <w:fldChar w:fldCharType="begin"/>
        </w:r>
        <w:r w:rsidR="0094773D" w:rsidRPr="0094773D">
          <w:rPr>
            <w:b w:val="0"/>
            <w:webHidden/>
          </w:rPr>
          <w:instrText xml:space="preserve"> PAGEREF _Toc151561875 \h </w:instrText>
        </w:r>
        <w:r w:rsidR="0094773D" w:rsidRPr="0094773D">
          <w:rPr>
            <w:b w:val="0"/>
            <w:webHidden/>
          </w:rPr>
        </w:r>
        <w:r w:rsidR="0094773D" w:rsidRPr="0094773D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71</w:t>
        </w:r>
        <w:r w:rsidR="0094773D" w:rsidRPr="0094773D">
          <w:rPr>
            <w:b w:val="0"/>
            <w:webHidden/>
          </w:rPr>
          <w:fldChar w:fldCharType="end"/>
        </w:r>
      </w:hyperlink>
    </w:p>
    <w:p w:rsidR="0094773D" w:rsidRPr="0094773D" w:rsidRDefault="00CE41D5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51561876" w:history="1">
        <w:r w:rsidR="0094773D" w:rsidRPr="0094773D">
          <w:rPr>
            <w:rStyle w:val="ae"/>
            <w:rFonts w:eastAsiaTheme="minorHAnsi"/>
            <w:b w:val="0"/>
            <w:lang w:eastAsia="en-US"/>
          </w:rPr>
          <w:t>3. Каталог координат отменяемых красных линий.</w:t>
        </w:r>
        <w:r w:rsidR="0094773D" w:rsidRPr="0094773D">
          <w:rPr>
            <w:b w:val="0"/>
            <w:webHidden/>
          </w:rPr>
          <w:tab/>
        </w:r>
        <w:r w:rsidR="0094773D" w:rsidRPr="0094773D">
          <w:rPr>
            <w:b w:val="0"/>
            <w:webHidden/>
          </w:rPr>
          <w:fldChar w:fldCharType="begin"/>
        </w:r>
        <w:r w:rsidR="0094773D" w:rsidRPr="0094773D">
          <w:rPr>
            <w:b w:val="0"/>
            <w:webHidden/>
          </w:rPr>
          <w:instrText xml:space="preserve"> PAGEREF _Toc151561876 \h </w:instrText>
        </w:r>
        <w:r w:rsidR="0094773D" w:rsidRPr="0094773D">
          <w:rPr>
            <w:b w:val="0"/>
            <w:webHidden/>
          </w:rPr>
        </w:r>
        <w:r w:rsidR="0094773D" w:rsidRPr="0094773D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168</w:t>
        </w:r>
        <w:r w:rsidR="0094773D" w:rsidRPr="0094773D">
          <w:rPr>
            <w:b w:val="0"/>
            <w:webHidden/>
          </w:rPr>
          <w:fldChar w:fldCharType="end"/>
        </w:r>
      </w:hyperlink>
    </w:p>
    <w:p w:rsidR="0094773D" w:rsidRPr="0094773D" w:rsidRDefault="00CE41D5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51561877" w:history="1">
        <w:r w:rsidR="0094773D" w:rsidRPr="0094773D">
          <w:rPr>
            <w:rStyle w:val="ae"/>
            <w:b w:val="0"/>
          </w:rPr>
          <w:t>3.1 Отдельное приложение 1 к тому I - Положения проекта планировки территории «Каталог координат отменяемых красных линий. Территория общего пользования» (Таблица 1).</w:t>
        </w:r>
        <w:r w:rsidR="0094773D" w:rsidRPr="0094773D">
          <w:rPr>
            <w:b w:val="0"/>
            <w:webHidden/>
          </w:rPr>
          <w:tab/>
        </w:r>
        <w:r w:rsidR="0094773D" w:rsidRPr="0094773D">
          <w:rPr>
            <w:b w:val="0"/>
            <w:webHidden/>
          </w:rPr>
          <w:fldChar w:fldCharType="begin"/>
        </w:r>
        <w:r w:rsidR="0094773D" w:rsidRPr="0094773D">
          <w:rPr>
            <w:b w:val="0"/>
            <w:webHidden/>
          </w:rPr>
          <w:instrText xml:space="preserve"> PAGEREF _Toc151561877 \h </w:instrText>
        </w:r>
        <w:r w:rsidR="0094773D" w:rsidRPr="0094773D">
          <w:rPr>
            <w:b w:val="0"/>
            <w:webHidden/>
          </w:rPr>
        </w:r>
        <w:r w:rsidR="0094773D" w:rsidRPr="0094773D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168</w:t>
        </w:r>
        <w:r w:rsidR="0094773D" w:rsidRPr="0094773D">
          <w:rPr>
            <w:b w:val="0"/>
            <w:webHidden/>
          </w:rPr>
          <w:fldChar w:fldCharType="end"/>
        </w:r>
      </w:hyperlink>
    </w:p>
    <w:p w:rsidR="0094773D" w:rsidRPr="0094773D" w:rsidRDefault="00CE41D5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51561878" w:history="1">
        <w:r w:rsidR="0094773D" w:rsidRPr="0094773D">
          <w:rPr>
            <w:rStyle w:val="ae"/>
            <w:b w:val="0"/>
          </w:rPr>
          <w:t>3.2 Отдельное приложение 1 к тому I - Положения проекта планировки территории «Каталог координат отменяемых красных линий. Улично-дорожная сеть» (Таблица 2).</w:t>
        </w:r>
        <w:r w:rsidR="0094773D" w:rsidRPr="0094773D">
          <w:rPr>
            <w:b w:val="0"/>
            <w:webHidden/>
          </w:rPr>
          <w:tab/>
        </w:r>
        <w:r w:rsidR="0094773D" w:rsidRPr="0094773D">
          <w:rPr>
            <w:b w:val="0"/>
            <w:webHidden/>
          </w:rPr>
          <w:fldChar w:fldCharType="begin"/>
        </w:r>
        <w:r w:rsidR="0094773D" w:rsidRPr="0094773D">
          <w:rPr>
            <w:b w:val="0"/>
            <w:webHidden/>
          </w:rPr>
          <w:instrText xml:space="preserve"> PAGEREF _Toc151561878 \h </w:instrText>
        </w:r>
        <w:r w:rsidR="0094773D" w:rsidRPr="0094773D">
          <w:rPr>
            <w:b w:val="0"/>
            <w:webHidden/>
          </w:rPr>
        </w:r>
        <w:r w:rsidR="0094773D" w:rsidRPr="0094773D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168</w:t>
        </w:r>
        <w:r w:rsidR="0094773D" w:rsidRPr="0094773D">
          <w:rPr>
            <w:b w:val="0"/>
            <w:webHidden/>
          </w:rPr>
          <w:fldChar w:fldCharType="end"/>
        </w:r>
      </w:hyperlink>
    </w:p>
    <w:p w:rsidR="0094773D" w:rsidRPr="0094773D" w:rsidRDefault="00CE41D5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51561879" w:history="1">
        <w:r w:rsidR="0094773D" w:rsidRPr="0094773D">
          <w:rPr>
            <w:rStyle w:val="ae"/>
            <w:b w:val="0"/>
          </w:rPr>
          <w:t>3.3 Отдельное приложение 1 к тому I - Положения проекта планировки территории «Каталог координат отменяемых красных линий. Полоса отвода железной дороги» (Таблица 3).</w:t>
        </w:r>
        <w:r w:rsidR="0094773D" w:rsidRPr="0094773D">
          <w:rPr>
            <w:b w:val="0"/>
            <w:webHidden/>
          </w:rPr>
          <w:tab/>
        </w:r>
        <w:r w:rsidR="0094773D" w:rsidRPr="0094773D">
          <w:rPr>
            <w:b w:val="0"/>
            <w:webHidden/>
          </w:rPr>
          <w:fldChar w:fldCharType="begin"/>
        </w:r>
        <w:r w:rsidR="0094773D" w:rsidRPr="0094773D">
          <w:rPr>
            <w:b w:val="0"/>
            <w:webHidden/>
          </w:rPr>
          <w:instrText xml:space="preserve"> PAGEREF _Toc151561879 \h </w:instrText>
        </w:r>
        <w:r w:rsidR="0094773D" w:rsidRPr="0094773D">
          <w:rPr>
            <w:b w:val="0"/>
            <w:webHidden/>
          </w:rPr>
        </w:r>
        <w:r w:rsidR="0094773D" w:rsidRPr="0094773D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168</w:t>
        </w:r>
        <w:r w:rsidR="0094773D" w:rsidRPr="0094773D">
          <w:rPr>
            <w:b w:val="0"/>
            <w:webHidden/>
          </w:rPr>
          <w:fldChar w:fldCharType="end"/>
        </w:r>
      </w:hyperlink>
    </w:p>
    <w:p w:rsidR="0094773D" w:rsidRPr="0094773D" w:rsidRDefault="00CE41D5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51561880" w:history="1">
        <w:r w:rsidR="0094773D" w:rsidRPr="0094773D">
          <w:rPr>
            <w:rStyle w:val="ae"/>
            <w:rFonts w:eastAsiaTheme="minorHAnsi"/>
            <w:b w:val="0"/>
            <w:lang w:eastAsia="en-US"/>
          </w:rPr>
          <w:t>4. Каталог координат устанавливаемых красных линий.</w:t>
        </w:r>
        <w:r w:rsidR="0094773D" w:rsidRPr="0094773D">
          <w:rPr>
            <w:b w:val="0"/>
            <w:webHidden/>
          </w:rPr>
          <w:tab/>
        </w:r>
        <w:r w:rsidR="0094773D" w:rsidRPr="0094773D">
          <w:rPr>
            <w:b w:val="0"/>
            <w:webHidden/>
          </w:rPr>
          <w:fldChar w:fldCharType="begin"/>
        </w:r>
        <w:r w:rsidR="0094773D" w:rsidRPr="0094773D">
          <w:rPr>
            <w:b w:val="0"/>
            <w:webHidden/>
          </w:rPr>
          <w:instrText xml:space="preserve"> PAGEREF _Toc151561880 \h </w:instrText>
        </w:r>
        <w:r w:rsidR="0094773D" w:rsidRPr="0094773D">
          <w:rPr>
            <w:b w:val="0"/>
            <w:webHidden/>
          </w:rPr>
        </w:r>
        <w:r w:rsidR="0094773D" w:rsidRPr="0094773D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168</w:t>
        </w:r>
        <w:r w:rsidR="0094773D" w:rsidRPr="0094773D">
          <w:rPr>
            <w:b w:val="0"/>
            <w:webHidden/>
          </w:rPr>
          <w:fldChar w:fldCharType="end"/>
        </w:r>
      </w:hyperlink>
    </w:p>
    <w:p w:rsidR="0094773D" w:rsidRPr="0094773D" w:rsidRDefault="00CE41D5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51561881" w:history="1">
        <w:r w:rsidR="0094773D" w:rsidRPr="0094773D">
          <w:rPr>
            <w:rStyle w:val="ae"/>
            <w:b w:val="0"/>
          </w:rPr>
          <w:t>Отдельное приложение 2 к тому I - Положения проекта планировки территории «Каталог координат устанавливаемых красных линий».</w:t>
        </w:r>
        <w:r w:rsidR="0094773D" w:rsidRPr="0094773D">
          <w:rPr>
            <w:b w:val="0"/>
            <w:webHidden/>
          </w:rPr>
          <w:tab/>
        </w:r>
        <w:r w:rsidR="0094773D" w:rsidRPr="0094773D">
          <w:rPr>
            <w:b w:val="0"/>
            <w:webHidden/>
          </w:rPr>
          <w:fldChar w:fldCharType="begin"/>
        </w:r>
        <w:r w:rsidR="0094773D" w:rsidRPr="0094773D">
          <w:rPr>
            <w:b w:val="0"/>
            <w:webHidden/>
          </w:rPr>
          <w:instrText xml:space="preserve"> PAGEREF _Toc151561881 \h </w:instrText>
        </w:r>
        <w:r w:rsidR="0094773D" w:rsidRPr="0094773D">
          <w:rPr>
            <w:b w:val="0"/>
            <w:webHidden/>
          </w:rPr>
        </w:r>
        <w:r w:rsidR="0094773D" w:rsidRPr="0094773D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168</w:t>
        </w:r>
        <w:r w:rsidR="0094773D" w:rsidRPr="0094773D">
          <w:rPr>
            <w:b w:val="0"/>
            <w:webHidden/>
          </w:rPr>
          <w:fldChar w:fldCharType="end"/>
        </w:r>
      </w:hyperlink>
    </w:p>
    <w:p w:rsidR="0094773D" w:rsidRPr="0094773D" w:rsidRDefault="00CE41D5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51561882" w:history="1">
        <w:r w:rsidR="0094773D" w:rsidRPr="0094773D">
          <w:rPr>
            <w:rStyle w:val="ae"/>
            <w:rFonts w:eastAsiaTheme="minorHAnsi"/>
            <w:b w:val="0"/>
            <w:lang w:eastAsia="en-US"/>
          </w:rPr>
          <w:t>5. Каталог координат границ зон планируемого размещения.</w:t>
        </w:r>
        <w:r w:rsidR="0094773D" w:rsidRPr="0094773D">
          <w:rPr>
            <w:b w:val="0"/>
            <w:webHidden/>
          </w:rPr>
          <w:tab/>
        </w:r>
        <w:r w:rsidR="0094773D" w:rsidRPr="0094773D">
          <w:rPr>
            <w:b w:val="0"/>
            <w:webHidden/>
          </w:rPr>
          <w:fldChar w:fldCharType="begin"/>
        </w:r>
        <w:r w:rsidR="0094773D" w:rsidRPr="0094773D">
          <w:rPr>
            <w:b w:val="0"/>
            <w:webHidden/>
          </w:rPr>
          <w:instrText xml:space="preserve"> PAGEREF _Toc151561882 \h </w:instrText>
        </w:r>
        <w:r w:rsidR="0094773D" w:rsidRPr="0094773D">
          <w:rPr>
            <w:b w:val="0"/>
            <w:webHidden/>
          </w:rPr>
        </w:r>
        <w:r w:rsidR="0094773D" w:rsidRPr="0094773D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168</w:t>
        </w:r>
        <w:r w:rsidR="0094773D" w:rsidRPr="0094773D">
          <w:rPr>
            <w:b w:val="0"/>
            <w:webHidden/>
          </w:rPr>
          <w:fldChar w:fldCharType="end"/>
        </w:r>
      </w:hyperlink>
    </w:p>
    <w:p w:rsidR="0094773D" w:rsidRDefault="00CE41D5">
      <w:pPr>
        <w:pStyle w:val="23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51561883" w:history="1">
        <w:r w:rsidR="0094773D" w:rsidRPr="0094773D">
          <w:rPr>
            <w:rStyle w:val="ae"/>
            <w:b w:val="0"/>
          </w:rPr>
          <w:t>Отдельное приложение 3 к тому I - Положения проекта планировки территории «Каталог координат границ зон планируемого размещения».</w:t>
        </w:r>
        <w:r w:rsidR="0094773D" w:rsidRPr="0094773D">
          <w:rPr>
            <w:b w:val="0"/>
            <w:webHidden/>
          </w:rPr>
          <w:tab/>
        </w:r>
        <w:r w:rsidR="0094773D" w:rsidRPr="0094773D">
          <w:rPr>
            <w:b w:val="0"/>
            <w:webHidden/>
          </w:rPr>
          <w:fldChar w:fldCharType="begin"/>
        </w:r>
        <w:r w:rsidR="0094773D" w:rsidRPr="0094773D">
          <w:rPr>
            <w:b w:val="0"/>
            <w:webHidden/>
          </w:rPr>
          <w:instrText xml:space="preserve"> PAGEREF _Toc151561883 \h </w:instrText>
        </w:r>
        <w:r w:rsidR="0094773D" w:rsidRPr="0094773D">
          <w:rPr>
            <w:b w:val="0"/>
            <w:webHidden/>
          </w:rPr>
        </w:r>
        <w:r w:rsidR="0094773D" w:rsidRPr="0094773D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168</w:t>
        </w:r>
        <w:r w:rsidR="0094773D" w:rsidRPr="0094773D">
          <w:rPr>
            <w:b w:val="0"/>
            <w:webHidden/>
          </w:rPr>
          <w:fldChar w:fldCharType="end"/>
        </w:r>
      </w:hyperlink>
    </w:p>
    <w:p w:rsidR="00862E09" w:rsidRPr="00A152FF" w:rsidRDefault="00862E09" w:rsidP="009154BA">
      <w:pPr>
        <w:pStyle w:val="23"/>
        <w:rPr>
          <w:rStyle w:val="ae"/>
          <w:b w:val="0"/>
          <w:color w:val="FF0000"/>
        </w:rPr>
      </w:pPr>
      <w:r w:rsidRPr="00A152FF">
        <w:rPr>
          <w:rStyle w:val="ae"/>
          <w:b w:val="0"/>
          <w:color w:val="FF0000"/>
        </w:rPr>
        <w:fldChar w:fldCharType="end"/>
      </w:r>
    </w:p>
    <w:p w:rsidR="00862E09" w:rsidRPr="009154BA" w:rsidRDefault="00862E09" w:rsidP="00F10A99">
      <w:pPr>
        <w:tabs>
          <w:tab w:val="left" w:pos="6379"/>
          <w:tab w:val="right" w:leader="dot" w:pos="9356"/>
          <w:tab w:val="right" w:leader="dot" w:pos="9487"/>
        </w:tabs>
        <w:rPr>
          <w:color w:val="FF0000"/>
          <w:sz w:val="28"/>
          <w:szCs w:val="28"/>
        </w:rPr>
      </w:pPr>
      <w:r w:rsidRPr="009154BA">
        <w:rPr>
          <w:color w:val="FF0000"/>
          <w:sz w:val="28"/>
          <w:szCs w:val="28"/>
        </w:rPr>
        <w:br w:type="page"/>
      </w:r>
    </w:p>
    <w:p w:rsidR="00862E09" w:rsidRPr="00EB3D8B" w:rsidRDefault="00862E09" w:rsidP="00670733">
      <w:pPr>
        <w:pStyle w:val="2"/>
        <w:tabs>
          <w:tab w:val="left" w:pos="284"/>
        </w:tabs>
        <w:ind w:firstLine="709"/>
        <w:rPr>
          <w:b/>
          <w:szCs w:val="28"/>
        </w:rPr>
      </w:pPr>
      <w:bookmarkStart w:id="1" w:name="_Toc151561870"/>
      <w:r w:rsidRPr="00EB3D8B">
        <w:rPr>
          <w:b/>
          <w:szCs w:val="28"/>
        </w:rPr>
        <w:lastRenderedPageBreak/>
        <w:t>Введение</w:t>
      </w:r>
      <w:bookmarkEnd w:id="1"/>
    </w:p>
    <w:p w:rsidR="00E3520B" w:rsidRPr="00EB3D8B" w:rsidRDefault="00E3520B" w:rsidP="00670733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E3520B" w:rsidRPr="00670733" w:rsidRDefault="00E3520B" w:rsidP="00670733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670733">
        <w:rPr>
          <w:sz w:val="28"/>
          <w:szCs w:val="28"/>
        </w:rPr>
        <w:t>Выполнение работ по подготовке проекта внесения изменений в проект планировки улично-дорожной сети и территорий общественного пользования городского округа город Красноярск и подготовки проекта межевания улично-дорожной сети и территорий общественного пользования городского округа город Красноярск в части территорий выполнено на основании муниципального контракта №15/2022 от 10.10.2022 г., ИКЗ –  223246604646024660100100130017111244</w:t>
      </w:r>
      <w:r w:rsidR="00E6222B">
        <w:rPr>
          <w:sz w:val="28"/>
          <w:szCs w:val="28"/>
        </w:rPr>
        <w:t>.</w:t>
      </w:r>
    </w:p>
    <w:p w:rsidR="00E3520B" w:rsidRPr="00670733" w:rsidRDefault="00E3520B" w:rsidP="00670733">
      <w:pPr>
        <w:pStyle w:val="145"/>
        <w:ind w:firstLine="709"/>
        <w:jc w:val="both"/>
      </w:pPr>
      <w:r w:rsidRPr="00670733">
        <w:t>Основание для разработки проекта внесения</w:t>
      </w:r>
      <w:r w:rsidR="00157E20">
        <w:t xml:space="preserve"> изменений в проект планировки </w:t>
      </w:r>
      <w:r w:rsidRPr="00670733">
        <w:t>и разработки проекта межевания  (далее – Проект).</w:t>
      </w:r>
    </w:p>
    <w:p w:rsidR="00E3520B" w:rsidRPr="00670733" w:rsidRDefault="00E3520B" w:rsidP="0067073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70733">
        <w:rPr>
          <w:sz w:val="28"/>
          <w:szCs w:val="28"/>
          <w:lang w:eastAsia="ar-SA"/>
        </w:rPr>
        <w:t xml:space="preserve">1. Постановление администрации города Красноярска от 30.06.2022 </w:t>
      </w:r>
      <w:r w:rsidR="003C3CAB">
        <w:rPr>
          <w:sz w:val="28"/>
          <w:szCs w:val="28"/>
          <w:lang w:eastAsia="ar-SA"/>
        </w:rPr>
        <w:t xml:space="preserve">        </w:t>
      </w:r>
      <w:r w:rsidRPr="00670733">
        <w:rPr>
          <w:sz w:val="28"/>
          <w:szCs w:val="28"/>
          <w:lang w:eastAsia="ar-SA"/>
        </w:rPr>
        <w:t>№ 586 «О подготовке проекта внесения изменений в проект планировки улично-дорожной сети и территорий общественного пользования городского округа город Красноярск».</w:t>
      </w:r>
    </w:p>
    <w:p w:rsidR="00E3520B" w:rsidRPr="00670733" w:rsidRDefault="00E3520B" w:rsidP="0067073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70733">
        <w:rPr>
          <w:sz w:val="28"/>
          <w:szCs w:val="28"/>
          <w:lang w:eastAsia="ar-SA"/>
        </w:rPr>
        <w:t>2.</w:t>
      </w:r>
      <w:r w:rsidRPr="00670733">
        <w:rPr>
          <w:sz w:val="28"/>
          <w:szCs w:val="28"/>
          <w:lang w:eastAsia="ar-SA"/>
        </w:rPr>
        <w:tab/>
        <w:t>Решение Красноярского городского Совета депутатов от 26.04.2022 № В-243 «О внесении изменений в Решение Красноярского городского Совета депутатов от 21.12.2021 № 208 «О бюджете города на 2022 год и плановый период 2023-2024 годов».</w:t>
      </w:r>
    </w:p>
    <w:p w:rsidR="00E3520B" w:rsidRPr="00670733" w:rsidRDefault="00E3520B" w:rsidP="00670733">
      <w:pPr>
        <w:pStyle w:val="145"/>
        <w:ind w:firstLine="709"/>
        <w:jc w:val="both"/>
      </w:pPr>
      <w:r w:rsidRPr="00670733">
        <w:t>Объект градостроительного планирования.</w:t>
      </w:r>
    </w:p>
    <w:p w:rsidR="00E3520B" w:rsidRPr="00670733" w:rsidRDefault="00E3520B" w:rsidP="00670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733">
        <w:rPr>
          <w:sz w:val="28"/>
          <w:szCs w:val="28"/>
          <w:lang w:eastAsia="ar-SA"/>
        </w:rPr>
        <w:t xml:space="preserve">Границами проектирования является </w:t>
      </w:r>
      <w:r w:rsidRPr="00670733">
        <w:rPr>
          <w:sz w:val="28"/>
          <w:szCs w:val="28"/>
        </w:rPr>
        <w:t xml:space="preserve">границы муниципального образования городской округ город Красноярск Красноярского края, установленные в соответствии с Законом Красноярского края от 06.07.2006 </w:t>
      </w:r>
      <w:r w:rsidR="003C3CAB">
        <w:rPr>
          <w:sz w:val="28"/>
          <w:szCs w:val="28"/>
        </w:rPr>
        <w:t xml:space="preserve">     </w:t>
      </w:r>
      <w:r w:rsidRPr="00670733">
        <w:rPr>
          <w:sz w:val="28"/>
          <w:szCs w:val="28"/>
        </w:rPr>
        <w:t>№ 19-4986 (ред. от 19.11.2020) «Об установлении границ муниципального образования город Красноярск», в том числе принятую данным законом площадь - 3794</w:t>
      </w:r>
      <w:r w:rsidR="006912F6" w:rsidRPr="00670733">
        <w:rPr>
          <w:sz w:val="28"/>
          <w:szCs w:val="28"/>
        </w:rPr>
        <w:t>5,85 га (уточняется Проектом).</w:t>
      </w:r>
    </w:p>
    <w:p w:rsidR="00E3520B" w:rsidRPr="00670733" w:rsidRDefault="00E3520B" w:rsidP="00670733">
      <w:pPr>
        <w:ind w:firstLine="709"/>
        <w:jc w:val="both"/>
        <w:rPr>
          <w:bCs/>
          <w:sz w:val="28"/>
          <w:szCs w:val="28"/>
          <w:lang w:eastAsia="ar-SA"/>
        </w:rPr>
      </w:pPr>
    </w:p>
    <w:p w:rsidR="00E3520B" w:rsidRPr="00670733" w:rsidRDefault="00E3520B" w:rsidP="00670733">
      <w:pPr>
        <w:ind w:firstLine="709"/>
        <w:jc w:val="both"/>
        <w:rPr>
          <w:bCs/>
          <w:sz w:val="28"/>
          <w:szCs w:val="28"/>
          <w:lang w:eastAsia="ar-SA"/>
        </w:rPr>
      </w:pPr>
      <w:r w:rsidRPr="00670733">
        <w:rPr>
          <w:bCs/>
          <w:sz w:val="28"/>
          <w:szCs w:val="28"/>
          <w:lang w:eastAsia="ar-SA"/>
        </w:rPr>
        <w:t>Цели и Задачи Проекта.</w:t>
      </w:r>
    </w:p>
    <w:p w:rsidR="00E3520B" w:rsidRPr="00670733" w:rsidRDefault="00E3520B" w:rsidP="00670733">
      <w:pPr>
        <w:shd w:val="clear" w:color="auto" w:fill="FFFFFF" w:themeFill="background1"/>
        <w:ind w:firstLine="709"/>
        <w:jc w:val="both"/>
        <w:rPr>
          <w:bCs/>
          <w:sz w:val="28"/>
          <w:szCs w:val="28"/>
          <w:lang w:eastAsia="ar-SA"/>
        </w:rPr>
      </w:pPr>
      <w:r w:rsidRPr="00670733">
        <w:rPr>
          <w:sz w:val="28"/>
          <w:szCs w:val="28"/>
          <w:lang w:eastAsia="ar-SA"/>
        </w:rPr>
        <w:t xml:space="preserve">1) </w:t>
      </w:r>
      <w:r w:rsidRPr="00670733">
        <w:rPr>
          <w:bCs/>
          <w:sz w:val="28"/>
          <w:szCs w:val="28"/>
          <w:lang w:eastAsia="ar-SA"/>
        </w:rPr>
        <w:t xml:space="preserve">Выполнение инженерных изысканий в соответствии с проектом задания на выполнение инженерных изысканий для подготовки Проекта в соответствии с Приложение № 3 к Техническому заданию. </w:t>
      </w:r>
    </w:p>
    <w:p w:rsidR="00E3520B" w:rsidRPr="00670733" w:rsidRDefault="00E3520B" w:rsidP="00670733">
      <w:pPr>
        <w:shd w:val="clear" w:color="auto" w:fill="FFFFFF" w:themeFill="background1"/>
        <w:ind w:firstLine="709"/>
        <w:jc w:val="both"/>
        <w:rPr>
          <w:bCs/>
          <w:sz w:val="28"/>
          <w:szCs w:val="28"/>
          <w:lang w:eastAsia="ar-SA"/>
        </w:rPr>
      </w:pPr>
      <w:r w:rsidRPr="00670733">
        <w:rPr>
          <w:bCs/>
          <w:sz w:val="28"/>
          <w:szCs w:val="28"/>
          <w:lang w:eastAsia="ar-SA"/>
        </w:rPr>
        <w:t>2) Разработка проекта межевания в отношении территорий согласно Приложению 1 к Техническому заданию.</w:t>
      </w:r>
    </w:p>
    <w:p w:rsidR="00E3520B" w:rsidRPr="00670733" w:rsidRDefault="00E3520B" w:rsidP="0067073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70733">
        <w:rPr>
          <w:sz w:val="28"/>
          <w:szCs w:val="28"/>
        </w:rPr>
        <w:t>3) Внесение изменений в проект планировки улично-дорожной сети и территорий общественного пользования городского округа город Красноярск:</w:t>
      </w:r>
    </w:p>
    <w:p w:rsidR="00216C65" w:rsidRDefault="00826EE3" w:rsidP="00670733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3520B" w:rsidRPr="00670733">
        <w:rPr>
          <w:sz w:val="28"/>
          <w:szCs w:val="28"/>
        </w:rPr>
        <w:t>орректировка границ территорий общего пользования, границы зон планируемого размещения объектов капитального строительства с учетом</w:t>
      </w:r>
      <w:r w:rsidR="00C14838" w:rsidRPr="00670733">
        <w:rPr>
          <w:sz w:val="28"/>
          <w:szCs w:val="28"/>
        </w:rPr>
        <w:t xml:space="preserve">: </w:t>
      </w:r>
    </w:p>
    <w:p w:rsidR="00E3520B" w:rsidRPr="00670733" w:rsidRDefault="00E3520B" w:rsidP="0067073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70733">
        <w:rPr>
          <w:sz w:val="28"/>
          <w:szCs w:val="28"/>
        </w:rPr>
        <w:t>Генерального плана городского округа город Красноярск, утвержденного решением Красноярского городского Совета депутатов от 13.03.2015 № 7-107</w:t>
      </w:r>
      <w:r w:rsidR="00C14838" w:rsidRPr="00670733">
        <w:rPr>
          <w:sz w:val="28"/>
          <w:szCs w:val="28"/>
        </w:rPr>
        <w:t xml:space="preserve">, с внесёнными изменениями утверждёнными решением Красноярского городского Совета депутатов от 24.08.2022 № В-269 и </w:t>
      </w:r>
      <w:r w:rsidRPr="00670733">
        <w:rPr>
          <w:sz w:val="28"/>
          <w:szCs w:val="28"/>
        </w:rPr>
        <w:t xml:space="preserve">Правил землепользования и застройки городского округа город Красноярск утвержденные решением Красноярского городского Совета депутатов от 07.07.2015 № В-122 </w:t>
      </w:r>
      <w:r w:rsidR="00C14838" w:rsidRPr="00670733">
        <w:rPr>
          <w:sz w:val="28"/>
          <w:szCs w:val="28"/>
        </w:rPr>
        <w:t xml:space="preserve">с внесёнными изменениями утверждёнными решением </w:t>
      </w:r>
      <w:r w:rsidR="00C14838" w:rsidRPr="00670733">
        <w:rPr>
          <w:sz w:val="28"/>
          <w:szCs w:val="28"/>
        </w:rPr>
        <w:lastRenderedPageBreak/>
        <w:t>Красноярского городского Совета депутатов от 28.02.2023 № В-307</w:t>
      </w:r>
      <w:r w:rsidRPr="00670733">
        <w:rPr>
          <w:sz w:val="28"/>
          <w:szCs w:val="28"/>
        </w:rPr>
        <w:t>;</w:t>
      </w:r>
    </w:p>
    <w:p w:rsidR="00E3520B" w:rsidRPr="00670733" w:rsidRDefault="00826EE3" w:rsidP="00670733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3520B" w:rsidRPr="00670733">
        <w:rPr>
          <w:sz w:val="28"/>
          <w:szCs w:val="28"/>
        </w:rPr>
        <w:t>облюдение интересов землепользователей и правообладателей земельных участков;</w:t>
      </w:r>
    </w:p>
    <w:p w:rsidR="00E3520B" w:rsidRPr="00670733" w:rsidRDefault="00826EE3" w:rsidP="00670733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3520B" w:rsidRPr="00670733">
        <w:rPr>
          <w:sz w:val="28"/>
          <w:szCs w:val="28"/>
        </w:rPr>
        <w:t>пределение характеристики и очередность планируемого развития территории с учетом развития территориального планирования;</w:t>
      </w:r>
    </w:p>
    <w:p w:rsidR="00E3520B" w:rsidRPr="00670733" w:rsidRDefault="00736739" w:rsidP="00670733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п</w:t>
      </w:r>
      <w:r w:rsidR="00E3520B" w:rsidRPr="00670733">
        <w:rPr>
          <w:color w:val="000000"/>
          <w:sz w:val="28"/>
          <w:szCs w:val="28"/>
          <w:lang w:eastAsia="ar-SA"/>
        </w:rPr>
        <w:t>риведение документации по планировке территории в соответствие с действующей редакцией правил землепользования и застройки городского округа город Красноярск</w:t>
      </w:r>
      <w:r w:rsidR="00E3520B" w:rsidRPr="00670733">
        <w:rPr>
          <w:rFonts w:eastAsia="ヒラギノ角ゴ Pro W3"/>
          <w:color w:val="000000"/>
          <w:sz w:val="28"/>
          <w:szCs w:val="28"/>
        </w:rPr>
        <w:t xml:space="preserve">; </w:t>
      </w:r>
    </w:p>
    <w:p w:rsidR="00E3520B" w:rsidRPr="00670733" w:rsidRDefault="00736739" w:rsidP="00670733">
      <w:pPr>
        <w:ind w:firstLine="709"/>
        <w:contextualSpacing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к</w:t>
      </w:r>
      <w:r w:rsidR="00E3520B" w:rsidRPr="00670733">
        <w:rPr>
          <w:rFonts w:eastAsia="ヒラギノ角ゴ Pro W3"/>
          <w:color w:val="000000"/>
          <w:sz w:val="28"/>
          <w:szCs w:val="28"/>
        </w:rPr>
        <w:t>орректировка красных линий по предложениям подразделений администрации</w:t>
      </w:r>
      <w:r w:rsidR="00E3520B" w:rsidRPr="00670733">
        <w:rPr>
          <w:color w:val="000000"/>
          <w:sz w:val="28"/>
          <w:szCs w:val="28"/>
          <w:lang w:eastAsia="ar-SA"/>
        </w:rPr>
        <w:t xml:space="preserve"> города, а также поступающих от физических и юридических лиц в ходе подготовки Проекта и его рассмотрения на публичных слушаниях;</w:t>
      </w:r>
    </w:p>
    <w:p w:rsidR="00E3520B" w:rsidRPr="00670733" w:rsidRDefault="00736739" w:rsidP="006707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520B" w:rsidRPr="00670733">
        <w:rPr>
          <w:sz w:val="28"/>
          <w:szCs w:val="28"/>
        </w:rPr>
        <w:t xml:space="preserve"> материалах по обоснованию Проекта определить случаи противоречия красных линий улично-дорожной сети и документации по планировке территории, подготовить их в виде перечня территорий (земельных участков) с аргументированным обоснованием и рекомендациями:</w:t>
      </w:r>
    </w:p>
    <w:p w:rsidR="00E3520B" w:rsidRPr="00670733" w:rsidRDefault="00E3520B" w:rsidP="00670733">
      <w:pPr>
        <w:ind w:firstLine="709"/>
        <w:contextualSpacing/>
        <w:jc w:val="both"/>
        <w:rPr>
          <w:sz w:val="28"/>
          <w:szCs w:val="28"/>
        </w:rPr>
      </w:pPr>
      <w:r w:rsidRPr="00670733">
        <w:rPr>
          <w:sz w:val="28"/>
          <w:szCs w:val="28"/>
        </w:rPr>
        <w:t>к проектным решениям в части приведения красных линий улично-дорожной сети в соответствие с красными линиями утвержденной документации по планировке территории;</w:t>
      </w:r>
    </w:p>
    <w:p w:rsidR="00E3520B" w:rsidRPr="00670733" w:rsidRDefault="00E3520B" w:rsidP="00670733">
      <w:pPr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670733">
        <w:rPr>
          <w:sz w:val="28"/>
          <w:szCs w:val="28"/>
        </w:rPr>
        <w:t>к проектным решениям в части сохранения приоритетности красных линий улично-дорожной сети и корректировки красных линий утвержденной документации по планировке территории</w:t>
      </w:r>
      <w:r w:rsidRPr="00670733">
        <w:rPr>
          <w:color w:val="000000"/>
          <w:sz w:val="28"/>
          <w:szCs w:val="28"/>
        </w:rPr>
        <w:t>;</w:t>
      </w:r>
    </w:p>
    <w:p w:rsidR="00E3520B" w:rsidRPr="00670733" w:rsidRDefault="00736739" w:rsidP="00670733">
      <w:pPr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в</w:t>
      </w:r>
      <w:r w:rsidR="00E3520B" w:rsidRPr="00670733">
        <w:rPr>
          <w:color w:val="000000"/>
          <w:sz w:val="28"/>
          <w:szCs w:val="28"/>
          <w:lang w:eastAsia="ar-SA"/>
        </w:rPr>
        <w:t xml:space="preserve"> рамках исполнения части 2 подпункта 6 перечня поручений Президента Российской Федерации от 22 ноября 2019 г. «Пр-2397 «О внесении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условий», предусмотреть велосипедные дорожки, а также пешеходные дорожки;</w:t>
      </w:r>
    </w:p>
    <w:p w:rsidR="00E3520B" w:rsidRPr="00670733" w:rsidRDefault="00736739" w:rsidP="00670733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</w:t>
      </w:r>
      <w:r w:rsidR="00E3520B" w:rsidRPr="00670733">
        <w:rPr>
          <w:sz w:val="28"/>
          <w:szCs w:val="28"/>
        </w:rPr>
        <w:t>редусмотреть отображение поперечных профилей улиц и дорог в соответствии с Приложением 1 к Техническому заданию;</w:t>
      </w:r>
    </w:p>
    <w:p w:rsidR="00E3520B" w:rsidRPr="00670733" w:rsidRDefault="00216C65" w:rsidP="0067073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</w:t>
      </w:r>
      <w:r w:rsidR="00E3520B" w:rsidRPr="00670733">
        <w:rPr>
          <w:sz w:val="28"/>
          <w:szCs w:val="28"/>
          <w:lang w:eastAsia="ar-SA"/>
        </w:rPr>
        <w:t xml:space="preserve"> соответствии с предложениями проекта Генерального плана, проработать необходимость отображения в Проекте: </w:t>
      </w:r>
    </w:p>
    <w:p w:rsidR="00E3520B" w:rsidRPr="00670733" w:rsidRDefault="00E3520B" w:rsidP="00670733">
      <w:pPr>
        <w:widowControl w:val="0"/>
        <w:ind w:firstLine="709"/>
        <w:jc w:val="both"/>
        <w:rPr>
          <w:sz w:val="28"/>
          <w:szCs w:val="28"/>
        </w:rPr>
      </w:pPr>
      <w:r w:rsidRPr="00670733">
        <w:rPr>
          <w:sz w:val="28"/>
          <w:szCs w:val="28"/>
          <w:lang w:eastAsia="ar-SA"/>
        </w:rPr>
        <w:t xml:space="preserve">инфраструктуры для развития водного сообщения </w:t>
      </w:r>
      <w:r w:rsidRPr="00670733">
        <w:rPr>
          <w:rFonts w:eastAsia="Calibri"/>
          <w:sz w:val="28"/>
          <w:szCs w:val="28"/>
        </w:rPr>
        <w:t>(</w:t>
      </w:r>
      <w:r w:rsidRPr="00670733">
        <w:rPr>
          <w:sz w:val="28"/>
          <w:szCs w:val="28"/>
        </w:rPr>
        <w:t>строительство нового речного вокзала, строительство пристаней, лодочных станций, причалов);</w:t>
      </w:r>
    </w:p>
    <w:p w:rsidR="00E3520B" w:rsidRPr="00670733" w:rsidRDefault="00E3520B" w:rsidP="00670733">
      <w:pPr>
        <w:ind w:firstLine="709"/>
        <w:jc w:val="both"/>
        <w:rPr>
          <w:sz w:val="28"/>
          <w:szCs w:val="28"/>
          <w:lang w:eastAsia="ar-SA"/>
        </w:rPr>
      </w:pPr>
      <w:r w:rsidRPr="00670733">
        <w:rPr>
          <w:sz w:val="28"/>
          <w:szCs w:val="28"/>
          <w:lang w:eastAsia="ar-SA"/>
        </w:rPr>
        <w:t xml:space="preserve">создания транспортно-пересадочных узлов (далее – ТПУ) в части связанности улично-дорожной сети и объектов транспорта в г. Красноярске (размещение </w:t>
      </w:r>
      <w:r w:rsidRPr="00670733">
        <w:rPr>
          <w:rFonts w:eastAsia="Calibri"/>
          <w:sz w:val="28"/>
          <w:szCs w:val="28"/>
        </w:rPr>
        <w:t>объектов железнодорожного транспорта - станции, остановочные пункты, надземные и подземные пешеходные переходы; объекты транспортных сооружений магистральной улично-дорожной сети; объекты пассажирских автовокзалов, автостанций, остановок транспорта; внеуличные пешеходные переходы, расположенные в границах зон размещения объектов ТПУ</w:t>
      </w:r>
      <w:r w:rsidRPr="00670733">
        <w:rPr>
          <w:sz w:val="28"/>
          <w:szCs w:val="28"/>
          <w:lang w:eastAsia="ar-SA"/>
        </w:rPr>
        <w:t>; обеспечение перемещения в составе ТПУ маломобильных групп граждан);</w:t>
      </w:r>
    </w:p>
    <w:p w:rsidR="00E3520B" w:rsidRPr="00670733" w:rsidRDefault="00E3520B" w:rsidP="00670733">
      <w:pPr>
        <w:ind w:firstLine="709"/>
        <w:jc w:val="both"/>
        <w:rPr>
          <w:sz w:val="28"/>
          <w:szCs w:val="28"/>
          <w:lang w:eastAsia="ar-SA"/>
        </w:rPr>
      </w:pPr>
      <w:r w:rsidRPr="00670733">
        <w:rPr>
          <w:sz w:val="28"/>
          <w:szCs w:val="28"/>
          <w:lang w:eastAsia="ar-SA"/>
        </w:rPr>
        <w:lastRenderedPageBreak/>
        <w:t xml:space="preserve">создания радиально-кольцевого железнодорожного сообщения Красноярской агломерации в части связанности улично-дорожной сети и объектов транспорта; </w:t>
      </w:r>
    </w:p>
    <w:p w:rsidR="00E3520B" w:rsidRPr="00670733" w:rsidRDefault="00E3520B" w:rsidP="00670733">
      <w:pPr>
        <w:ind w:firstLine="709"/>
        <w:jc w:val="both"/>
        <w:rPr>
          <w:sz w:val="28"/>
          <w:szCs w:val="28"/>
          <w:lang w:eastAsia="ar-SA"/>
        </w:rPr>
      </w:pPr>
      <w:r w:rsidRPr="00670733">
        <w:rPr>
          <w:rFonts w:eastAsia="Calibri"/>
          <w:sz w:val="28"/>
          <w:szCs w:val="28"/>
        </w:rPr>
        <w:t xml:space="preserve">радиально-кольцевое железнодорожное сообщение Красноярской агломерации. Реализация 2-го этапа проекта «Городская электричка» </w:t>
      </w:r>
      <w:r w:rsidRPr="00670733">
        <w:rPr>
          <w:sz w:val="28"/>
          <w:szCs w:val="28"/>
          <w:lang w:eastAsia="ar-SA"/>
        </w:rPr>
        <w:t>в части связанности улично-дорожной сети и объектов транспорта</w:t>
      </w:r>
      <w:r w:rsidRPr="00670733">
        <w:rPr>
          <w:rFonts w:eastAsia="Calibri"/>
          <w:sz w:val="28"/>
          <w:szCs w:val="28"/>
        </w:rPr>
        <w:t>;</w:t>
      </w:r>
    </w:p>
    <w:p w:rsidR="00E3520B" w:rsidRPr="00670733" w:rsidRDefault="00E3520B" w:rsidP="00670733">
      <w:pPr>
        <w:ind w:firstLine="709"/>
        <w:jc w:val="both"/>
        <w:rPr>
          <w:sz w:val="28"/>
          <w:szCs w:val="28"/>
          <w:lang w:eastAsia="ar-SA"/>
        </w:rPr>
      </w:pPr>
      <w:r w:rsidRPr="00670733">
        <w:rPr>
          <w:sz w:val="28"/>
          <w:szCs w:val="28"/>
          <w:lang w:eastAsia="ar-SA"/>
        </w:rPr>
        <w:t>остановочных платформ;</w:t>
      </w:r>
    </w:p>
    <w:p w:rsidR="00E3520B" w:rsidRPr="00670733" w:rsidRDefault="00E3520B" w:rsidP="00670733">
      <w:pPr>
        <w:ind w:firstLine="709"/>
        <w:jc w:val="both"/>
        <w:rPr>
          <w:sz w:val="28"/>
          <w:szCs w:val="28"/>
          <w:lang w:eastAsia="ar-SA"/>
        </w:rPr>
      </w:pPr>
      <w:r w:rsidRPr="00670733">
        <w:rPr>
          <w:sz w:val="28"/>
          <w:szCs w:val="28"/>
          <w:lang w:eastAsia="ar-SA"/>
        </w:rPr>
        <w:t>конечных остановочных пунктов;</w:t>
      </w:r>
    </w:p>
    <w:p w:rsidR="00E3520B" w:rsidRPr="00670733" w:rsidRDefault="00E3520B" w:rsidP="0067073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70733">
        <w:rPr>
          <w:rFonts w:eastAsia="Calibri"/>
          <w:sz w:val="28"/>
          <w:szCs w:val="28"/>
        </w:rPr>
        <w:t>строительство и трассирование линии метрополитена (</w:t>
      </w:r>
      <w:proofErr w:type="spellStart"/>
      <w:r w:rsidRPr="00670733">
        <w:rPr>
          <w:rFonts w:eastAsia="Calibri"/>
          <w:sz w:val="28"/>
          <w:szCs w:val="28"/>
        </w:rPr>
        <w:t>метротрама</w:t>
      </w:r>
      <w:proofErr w:type="spellEnd"/>
      <w:r w:rsidRPr="00670733">
        <w:rPr>
          <w:rFonts w:eastAsia="Calibri"/>
          <w:sz w:val="28"/>
          <w:szCs w:val="28"/>
        </w:rPr>
        <w:t>);</w:t>
      </w:r>
    </w:p>
    <w:p w:rsidR="00E3520B" w:rsidRPr="00670733" w:rsidRDefault="00E3520B" w:rsidP="0067073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70733">
        <w:rPr>
          <w:rFonts w:eastAsia="Calibri"/>
          <w:sz w:val="28"/>
          <w:szCs w:val="28"/>
        </w:rPr>
        <w:t>трамвайных линий;</w:t>
      </w:r>
    </w:p>
    <w:p w:rsidR="00E3520B" w:rsidRPr="00670733" w:rsidRDefault="00E3520B" w:rsidP="0067073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70733">
        <w:rPr>
          <w:rFonts w:eastAsia="Calibri"/>
          <w:sz w:val="28"/>
          <w:szCs w:val="28"/>
        </w:rPr>
        <w:t>строительство автобусных, троллейбусных и трамвайных парков и депо;</w:t>
      </w:r>
    </w:p>
    <w:p w:rsidR="00E3520B" w:rsidRPr="00670733" w:rsidRDefault="00E3520B" w:rsidP="0067073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70733">
        <w:rPr>
          <w:rFonts w:eastAsia="Calibri"/>
          <w:sz w:val="28"/>
          <w:szCs w:val="28"/>
        </w:rPr>
        <w:t>канатной дороги, канатных станций;</w:t>
      </w:r>
    </w:p>
    <w:p w:rsidR="00E3520B" w:rsidRPr="00670733" w:rsidRDefault="00E3520B" w:rsidP="00670733">
      <w:pPr>
        <w:widowControl w:val="0"/>
        <w:ind w:firstLine="709"/>
        <w:jc w:val="both"/>
        <w:rPr>
          <w:sz w:val="28"/>
          <w:szCs w:val="28"/>
        </w:rPr>
      </w:pPr>
      <w:r w:rsidRPr="00670733">
        <w:rPr>
          <w:sz w:val="28"/>
          <w:szCs w:val="28"/>
        </w:rPr>
        <w:t>создание искусственных сооружений (тоннель, автодорожные мосты, путепроводы через железную дорогу, автомобильные путепроводы);</w:t>
      </w:r>
    </w:p>
    <w:p w:rsidR="00E3520B" w:rsidRPr="00670733" w:rsidRDefault="00E3520B" w:rsidP="00670733">
      <w:pPr>
        <w:widowControl w:val="0"/>
        <w:ind w:firstLine="709"/>
        <w:jc w:val="both"/>
        <w:rPr>
          <w:sz w:val="28"/>
          <w:szCs w:val="28"/>
        </w:rPr>
      </w:pPr>
      <w:r w:rsidRPr="00670733">
        <w:rPr>
          <w:rFonts w:eastAsia="Calibri"/>
          <w:sz w:val="28"/>
          <w:szCs w:val="28"/>
        </w:rPr>
        <w:t>отображения территорий общего пользования в соответствии с проектами благоустройства.</w:t>
      </w:r>
    </w:p>
    <w:p w:rsidR="00E3520B" w:rsidRPr="00670733" w:rsidRDefault="00E3520B" w:rsidP="00670733">
      <w:pPr>
        <w:ind w:firstLine="709"/>
        <w:jc w:val="both"/>
        <w:rPr>
          <w:sz w:val="28"/>
          <w:szCs w:val="28"/>
        </w:rPr>
      </w:pPr>
    </w:p>
    <w:p w:rsidR="00E3520B" w:rsidRPr="00670733" w:rsidRDefault="00E3520B" w:rsidP="00670733">
      <w:pPr>
        <w:pStyle w:val="145"/>
        <w:ind w:firstLine="709"/>
        <w:jc w:val="both"/>
      </w:pPr>
      <w:r w:rsidRPr="00670733">
        <w:t>Нормативно-правовые документы:</w:t>
      </w:r>
    </w:p>
    <w:p w:rsidR="00E3520B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670733">
        <w:rPr>
          <w:rFonts w:eastAsia="ヒラギノ角ゴ Pro W3"/>
          <w:color w:val="000000"/>
          <w:sz w:val="28"/>
          <w:szCs w:val="28"/>
        </w:rPr>
        <w:t>Градостроительный кодекс Российской Федерации;</w:t>
      </w:r>
    </w:p>
    <w:p w:rsidR="00E3520B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z w:val="28"/>
          <w:szCs w:val="28"/>
        </w:rPr>
      </w:pPr>
      <w:r w:rsidRPr="00670733">
        <w:rPr>
          <w:rFonts w:eastAsia="Calibri" w:cs="Arial"/>
          <w:color w:val="000000"/>
          <w:sz w:val="28"/>
          <w:szCs w:val="28"/>
        </w:rPr>
        <w:t>Земельный кодекс Российской Федерации;</w:t>
      </w:r>
    </w:p>
    <w:p w:rsidR="00E3520B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z w:val="28"/>
          <w:szCs w:val="28"/>
        </w:rPr>
      </w:pPr>
      <w:r w:rsidRPr="00670733">
        <w:rPr>
          <w:rFonts w:eastAsia="Calibri" w:cs="Arial"/>
          <w:color w:val="000000"/>
          <w:sz w:val="28"/>
          <w:szCs w:val="28"/>
        </w:rPr>
        <w:t>Водный кодекс Российской Федерации;</w:t>
      </w:r>
    </w:p>
    <w:p w:rsidR="00E3520B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z w:val="28"/>
          <w:szCs w:val="28"/>
        </w:rPr>
      </w:pPr>
      <w:r w:rsidRPr="00670733">
        <w:rPr>
          <w:rFonts w:eastAsia="Calibri" w:cs="Arial"/>
          <w:color w:val="000000"/>
          <w:sz w:val="28"/>
          <w:szCs w:val="28"/>
        </w:rPr>
        <w:t>Лесной кодекс Российской Федерации;</w:t>
      </w:r>
    </w:p>
    <w:p w:rsidR="00E3520B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z w:val="28"/>
          <w:szCs w:val="28"/>
        </w:rPr>
      </w:pPr>
      <w:r w:rsidRPr="00670733">
        <w:rPr>
          <w:rFonts w:eastAsia="Calibri" w:cs="Arial"/>
          <w:color w:val="000000"/>
          <w:sz w:val="28"/>
          <w:szCs w:val="28"/>
        </w:rPr>
        <w:t>Воздушный кодекс Российской Федерации;</w:t>
      </w:r>
    </w:p>
    <w:p w:rsidR="00E3520B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z w:val="28"/>
          <w:szCs w:val="28"/>
        </w:rPr>
      </w:pPr>
      <w:r w:rsidRPr="00670733">
        <w:rPr>
          <w:rFonts w:eastAsia="Calibri" w:cs="Arial"/>
          <w:color w:val="000000"/>
          <w:sz w:val="28"/>
          <w:szCs w:val="28"/>
        </w:rPr>
        <w:t>Действующие законодательные и нормативные акты об охране объектов культурного наследия;</w:t>
      </w:r>
    </w:p>
    <w:p w:rsidR="00E3520B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z w:val="28"/>
          <w:szCs w:val="28"/>
        </w:rPr>
      </w:pPr>
      <w:r w:rsidRPr="00670733">
        <w:rPr>
          <w:rFonts w:eastAsia="Calibri" w:cs="Arial"/>
          <w:color w:val="000000"/>
          <w:sz w:val="28"/>
          <w:szCs w:val="28"/>
        </w:rPr>
        <w:t>Федеральный закон «О санитарно-эпидемиологическом благополучии населения» от 30.03.1999 № 52-ФЗ и иные действующие законодательные и нормативные акты, связанные с санитарными и экологическими ограничениями;</w:t>
      </w:r>
    </w:p>
    <w:p w:rsidR="00E3520B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670733">
        <w:rPr>
          <w:rFonts w:eastAsia="ヒラギノ角ゴ Pro W3"/>
          <w:color w:val="000000"/>
          <w:sz w:val="28"/>
          <w:szCs w:val="28"/>
        </w:rPr>
        <w:t>СанПиН 2.1.4.1110-02 «Зоны санитарной охраны источников водоснабжения и водопроводов питьевого назначения», утвержденные Постановлением Главного государственного санитарного врача РФ от 14 марта 2002 г. № 10;</w:t>
      </w:r>
    </w:p>
    <w:p w:rsidR="00E3520B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z w:val="28"/>
          <w:szCs w:val="28"/>
        </w:rPr>
      </w:pPr>
      <w:r w:rsidRPr="00670733">
        <w:rPr>
          <w:rFonts w:eastAsia="Calibri" w:cs="Arial"/>
          <w:color w:val="000000"/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 от 21.12.1994 № 68-ФЗ;</w:t>
      </w:r>
    </w:p>
    <w:p w:rsidR="00E3520B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sz w:val="28"/>
          <w:szCs w:val="28"/>
        </w:rPr>
      </w:pPr>
      <w:r w:rsidRPr="00670733">
        <w:rPr>
          <w:rFonts w:eastAsia="Calibri" w:cs="Arial"/>
          <w:color w:val="000000"/>
          <w:sz w:val="28"/>
          <w:szCs w:val="28"/>
        </w:rPr>
        <w:t>Жилищный кодекс Российской Федерации;</w:t>
      </w:r>
    </w:p>
    <w:p w:rsidR="00E3520B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670733">
        <w:rPr>
          <w:rFonts w:eastAsia="ヒラギノ角ゴ Pro W3"/>
          <w:color w:val="000000"/>
          <w:sz w:val="28"/>
          <w:szCs w:val="28"/>
        </w:rPr>
        <w:t>Региональные нормативы градостроительного проектирования, утвержденные Постановлением Правительства Красноярского края от 23.12.2014 № 631-п;</w:t>
      </w:r>
    </w:p>
    <w:p w:rsidR="00E3520B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670733">
        <w:rPr>
          <w:rFonts w:eastAsia="ヒラギノ角ゴ Pro W3"/>
          <w:color w:val="000000"/>
          <w:sz w:val="28"/>
          <w:szCs w:val="28"/>
        </w:rPr>
        <w:t>Местные нормативы градостроительного проектирования городского округа город Красноярск, утвержденные решением Красноярского городского Совета депутатов от 04.09.2018 № В-299;</w:t>
      </w:r>
    </w:p>
    <w:p w:rsidR="00E3520B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670733">
        <w:rPr>
          <w:rFonts w:eastAsia="ヒラギノ角ゴ Pro W3"/>
          <w:color w:val="000000"/>
          <w:sz w:val="28"/>
          <w:szCs w:val="28"/>
        </w:rPr>
        <w:t>СП 42.13330.2016 «Градостроительство. Планировка и застройка городских и сельских поселений. Актуализированная редакция СНиП 2.07.01-</w:t>
      </w:r>
      <w:r w:rsidRPr="00670733">
        <w:rPr>
          <w:rFonts w:eastAsia="ヒラギノ角ゴ Pro W3"/>
          <w:color w:val="000000"/>
          <w:sz w:val="28"/>
          <w:szCs w:val="28"/>
        </w:rPr>
        <w:lastRenderedPageBreak/>
        <w:t>89*»;</w:t>
      </w:r>
    </w:p>
    <w:p w:rsidR="00E3520B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670733">
        <w:rPr>
          <w:rFonts w:eastAsia="ヒラギノ角ゴ Pro W3"/>
          <w:color w:val="000000"/>
          <w:sz w:val="28"/>
          <w:szCs w:val="28"/>
        </w:rPr>
        <w:t>СП 395.1325800.2018 «Транспортно-пересадочные узлы. Правила проектирования»;</w:t>
      </w:r>
    </w:p>
    <w:p w:rsidR="00E3520B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670733">
        <w:rPr>
          <w:rFonts w:eastAsia="ヒラギノ角ゴ Pro W3"/>
          <w:color w:val="000000"/>
          <w:sz w:val="28"/>
          <w:szCs w:val="28"/>
        </w:rPr>
        <w:t>СанПиН 2.2.1/2.1.1.1200-03 «Санитарно-защитные зоны и санитарная классификация предприятий, сооружений и других объектов», утвержденные постановлением Главного государственного санитарного врача Российской Федерации от 25.09.2007 № 74 (редакция от 25.04.2014);</w:t>
      </w:r>
      <w:r w:rsidRPr="00670733">
        <w:rPr>
          <w:rFonts w:ascii="Calibri" w:eastAsia="ヒラギノ角ゴ Pro W3" w:hAnsi="Calibri"/>
          <w:color w:val="000000"/>
          <w:sz w:val="28"/>
          <w:szCs w:val="28"/>
        </w:rPr>
        <w:t xml:space="preserve"> </w:t>
      </w:r>
    </w:p>
    <w:p w:rsidR="00E3520B" w:rsidRPr="00670733" w:rsidRDefault="00E3520B" w:rsidP="003C3CAB">
      <w:pPr>
        <w:ind w:firstLine="709"/>
        <w:contextualSpacing/>
        <w:jc w:val="both"/>
        <w:rPr>
          <w:rFonts w:eastAsia="ヒラギノ角ゴ Pro W3"/>
          <w:color w:val="000000"/>
          <w:sz w:val="28"/>
          <w:szCs w:val="28"/>
        </w:rPr>
      </w:pPr>
      <w:r w:rsidRPr="00670733">
        <w:rPr>
          <w:rFonts w:eastAsia="ヒラギノ角ゴ Pro W3"/>
          <w:color w:val="000000"/>
          <w:sz w:val="28"/>
          <w:szCs w:val="28"/>
        </w:rPr>
        <w:t>Приказ Минэкономразвития России от 01.09.2014 № 540 (редакция от 04.02.2019) «Об утверждении классификатора видов разрешенного использования земельных участков»;</w:t>
      </w:r>
    </w:p>
    <w:p w:rsidR="00E3520B" w:rsidRPr="00670733" w:rsidRDefault="00E3520B" w:rsidP="003C3CAB">
      <w:pPr>
        <w:ind w:firstLine="709"/>
        <w:contextualSpacing/>
        <w:jc w:val="both"/>
        <w:rPr>
          <w:rFonts w:eastAsia="ヒラギノ角ゴ Pro W3"/>
          <w:color w:val="000000"/>
          <w:sz w:val="28"/>
          <w:szCs w:val="28"/>
        </w:rPr>
      </w:pPr>
      <w:r w:rsidRPr="00670733">
        <w:rPr>
          <w:rFonts w:eastAsia="ヒラギノ角ゴ Pro W3"/>
          <w:color w:val="000000" w:themeColor="text1"/>
          <w:sz w:val="28"/>
          <w:szCs w:val="28"/>
        </w:rPr>
        <w:t xml:space="preserve">Постановление Правительства РФ от 31.03.2017 № 402 </w:t>
      </w:r>
      <w:r w:rsidRPr="00670733">
        <w:rPr>
          <w:rFonts w:eastAsia="ヒラギノ角ゴ Pro W3"/>
          <w:color w:val="000000"/>
          <w:sz w:val="28"/>
          <w:szCs w:val="28"/>
        </w:rPr>
        <w:t>«</w:t>
      </w:r>
      <w:r w:rsidRPr="00670733">
        <w:rPr>
          <w:rFonts w:eastAsia="ヒラギノ角ゴ Pro W3"/>
          <w:color w:val="000000" w:themeColor="text1"/>
          <w:sz w:val="28"/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20»;</w:t>
      </w:r>
    </w:p>
    <w:p w:rsidR="00E3520B" w:rsidRPr="00670733" w:rsidRDefault="00E3520B" w:rsidP="003C3CAB">
      <w:pPr>
        <w:ind w:firstLine="709"/>
        <w:contextualSpacing/>
        <w:jc w:val="both"/>
        <w:rPr>
          <w:rFonts w:eastAsia="ヒラギノ角ゴ Pro W3"/>
          <w:color w:val="000000"/>
          <w:sz w:val="28"/>
          <w:szCs w:val="28"/>
        </w:rPr>
      </w:pPr>
      <w:r w:rsidRPr="00670733">
        <w:rPr>
          <w:rFonts w:eastAsia="ヒラギノ角ゴ Pro W3"/>
          <w:color w:val="000000" w:themeColor="text1"/>
          <w:sz w:val="28"/>
          <w:szCs w:val="28"/>
        </w:rPr>
        <w:t xml:space="preserve">Постановление Правительства РФ № 20 от 19.01.2006 «Об инженерных изысканиях для подготовки проектной документации, строительства, реконструкции объектов капитального строительства»; </w:t>
      </w:r>
    </w:p>
    <w:p w:rsidR="00E3520B" w:rsidRPr="00670733" w:rsidRDefault="00E3520B" w:rsidP="003C3CAB">
      <w:pPr>
        <w:ind w:firstLine="709"/>
        <w:contextualSpacing/>
        <w:jc w:val="both"/>
        <w:rPr>
          <w:rFonts w:eastAsia="ヒラギノ角ゴ Pro W3"/>
          <w:color w:val="000000"/>
          <w:sz w:val="28"/>
          <w:szCs w:val="28"/>
        </w:rPr>
      </w:pPr>
      <w:r w:rsidRPr="00670733">
        <w:rPr>
          <w:rFonts w:eastAsia="ヒラギノ角ゴ Pro W3"/>
          <w:color w:val="000000" w:themeColor="text1"/>
          <w:sz w:val="28"/>
          <w:szCs w:val="28"/>
        </w:rPr>
        <w:t>СП 47.13330.2012 «Инженерные изыскания для строительства. Основные положения. Актуализированная редакция СНиП 11-02-96»;</w:t>
      </w:r>
    </w:p>
    <w:p w:rsidR="002C66ED" w:rsidRPr="00670733" w:rsidRDefault="00E3520B" w:rsidP="003C3CAB">
      <w:pPr>
        <w:widowControl w:val="0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670733">
        <w:rPr>
          <w:rFonts w:eastAsia="ヒラギノ角ゴ Pro W3"/>
          <w:color w:val="000000"/>
          <w:sz w:val="28"/>
          <w:szCs w:val="28"/>
        </w:rPr>
        <w:t>Иные нормативно-правовые документы, необходимые для документов территориального планирования.</w:t>
      </w:r>
    </w:p>
    <w:p w:rsidR="002C66ED" w:rsidRPr="00670733" w:rsidRDefault="002C66ED" w:rsidP="003C3CAB">
      <w:pPr>
        <w:spacing w:after="200" w:line="276" w:lineRule="auto"/>
        <w:ind w:firstLine="709"/>
        <w:rPr>
          <w:rFonts w:eastAsia="ヒラギノ角ゴ Pro W3"/>
          <w:color w:val="000000"/>
          <w:sz w:val="28"/>
          <w:szCs w:val="28"/>
        </w:rPr>
      </w:pPr>
      <w:r w:rsidRPr="00670733">
        <w:rPr>
          <w:rFonts w:eastAsia="ヒラギノ角ゴ Pro W3"/>
          <w:color w:val="000000"/>
          <w:sz w:val="28"/>
          <w:szCs w:val="28"/>
        </w:rPr>
        <w:br w:type="page"/>
      </w:r>
    </w:p>
    <w:p w:rsidR="002C66ED" w:rsidRPr="00EB3D8B" w:rsidRDefault="00177965" w:rsidP="00670733">
      <w:pPr>
        <w:pStyle w:val="2"/>
        <w:tabs>
          <w:tab w:val="left" w:pos="284"/>
        </w:tabs>
        <w:ind w:firstLine="709"/>
        <w:jc w:val="both"/>
        <w:rPr>
          <w:b/>
          <w:szCs w:val="28"/>
        </w:rPr>
      </w:pPr>
      <w:bookmarkStart w:id="2" w:name="_Toc151561871"/>
      <w:bookmarkStart w:id="3" w:name="_Toc487806126"/>
      <w:bookmarkStart w:id="4" w:name="_Toc506388274"/>
      <w:r w:rsidRPr="00EB3D8B">
        <w:rPr>
          <w:b/>
          <w:szCs w:val="28"/>
        </w:rPr>
        <w:lastRenderedPageBreak/>
        <w:t>1</w:t>
      </w:r>
      <w:r w:rsidR="00A8260F" w:rsidRPr="00EB3D8B">
        <w:rPr>
          <w:b/>
          <w:szCs w:val="28"/>
        </w:rPr>
        <w:t>.</w:t>
      </w:r>
      <w:r w:rsidR="004F7350" w:rsidRPr="00EB3D8B">
        <w:rPr>
          <w:b/>
          <w:szCs w:val="28"/>
        </w:rPr>
        <w:t xml:space="preserve"> Положение о характеристиках планируемого развития территори</w:t>
      </w:r>
      <w:r w:rsidR="00E57A70" w:rsidRPr="00EB3D8B">
        <w:rPr>
          <w:b/>
          <w:szCs w:val="28"/>
        </w:rPr>
        <w:t>й</w:t>
      </w:r>
      <w:r w:rsidR="002C66ED" w:rsidRPr="00EB3D8B">
        <w:rPr>
          <w:b/>
          <w:szCs w:val="28"/>
        </w:rPr>
        <w:t xml:space="preserve"> общего пользования</w:t>
      </w:r>
      <w:r w:rsidR="000B66AD" w:rsidRPr="00EB3D8B">
        <w:rPr>
          <w:b/>
          <w:szCs w:val="28"/>
        </w:rPr>
        <w:t>. Параметры застройки территории.</w:t>
      </w:r>
      <w:bookmarkEnd w:id="2"/>
    </w:p>
    <w:bookmarkEnd w:id="3"/>
    <w:bookmarkEnd w:id="4"/>
    <w:p w:rsidR="00670733" w:rsidRDefault="00670733" w:rsidP="00670733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8B23BB" w:rsidRPr="00670733" w:rsidRDefault="000F1BDE" w:rsidP="0067073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70733">
        <w:rPr>
          <w:sz w:val="28"/>
          <w:szCs w:val="28"/>
        </w:rPr>
        <w:t>Проект выполнен в соответствии</w:t>
      </w:r>
      <w:r w:rsidR="008B23BB" w:rsidRPr="00670733">
        <w:rPr>
          <w:sz w:val="28"/>
          <w:szCs w:val="28"/>
        </w:rPr>
        <w:t>:</w:t>
      </w:r>
    </w:p>
    <w:p w:rsidR="008B23BB" w:rsidRPr="00670733" w:rsidRDefault="008B23BB" w:rsidP="0067073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70733">
        <w:rPr>
          <w:sz w:val="28"/>
          <w:szCs w:val="28"/>
        </w:rPr>
        <w:t>с Генеральным планом городского округа город Красноярск, утвержденным решением Красноярского городского Совета депутатов от 13.03.2015 № 7-107, с внесёнными изменениями утверждёнными решением Красноярского городского Совета депутатов от 24.08.2022 № В-269;</w:t>
      </w:r>
    </w:p>
    <w:p w:rsidR="008B23BB" w:rsidRPr="00670733" w:rsidRDefault="008B23BB" w:rsidP="0067073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70733">
        <w:rPr>
          <w:sz w:val="28"/>
          <w:szCs w:val="28"/>
        </w:rPr>
        <w:t>с Правилами землепользования и застройки городского округа город Красноярск утвержденными решением Красноярского городского Совета депутатов от 07.07.2015 № В-122 с внесёнными изменениями утверждёнными решением Красноярского городского Совета депутатов от 28.02.2023 № В-307.</w:t>
      </w:r>
    </w:p>
    <w:p w:rsidR="009F3B0A" w:rsidRPr="00670733" w:rsidRDefault="009F3B0A" w:rsidP="000C4F12">
      <w:pPr>
        <w:ind w:firstLine="709"/>
        <w:jc w:val="both"/>
        <w:rPr>
          <w:sz w:val="28"/>
          <w:szCs w:val="28"/>
        </w:rPr>
      </w:pPr>
      <w:bookmarkStart w:id="5" w:name="sub_1058"/>
      <w:r w:rsidRPr="00670733">
        <w:rPr>
          <w:sz w:val="28"/>
          <w:szCs w:val="28"/>
        </w:rPr>
        <w:t>На основании Статья 3 «Градостроительный регламент», пункта 5 утвержденных Правил землепользования и застройки гор</w:t>
      </w:r>
      <w:bookmarkStart w:id="6" w:name="sub_1060"/>
      <w:r w:rsidR="000C4F12">
        <w:rPr>
          <w:sz w:val="28"/>
          <w:szCs w:val="28"/>
        </w:rPr>
        <w:t xml:space="preserve">одского округа город Красноярск, </w:t>
      </w:r>
      <w:r w:rsidRPr="00670733">
        <w:rPr>
          <w:sz w:val="28"/>
          <w:szCs w:val="28"/>
        </w:rPr>
        <w:t>действие градостроительного регламента не распространяется на земельные участки</w:t>
      </w:r>
      <w:bookmarkStart w:id="7" w:name="sub_1057"/>
      <w:bookmarkEnd w:id="6"/>
      <w:r w:rsidRPr="00670733">
        <w:rPr>
          <w:sz w:val="28"/>
          <w:szCs w:val="28"/>
        </w:rPr>
        <w:t xml:space="preserve"> в границах территорий общего пользования</w:t>
      </w:r>
      <w:bookmarkEnd w:id="7"/>
      <w:r w:rsidRPr="00670733">
        <w:rPr>
          <w:sz w:val="28"/>
          <w:szCs w:val="28"/>
        </w:rPr>
        <w:t xml:space="preserve"> и предназначенные для размещения линейных объектов и (или) занятые линейными объектами.</w:t>
      </w:r>
    </w:p>
    <w:p w:rsidR="009F3B0A" w:rsidRPr="00670733" w:rsidRDefault="009F3B0A" w:rsidP="00670733">
      <w:pPr>
        <w:ind w:firstLine="709"/>
        <w:jc w:val="both"/>
        <w:rPr>
          <w:sz w:val="28"/>
          <w:szCs w:val="28"/>
        </w:rPr>
      </w:pPr>
      <w:r w:rsidRPr="00670733">
        <w:rPr>
          <w:sz w:val="28"/>
          <w:szCs w:val="28"/>
        </w:rPr>
        <w:t xml:space="preserve">Предельные параметры разрешенного строительства, не устанавливаются. </w:t>
      </w:r>
    </w:p>
    <w:p w:rsidR="008B23BB" w:rsidRPr="00670733" w:rsidRDefault="008B23BB" w:rsidP="00892689">
      <w:pPr>
        <w:pStyle w:val="145"/>
        <w:rPr>
          <w:lang w:val="ru-RU"/>
        </w:rPr>
      </w:pPr>
    </w:p>
    <w:bookmarkEnd w:id="5"/>
    <w:p w:rsidR="005F385B" w:rsidRDefault="005F385B" w:rsidP="000F1BDE">
      <w:pPr>
        <w:ind w:firstLine="709"/>
        <w:jc w:val="both"/>
        <w:rPr>
          <w:color w:val="FF0000"/>
          <w:sz w:val="24"/>
          <w:szCs w:val="24"/>
        </w:rPr>
      </w:pPr>
    </w:p>
    <w:p w:rsidR="00792C18" w:rsidRDefault="00792C18" w:rsidP="00931D3C">
      <w:pPr>
        <w:ind w:firstLine="709"/>
        <w:jc w:val="both"/>
        <w:rPr>
          <w:color w:val="FF0000"/>
          <w:sz w:val="24"/>
          <w:szCs w:val="24"/>
          <w:lang w:eastAsia="ar-SA"/>
        </w:rPr>
      </w:pPr>
    </w:p>
    <w:p w:rsidR="00604E35" w:rsidRDefault="00604E35" w:rsidP="0042764D">
      <w:pPr>
        <w:pStyle w:val="2"/>
        <w:tabs>
          <w:tab w:val="left" w:pos="284"/>
        </w:tabs>
        <w:ind w:firstLine="709"/>
        <w:rPr>
          <w:b/>
          <w:sz w:val="24"/>
          <w:szCs w:val="24"/>
        </w:rPr>
        <w:sectPr w:rsidR="00604E35" w:rsidSect="00681BB5">
          <w:pgSz w:w="11907" w:h="16840" w:code="9"/>
          <w:pgMar w:top="1134" w:right="567" w:bottom="1134" w:left="1701" w:header="720" w:footer="720" w:gutter="0"/>
          <w:pgNumType w:start="3"/>
          <w:cols w:space="720"/>
          <w:titlePg/>
          <w:docGrid w:linePitch="272"/>
        </w:sectPr>
      </w:pPr>
    </w:p>
    <w:p w:rsidR="00AF521C" w:rsidRPr="00826EE3" w:rsidRDefault="005C1850" w:rsidP="0033772E">
      <w:pPr>
        <w:pStyle w:val="2"/>
        <w:tabs>
          <w:tab w:val="left" w:pos="284"/>
        </w:tabs>
        <w:ind w:left="-1134" w:right="-29" w:firstLine="708"/>
        <w:jc w:val="both"/>
        <w:rPr>
          <w:b/>
          <w:szCs w:val="28"/>
        </w:rPr>
      </w:pPr>
      <w:bookmarkStart w:id="8" w:name="_Toc151561872"/>
      <w:r w:rsidRPr="00826EE3">
        <w:rPr>
          <w:b/>
          <w:szCs w:val="28"/>
        </w:rPr>
        <w:lastRenderedPageBreak/>
        <w:t>2. Основные характеристики объектов. Очередность планируемого развития территории, содержащие этапы проектирования, строительства, реконструкции объектов капитального строительства</w:t>
      </w:r>
      <w:r w:rsidR="00EB3D8B">
        <w:rPr>
          <w:b/>
          <w:szCs w:val="28"/>
        </w:rPr>
        <w:t>.</w:t>
      </w:r>
      <w:bookmarkEnd w:id="8"/>
    </w:p>
    <w:p w:rsidR="00C715E5" w:rsidRPr="00826EE3" w:rsidRDefault="00C715E5" w:rsidP="0033772E">
      <w:pPr>
        <w:ind w:left="-1134" w:right="-29" w:firstLine="708"/>
        <w:jc w:val="both"/>
        <w:rPr>
          <w:sz w:val="28"/>
          <w:szCs w:val="28"/>
        </w:rPr>
      </w:pPr>
      <w:r w:rsidRPr="00826EE3">
        <w:rPr>
          <w:sz w:val="28"/>
          <w:szCs w:val="28"/>
        </w:rPr>
        <w:t>Развитие территории по проекту принято согласно очередности определенной Генеральным планом городского округа город Красноярск, утвержденными решением Красноярского городского Совета депутатов от 13.03.2015 № 7-107, с внесёнными изменениями утверждёнными решением Красноярского городского Совета депутатов от 24.08.2022 № В-269:</w:t>
      </w:r>
    </w:p>
    <w:p w:rsidR="00C715E5" w:rsidRPr="00826EE3" w:rsidRDefault="00C715E5" w:rsidP="0033772E">
      <w:pPr>
        <w:ind w:left="-1134" w:right="-29" w:firstLine="708"/>
        <w:jc w:val="both"/>
        <w:rPr>
          <w:sz w:val="28"/>
          <w:szCs w:val="28"/>
          <w:lang w:eastAsia="ar-SA"/>
        </w:rPr>
      </w:pPr>
      <w:r w:rsidRPr="00826EE3">
        <w:rPr>
          <w:sz w:val="28"/>
          <w:szCs w:val="28"/>
          <w:lang w:eastAsia="ar-SA"/>
        </w:rPr>
        <w:t>I очередь – (2022-2030 гг.);</w:t>
      </w:r>
    </w:p>
    <w:p w:rsidR="00C715E5" w:rsidRPr="00826EE3" w:rsidRDefault="00C715E5" w:rsidP="0033772E">
      <w:pPr>
        <w:ind w:left="-1134" w:right="-29" w:firstLine="708"/>
        <w:jc w:val="both"/>
        <w:rPr>
          <w:sz w:val="28"/>
          <w:szCs w:val="28"/>
          <w:lang w:eastAsia="ar-SA"/>
        </w:rPr>
      </w:pPr>
      <w:r w:rsidRPr="00826EE3">
        <w:rPr>
          <w:sz w:val="28"/>
          <w:szCs w:val="28"/>
          <w:lang w:eastAsia="ar-SA"/>
        </w:rPr>
        <w:t>расчетный срок – (2031- 2042 гг.).</w:t>
      </w:r>
    </w:p>
    <w:p w:rsidR="00C715E5" w:rsidRPr="00826EE3" w:rsidRDefault="00C715E5" w:rsidP="0033772E">
      <w:pPr>
        <w:ind w:left="-1134" w:right="-29" w:firstLine="708"/>
        <w:jc w:val="both"/>
        <w:rPr>
          <w:sz w:val="28"/>
          <w:szCs w:val="28"/>
        </w:rPr>
      </w:pPr>
      <w:r w:rsidRPr="00826EE3">
        <w:rPr>
          <w:sz w:val="28"/>
          <w:szCs w:val="28"/>
        </w:rPr>
        <w:t>Очередность и год</w:t>
      </w:r>
      <w:r w:rsidR="00D423A3">
        <w:rPr>
          <w:sz w:val="28"/>
          <w:szCs w:val="28"/>
        </w:rPr>
        <w:t xml:space="preserve">а реализации, будут уточняться </w:t>
      </w:r>
      <w:r w:rsidRPr="00826EE3">
        <w:rPr>
          <w:sz w:val="28"/>
          <w:szCs w:val="28"/>
        </w:rPr>
        <w:t>на дальнейших стадиях рабочего проектирования.</w:t>
      </w:r>
    </w:p>
    <w:p w:rsidR="005C1850" w:rsidRPr="00826EE3" w:rsidRDefault="005C1850" w:rsidP="0033772E">
      <w:pPr>
        <w:pStyle w:val="145"/>
        <w:ind w:left="-1134" w:right="-29" w:firstLine="1843"/>
        <w:rPr>
          <w:lang w:val="ru-RU"/>
        </w:rPr>
      </w:pPr>
    </w:p>
    <w:p w:rsidR="00AF521C" w:rsidRDefault="00AF521C" w:rsidP="00EB3D8B">
      <w:pPr>
        <w:pStyle w:val="2"/>
        <w:tabs>
          <w:tab w:val="left" w:pos="284"/>
        </w:tabs>
        <w:ind w:left="-1134" w:firstLine="708"/>
        <w:rPr>
          <w:b/>
          <w:szCs w:val="28"/>
        </w:rPr>
      </w:pPr>
      <w:bookmarkStart w:id="9" w:name="_Toc151561873"/>
      <w:r w:rsidRPr="00826EE3">
        <w:rPr>
          <w:b/>
          <w:szCs w:val="28"/>
        </w:rPr>
        <w:t>2.1 Основные характеристики объектов коммунальной инфраструктуры</w:t>
      </w:r>
      <w:r w:rsidR="00EB3D8B">
        <w:rPr>
          <w:b/>
          <w:szCs w:val="28"/>
        </w:rPr>
        <w:t>.</w:t>
      </w:r>
      <w:bookmarkEnd w:id="9"/>
    </w:p>
    <w:p w:rsidR="00E6222B" w:rsidRPr="00E6222B" w:rsidRDefault="00E6222B" w:rsidP="0033772E">
      <w:pPr>
        <w:ind w:left="-1134" w:firstLine="708"/>
      </w:pPr>
    </w:p>
    <w:p w:rsidR="00F6704C" w:rsidRDefault="000B66AD" w:rsidP="00BF2D1E">
      <w:pPr>
        <w:ind w:left="-1134" w:firstLine="708"/>
        <w:jc w:val="right"/>
        <w:rPr>
          <w:sz w:val="28"/>
          <w:szCs w:val="28"/>
        </w:rPr>
      </w:pPr>
      <w:r w:rsidRPr="00826EE3">
        <w:rPr>
          <w:sz w:val="28"/>
          <w:szCs w:val="28"/>
        </w:rPr>
        <w:t xml:space="preserve">Таблица 1 </w:t>
      </w:r>
    </w:p>
    <w:p w:rsidR="00E6222B" w:rsidRDefault="00D12F5A" w:rsidP="00F6704C">
      <w:pPr>
        <w:ind w:left="-1134" w:firstLine="708"/>
        <w:jc w:val="center"/>
        <w:rPr>
          <w:sz w:val="28"/>
          <w:szCs w:val="28"/>
        </w:rPr>
      </w:pPr>
      <w:r w:rsidRPr="00826EE3">
        <w:rPr>
          <w:sz w:val="28"/>
          <w:szCs w:val="28"/>
        </w:rPr>
        <w:t xml:space="preserve">Объекты </w:t>
      </w:r>
      <w:r w:rsidR="0033317B" w:rsidRPr="00826EE3">
        <w:rPr>
          <w:sz w:val="28"/>
          <w:szCs w:val="28"/>
        </w:rPr>
        <w:t>коммунальной</w:t>
      </w:r>
      <w:r w:rsidRPr="00826EE3">
        <w:rPr>
          <w:sz w:val="28"/>
          <w:szCs w:val="28"/>
        </w:rPr>
        <w:t xml:space="preserve"> инфраструктуры</w:t>
      </w:r>
      <w:r w:rsidR="00595A62" w:rsidRPr="00826EE3">
        <w:rPr>
          <w:sz w:val="28"/>
          <w:szCs w:val="28"/>
        </w:rPr>
        <w:t xml:space="preserve"> (сети и объекты)</w:t>
      </w:r>
    </w:p>
    <w:tbl>
      <w:tblPr>
        <w:tblStyle w:val="af"/>
        <w:tblW w:w="15735" w:type="dxa"/>
        <w:tblInd w:w="-107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01"/>
        <w:gridCol w:w="1785"/>
        <w:gridCol w:w="1984"/>
        <w:gridCol w:w="1843"/>
        <w:gridCol w:w="1417"/>
        <w:gridCol w:w="1276"/>
        <w:gridCol w:w="2126"/>
        <w:gridCol w:w="1560"/>
        <w:gridCol w:w="1276"/>
      </w:tblGrid>
      <w:tr w:rsidR="00D423A3" w:rsidRPr="00423786" w:rsidTr="00EB3D8B">
        <w:trPr>
          <w:tblHeader/>
        </w:trPr>
        <w:tc>
          <w:tcPr>
            <w:tcW w:w="567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901" w:type="dxa"/>
          </w:tcPr>
          <w:p w:rsidR="00073FD3" w:rsidRPr="00423786" w:rsidRDefault="00073FD3" w:rsidP="00073FD3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D423A3" w:rsidRPr="00423786">
              <w:rPr>
                <w:sz w:val="24"/>
                <w:szCs w:val="24"/>
              </w:rPr>
              <w:t xml:space="preserve">Назначение ОКС </w:t>
            </w:r>
          </w:p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85" w:type="dxa"/>
          </w:tcPr>
          <w:p w:rsidR="00D423A3" w:rsidRPr="00423786" w:rsidRDefault="00073FD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2 </w:t>
            </w:r>
            <w:r w:rsidR="00D423A3" w:rsidRPr="00423786">
              <w:rPr>
                <w:bCs/>
                <w:iCs/>
                <w:sz w:val="24"/>
                <w:szCs w:val="24"/>
              </w:rPr>
              <w:t>Наименование ОКС</w:t>
            </w:r>
          </w:p>
        </w:tc>
        <w:tc>
          <w:tcPr>
            <w:tcW w:w="1984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Наименование мероприятия (проектирование, строительство, реконструкция)</w:t>
            </w:r>
          </w:p>
        </w:tc>
        <w:tc>
          <w:tcPr>
            <w:tcW w:w="1843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Местоположение (планировочный район)</w:t>
            </w:r>
          </w:p>
        </w:tc>
        <w:tc>
          <w:tcPr>
            <w:tcW w:w="1417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276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Значение объекта (федеральный, региональный, местный)</w:t>
            </w:r>
          </w:p>
        </w:tc>
        <w:tc>
          <w:tcPr>
            <w:tcW w:w="2126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Зоны с особыми условиями использования территорий</w:t>
            </w:r>
          </w:p>
        </w:tc>
        <w:tc>
          <w:tcPr>
            <w:tcW w:w="1560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Этапы и года реализации</w:t>
            </w:r>
          </w:p>
        </w:tc>
        <w:tc>
          <w:tcPr>
            <w:tcW w:w="1276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Основание</w:t>
            </w:r>
          </w:p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для изменений</w:t>
            </w:r>
          </w:p>
        </w:tc>
      </w:tr>
      <w:tr w:rsidR="00D423A3" w:rsidRPr="00423786" w:rsidTr="00EB3D8B">
        <w:trPr>
          <w:trHeight w:val="271"/>
        </w:trPr>
        <w:tc>
          <w:tcPr>
            <w:tcW w:w="567" w:type="dxa"/>
          </w:tcPr>
          <w:p w:rsidR="00D423A3" w:rsidRPr="001F0ADC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0ADC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D423A3" w:rsidRPr="001F0ADC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0ADC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D423A3" w:rsidRPr="001F0ADC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0ADC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423A3" w:rsidRPr="001F0ADC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0ADC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23A3" w:rsidRPr="001F0ADC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0ADC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23A3" w:rsidRPr="001F0ADC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0ADC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23A3" w:rsidRPr="001F0ADC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0ADC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423A3" w:rsidRPr="001F0ADC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0ADC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423A3" w:rsidRPr="001F0ADC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0ADC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423A3" w:rsidRPr="001F0ADC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1F0ADC">
              <w:rPr>
                <w:bCs/>
                <w:iCs/>
                <w:sz w:val="24"/>
                <w:szCs w:val="24"/>
              </w:rPr>
              <w:t>10</w:t>
            </w:r>
          </w:p>
        </w:tc>
      </w:tr>
      <w:tr w:rsidR="00D423A3" w:rsidRPr="00423786" w:rsidTr="00EB3D8B">
        <w:trPr>
          <w:trHeight w:val="767"/>
        </w:trPr>
        <w:tc>
          <w:tcPr>
            <w:tcW w:w="567" w:type="dxa"/>
            <w:vMerge w:val="restart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01" w:type="dxa"/>
            <w:vMerge w:val="restart"/>
          </w:tcPr>
          <w:p w:rsidR="00D423A3" w:rsidRPr="00423786" w:rsidRDefault="00D423A3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Линейное сооружение сети теплоснабжения</w:t>
            </w:r>
          </w:p>
        </w:tc>
        <w:tc>
          <w:tcPr>
            <w:tcW w:w="1785" w:type="dxa"/>
            <w:vMerge w:val="restart"/>
          </w:tcPr>
          <w:p w:rsidR="00D423A3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</w:t>
            </w:r>
            <w:r w:rsidR="00D423A3" w:rsidRPr="00423786">
              <w:rPr>
                <w:bCs/>
                <w:iCs/>
                <w:sz w:val="24"/>
                <w:szCs w:val="24"/>
              </w:rPr>
              <w:t>еплотрасса подземная, в канале</w:t>
            </w:r>
          </w:p>
        </w:tc>
        <w:tc>
          <w:tcPr>
            <w:tcW w:w="1984" w:type="dxa"/>
          </w:tcPr>
          <w:p w:rsidR="00D423A3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="00D423A3" w:rsidRPr="00423786">
              <w:rPr>
                <w:bCs/>
                <w:iCs/>
                <w:sz w:val="24"/>
                <w:szCs w:val="24"/>
              </w:rPr>
              <w:t>троительство</w:t>
            </w:r>
          </w:p>
        </w:tc>
        <w:tc>
          <w:tcPr>
            <w:tcW w:w="1843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г. Красноярск,</w:t>
            </w:r>
          </w:p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ул. Калинина,</w:t>
            </w:r>
          </w:p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2Ду 500мм;</w:t>
            </w:r>
          </w:p>
        </w:tc>
        <w:tc>
          <w:tcPr>
            <w:tcW w:w="1417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2,50 км</w:t>
            </w:r>
          </w:p>
        </w:tc>
        <w:tc>
          <w:tcPr>
            <w:tcW w:w="1276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Определяется на последующих стадиях проектирования</w:t>
            </w:r>
          </w:p>
        </w:tc>
        <w:tc>
          <w:tcPr>
            <w:tcW w:w="1560" w:type="dxa"/>
          </w:tcPr>
          <w:p w:rsidR="00D423A3" w:rsidRPr="00423786" w:rsidRDefault="00D423A3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D423A3" w:rsidRPr="00423786" w:rsidTr="00EB3D8B">
        <w:trPr>
          <w:trHeight w:val="609"/>
        </w:trPr>
        <w:tc>
          <w:tcPr>
            <w:tcW w:w="567" w:type="dxa"/>
            <w:vMerge/>
          </w:tcPr>
          <w:p w:rsidR="00D423A3" w:rsidRPr="00423786" w:rsidRDefault="00D423A3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D423A3" w:rsidRPr="00423786" w:rsidRDefault="00D423A3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423A3" w:rsidRPr="00423786" w:rsidRDefault="00D423A3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23A3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Pr="00423786">
              <w:rPr>
                <w:bCs/>
                <w:iCs/>
                <w:sz w:val="24"/>
                <w:szCs w:val="24"/>
              </w:rPr>
              <w:t>троительство</w:t>
            </w:r>
          </w:p>
        </w:tc>
        <w:tc>
          <w:tcPr>
            <w:tcW w:w="1843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г. Красноярск,</w:t>
            </w:r>
          </w:p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ул. Станиславского, 2Ду 500мм</w:t>
            </w:r>
          </w:p>
        </w:tc>
        <w:tc>
          <w:tcPr>
            <w:tcW w:w="1417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2,32 км</w:t>
            </w:r>
          </w:p>
        </w:tc>
        <w:tc>
          <w:tcPr>
            <w:tcW w:w="1276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D423A3" w:rsidRPr="00423786" w:rsidRDefault="00D423A3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787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BC4A06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ул. Попова, 2Ду500мм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0,68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431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BC4A06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проектируемый проезд №61,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2Ду 500мм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1,92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431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BC4A06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проектируемый проезд №9,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2Ду 500мм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4,56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431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BC4A06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проектируемый проезд №1,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2Ду 500мм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4,60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431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BC4A06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проезд от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 xml:space="preserve">ул. </w:t>
            </w:r>
            <w:r w:rsidRPr="00423786">
              <w:rPr>
                <w:sz w:val="24"/>
                <w:szCs w:val="24"/>
              </w:rPr>
              <w:t>Калинина</w:t>
            </w:r>
            <w:r w:rsidRPr="00423786">
              <w:rPr>
                <w:bCs/>
                <w:iCs/>
                <w:sz w:val="24"/>
                <w:szCs w:val="24"/>
              </w:rPr>
              <w:t xml:space="preserve"> в сторону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 xml:space="preserve">д. </w:t>
            </w:r>
            <w:proofErr w:type="spellStart"/>
            <w:r w:rsidRPr="00423786">
              <w:rPr>
                <w:bCs/>
                <w:iCs/>
                <w:sz w:val="24"/>
                <w:szCs w:val="24"/>
              </w:rPr>
              <w:t>Дрокино</w:t>
            </w:r>
            <w:proofErr w:type="spellEnd"/>
            <w:r w:rsidRPr="00423786">
              <w:rPr>
                <w:bCs/>
                <w:iCs/>
                <w:sz w:val="24"/>
                <w:szCs w:val="24"/>
              </w:rPr>
              <w:t>,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2Ду 500мм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1,38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599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Линейное сооружение сети водоотведения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lastRenderedPageBreak/>
              <w:t>(12.01.002.001)</w:t>
            </w:r>
          </w:p>
        </w:tc>
        <w:tc>
          <w:tcPr>
            <w:tcW w:w="1785" w:type="dxa"/>
            <w:vMerge w:val="restart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lastRenderedPageBreak/>
              <w:t xml:space="preserve">Канализация хозяйственно-бытовая </w:t>
            </w:r>
            <w:r w:rsidRPr="00423786">
              <w:rPr>
                <w:bCs/>
                <w:iCs/>
                <w:sz w:val="24"/>
                <w:szCs w:val="24"/>
              </w:rPr>
              <w:lastRenderedPageBreak/>
              <w:t>самотечная</w:t>
            </w: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7760EE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проектируемый проезд №41,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proofErr w:type="spellStart"/>
            <w:r w:rsidRPr="00423786">
              <w:rPr>
                <w:sz w:val="24"/>
                <w:szCs w:val="24"/>
              </w:rPr>
              <w:lastRenderedPageBreak/>
              <w:t>Ду</w:t>
            </w:r>
            <w:proofErr w:type="spellEnd"/>
            <w:r w:rsidRPr="00423786">
              <w:rPr>
                <w:sz w:val="24"/>
                <w:szCs w:val="24"/>
              </w:rPr>
              <w:t xml:space="preserve"> 350мм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lastRenderedPageBreak/>
              <w:t>0,85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 xml:space="preserve">Местное значение городского </w:t>
            </w:r>
            <w:r w:rsidRPr="00423786">
              <w:rPr>
                <w:bCs/>
                <w:i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533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7760EE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проектируемый проезд №41А,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proofErr w:type="spellStart"/>
            <w:r w:rsidRPr="00423786">
              <w:rPr>
                <w:sz w:val="24"/>
                <w:szCs w:val="24"/>
              </w:rPr>
              <w:t>Ду</w:t>
            </w:r>
            <w:proofErr w:type="spellEnd"/>
            <w:r w:rsidRPr="00423786">
              <w:rPr>
                <w:sz w:val="24"/>
                <w:szCs w:val="24"/>
              </w:rPr>
              <w:t xml:space="preserve"> 450мм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1,00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533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7760EE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проектируемый проезд №83,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proofErr w:type="spellStart"/>
            <w:r w:rsidRPr="00423786">
              <w:rPr>
                <w:sz w:val="24"/>
                <w:szCs w:val="24"/>
              </w:rPr>
              <w:t>Ду</w:t>
            </w:r>
            <w:proofErr w:type="spellEnd"/>
            <w:r w:rsidRPr="00423786">
              <w:rPr>
                <w:sz w:val="24"/>
                <w:szCs w:val="24"/>
              </w:rPr>
              <w:t xml:space="preserve"> 350мм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0,55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533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7760EE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 xml:space="preserve">ул. Преображенская, </w:t>
            </w:r>
            <w:proofErr w:type="spellStart"/>
            <w:r w:rsidRPr="00423786">
              <w:rPr>
                <w:sz w:val="24"/>
                <w:szCs w:val="24"/>
              </w:rPr>
              <w:t>Ду</w:t>
            </w:r>
            <w:proofErr w:type="spellEnd"/>
            <w:r w:rsidRPr="00423786">
              <w:rPr>
                <w:sz w:val="24"/>
                <w:szCs w:val="24"/>
              </w:rPr>
              <w:t xml:space="preserve"> 250мм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0,50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533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A24601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проектируемый проезд №28,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proofErr w:type="spellStart"/>
            <w:r w:rsidRPr="00423786">
              <w:rPr>
                <w:sz w:val="24"/>
                <w:szCs w:val="24"/>
              </w:rPr>
              <w:t>Ду</w:t>
            </w:r>
            <w:proofErr w:type="spellEnd"/>
            <w:r w:rsidRPr="00423786">
              <w:rPr>
                <w:sz w:val="24"/>
                <w:szCs w:val="24"/>
              </w:rPr>
              <w:t xml:space="preserve"> 500мм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0,60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533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A24601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проектируемый проезд №6,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proofErr w:type="spellStart"/>
            <w:r w:rsidRPr="00423786">
              <w:rPr>
                <w:sz w:val="24"/>
                <w:szCs w:val="24"/>
              </w:rPr>
              <w:t>Ду</w:t>
            </w:r>
            <w:proofErr w:type="spellEnd"/>
            <w:r w:rsidRPr="00423786">
              <w:rPr>
                <w:sz w:val="24"/>
                <w:szCs w:val="24"/>
              </w:rPr>
              <w:t xml:space="preserve"> 500мм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0,30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533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A24601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проектируемый проезд №38А,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proofErr w:type="spellStart"/>
            <w:r w:rsidRPr="00423786">
              <w:rPr>
                <w:sz w:val="24"/>
                <w:szCs w:val="24"/>
              </w:rPr>
              <w:lastRenderedPageBreak/>
              <w:t>Ду</w:t>
            </w:r>
            <w:proofErr w:type="spellEnd"/>
            <w:r w:rsidRPr="00423786">
              <w:rPr>
                <w:sz w:val="24"/>
                <w:szCs w:val="24"/>
              </w:rPr>
              <w:t xml:space="preserve"> 350мм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lastRenderedPageBreak/>
              <w:t>1,06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 xml:space="preserve">Местное значение городского </w:t>
            </w:r>
            <w:r w:rsidRPr="00423786">
              <w:rPr>
                <w:bCs/>
                <w:i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533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A24601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проектируемый проезд №77,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proofErr w:type="spellStart"/>
            <w:r w:rsidRPr="00423786">
              <w:rPr>
                <w:sz w:val="24"/>
                <w:szCs w:val="24"/>
              </w:rPr>
              <w:t>Ду</w:t>
            </w:r>
            <w:proofErr w:type="spellEnd"/>
            <w:r w:rsidRPr="00423786">
              <w:rPr>
                <w:sz w:val="24"/>
                <w:szCs w:val="24"/>
              </w:rPr>
              <w:t xml:space="preserve"> 350мм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0,26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533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A24601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проектируемый проезд №20,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proofErr w:type="spellStart"/>
            <w:r w:rsidRPr="00423786">
              <w:rPr>
                <w:sz w:val="24"/>
                <w:szCs w:val="24"/>
              </w:rPr>
              <w:t>Ду</w:t>
            </w:r>
            <w:proofErr w:type="spellEnd"/>
            <w:r w:rsidRPr="00423786">
              <w:rPr>
                <w:sz w:val="24"/>
                <w:szCs w:val="24"/>
              </w:rPr>
              <w:t xml:space="preserve"> 450мм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0,4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533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FD3DC1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проектируемый проезд №32,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proofErr w:type="spellStart"/>
            <w:r w:rsidRPr="00423786">
              <w:rPr>
                <w:sz w:val="24"/>
                <w:szCs w:val="24"/>
              </w:rPr>
              <w:t>Ду</w:t>
            </w:r>
            <w:proofErr w:type="spellEnd"/>
            <w:r w:rsidRPr="00423786">
              <w:rPr>
                <w:sz w:val="24"/>
                <w:szCs w:val="24"/>
              </w:rPr>
              <w:t xml:space="preserve"> 350мм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4,68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533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FD3DC1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проектируемый проезд №1,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proofErr w:type="spellStart"/>
            <w:r w:rsidRPr="00423786">
              <w:rPr>
                <w:sz w:val="24"/>
                <w:szCs w:val="24"/>
              </w:rPr>
              <w:t>Ду</w:t>
            </w:r>
            <w:proofErr w:type="spellEnd"/>
            <w:r w:rsidRPr="00423786">
              <w:rPr>
                <w:sz w:val="24"/>
                <w:szCs w:val="24"/>
              </w:rPr>
              <w:t xml:space="preserve"> 800мм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1,00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3C3CAB" w:rsidRPr="00423786" w:rsidTr="00EB3D8B">
        <w:trPr>
          <w:trHeight w:val="533"/>
        </w:trPr>
        <w:tc>
          <w:tcPr>
            <w:tcW w:w="567" w:type="dxa"/>
            <w:vMerge/>
          </w:tcPr>
          <w:p w:rsidR="003C3CAB" w:rsidRPr="00423786" w:rsidRDefault="003C3CAB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CAB" w:rsidRDefault="003C3CAB" w:rsidP="003C3CAB">
            <w:pPr>
              <w:jc w:val="center"/>
            </w:pPr>
            <w:r w:rsidRPr="00FD3DC1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г. Красноярск,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t>проектируемый проезд №9,</w:t>
            </w:r>
          </w:p>
          <w:p w:rsidR="003C3CAB" w:rsidRPr="00423786" w:rsidRDefault="003C3CAB" w:rsidP="009B2AB2">
            <w:pPr>
              <w:jc w:val="center"/>
              <w:rPr>
                <w:sz w:val="24"/>
                <w:szCs w:val="24"/>
              </w:rPr>
            </w:pPr>
            <w:proofErr w:type="spellStart"/>
            <w:r w:rsidRPr="00423786">
              <w:rPr>
                <w:sz w:val="24"/>
                <w:szCs w:val="24"/>
              </w:rPr>
              <w:t>Ду</w:t>
            </w:r>
            <w:proofErr w:type="spellEnd"/>
            <w:r w:rsidRPr="00423786">
              <w:rPr>
                <w:sz w:val="24"/>
                <w:szCs w:val="24"/>
              </w:rPr>
              <w:t xml:space="preserve"> 500мм</w:t>
            </w:r>
          </w:p>
        </w:tc>
        <w:tc>
          <w:tcPr>
            <w:tcW w:w="1417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1,53 км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212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3C3CAB" w:rsidRPr="00423786" w:rsidRDefault="003C3CAB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3C3CAB" w:rsidRPr="00423786" w:rsidRDefault="003C3CAB" w:rsidP="009B2AB2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D423A3" w:rsidRPr="00423786" w:rsidTr="00EB3D8B">
        <w:trPr>
          <w:trHeight w:val="563"/>
        </w:trPr>
        <w:tc>
          <w:tcPr>
            <w:tcW w:w="567" w:type="dxa"/>
            <w:vMerge/>
          </w:tcPr>
          <w:p w:rsidR="00D423A3" w:rsidRPr="00423786" w:rsidRDefault="00D423A3" w:rsidP="009B2A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Слаботочные сети (сети связи, видеонаблюдени</w:t>
            </w:r>
            <w:r w:rsidRPr="00423786">
              <w:rPr>
                <w:bCs/>
                <w:iCs/>
                <w:sz w:val="24"/>
                <w:szCs w:val="24"/>
              </w:rPr>
              <w:lastRenderedPageBreak/>
              <w:t>я, пожарной сигнализации и др.)</w:t>
            </w:r>
          </w:p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(код 12.01.005.001)</w:t>
            </w:r>
          </w:p>
        </w:tc>
        <w:tc>
          <w:tcPr>
            <w:tcW w:w="1785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lastRenderedPageBreak/>
              <w:t xml:space="preserve">Строительство волоконно-оптической </w:t>
            </w:r>
            <w:r w:rsidRPr="00423786">
              <w:rPr>
                <w:bCs/>
                <w:iCs/>
                <w:sz w:val="24"/>
                <w:szCs w:val="24"/>
              </w:rPr>
              <w:lastRenderedPageBreak/>
              <w:t>линии связи на участке промежуточная радиорелейная станция ПРС-17 – узел связи «Красноярск-Управление» - промежуточная радиорелейная станция ПРС-19)</w:t>
            </w:r>
          </w:p>
        </w:tc>
        <w:tc>
          <w:tcPr>
            <w:tcW w:w="1984" w:type="dxa"/>
          </w:tcPr>
          <w:p w:rsidR="00D423A3" w:rsidRPr="00423786" w:rsidRDefault="00D423A3" w:rsidP="009B2AB2">
            <w:pPr>
              <w:jc w:val="center"/>
              <w:rPr>
                <w:sz w:val="24"/>
                <w:szCs w:val="24"/>
              </w:rPr>
            </w:pPr>
            <w:r w:rsidRPr="00423786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в границе МО г. Красноярск</w:t>
            </w:r>
          </w:p>
        </w:tc>
        <w:tc>
          <w:tcPr>
            <w:tcW w:w="1417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1 объект</w:t>
            </w:r>
          </w:p>
        </w:tc>
        <w:tc>
          <w:tcPr>
            <w:tcW w:w="1276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Федеральное значение</w:t>
            </w:r>
          </w:p>
        </w:tc>
        <w:tc>
          <w:tcPr>
            <w:tcW w:w="2126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-//-</w:t>
            </w:r>
          </w:p>
        </w:tc>
        <w:tc>
          <w:tcPr>
            <w:tcW w:w="1560" w:type="dxa"/>
          </w:tcPr>
          <w:p w:rsidR="00D423A3" w:rsidRPr="00423786" w:rsidRDefault="00D423A3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Расчетный срок</w:t>
            </w:r>
          </w:p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1276" w:type="dxa"/>
          </w:tcPr>
          <w:p w:rsidR="00D423A3" w:rsidRPr="00423786" w:rsidRDefault="00D423A3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</w:tbl>
    <w:p w:rsidR="00AE6A73" w:rsidRDefault="00AE6A73" w:rsidP="00AE6A73">
      <w:pPr>
        <w:pStyle w:val="145"/>
      </w:pPr>
    </w:p>
    <w:p w:rsidR="00AE6A73" w:rsidRDefault="00AE6A73">
      <w:pPr>
        <w:spacing w:after="200" w:line="276" w:lineRule="auto"/>
        <w:rPr>
          <w:sz w:val="28"/>
          <w:szCs w:val="28"/>
          <w:lang w:val="x-none" w:eastAsia="x-none"/>
        </w:rPr>
      </w:pPr>
      <w:r>
        <w:rPr>
          <w:szCs w:val="28"/>
          <w:lang w:val="x-none" w:eastAsia="x-none"/>
        </w:rPr>
        <w:br w:type="page"/>
      </w:r>
    </w:p>
    <w:p w:rsidR="0036713B" w:rsidRPr="0033772E" w:rsidRDefault="0036713B" w:rsidP="00CD363B">
      <w:pPr>
        <w:pStyle w:val="2"/>
        <w:tabs>
          <w:tab w:val="left" w:pos="284"/>
        </w:tabs>
        <w:ind w:left="-1134" w:firstLine="708"/>
        <w:rPr>
          <w:b/>
          <w:szCs w:val="28"/>
        </w:rPr>
      </w:pPr>
      <w:bookmarkStart w:id="10" w:name="_Toc151561874"/>
      <w:r w:rsidRPr="0033772E">
        <w:rPr>
          <w:b/>
          <w:szCs w:val="28"/>
        </w:rPr>
        <w:lastRenderedPageBreak/>
        <w:t>2.2</w:t>
      </w:r>
      <w:r w:rsidR="00A85CC7" w:rsidRPr="0033772E">
        <w:rPr>
          <w:b/>
          <w:szCs w:val="28"/>
        </w:rPr>
        <w:t xml:space="preserve"> </w:t>
      </w:r>
      <w:r w:rsidRPr="0033772E">
        <w:rPr>
          <w:b/>
          <w:szCs w:val="28"/>
        </w:rPr>
        <w:t>Основные характеристики объектов инженерной инфраструктуры</w:t>
      </w:r>
      <w:r w:rsidR="00CD363B">
        <w:rPr>
          <w:b/>
          <w:szCs w:val="28"/>
        </w:rPr>
        <w:t>.</w:t>
      </w:r>
      <w:bookmarkEnd w:id="10"/>
    </w:p>
    <w:p w:rsidR="00F6704C" w:rsidRDefault="0033317B" w:rsidP="00D423A3">
      <w:pPr>
        <w:ind w:left="-1134" w:firstLine="708"/>
        <w:jc w:val="right"/>
        <w:rPr>
          <w:sz w:val="28"/>
          <w:szCs w:val="28"/>
        </w:rPr>
      </w:pPr>
      <w:r w:rsidRPr="0033772E">
        <w:rPr>
          <w:sz w:val="28"/>
          <w:szCs w:val="28"/>
        </w:rPr>
        <w:t>Таблица 2</w:t>
      </w:r>
      <w:r w:rsidR="00595A62" w:rsidRPr="0033772E">
        <w:rPr>
          <w:sz w:val="28"/>
          <w:szCs w:val="28"/>
        </w:rPr>
        <w:t xml:space="preserve"> </w:t>
      </w:r>
    </w:p>
    <w:p w:rsidR="00595A62" w:rsidRPr="0033772E" w:rsidRDefault="00595A62" w:rsidP="00F6704C">
      <w:pPr>
        <w:ind w:left="-1134" w:firstLine="708"/>
        <w:jc w:val="center"/>
        <w:rPr>
          <w:sz w:val="28"/>
          <w:szCs w:val="28"/>
        </w:rPr>
      </w:pPr>
      <w:r w:rsidRPr="0033772E">
        <w:rPr>
          <w:sz w:val="28"/>
          <w:szCs w:val="28"/>
        </w:rPr>
        <w:t>Объекты инженерной инфраструктуры (сети и объекты)</w:t>
      </w:r>
    </w:p>
    <w:tbl>
      <w:tblPr>
        <w:tblStyle w:val="af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268"/>
        <w:gridCol w:w="2127"/>
        <w:gridCol w:w="1843"/>
        <w:gridCol w:w="1842"/>
        <w:gridCol w:w="1843"/>
        <w:gridCol w:w="1567"/>
        <w:gridCol w:w="1410"/>
      </w:tblGrid>
      <w:tr w:rsidR="004E2327" w:rsidRPr="00D423A3" w:rsidTr="004E2327">
        <w:trPr>
          <w:tblHeader/>
        </w:trPr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4E2327" w:rsidRPr="00423786" w:rsidRDefault="004E2327" w:rsidP="00AC6C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423786">
              <w:rPr>
                <w:sz w:val="24"/>
                <w:szCs w:val="24"/>
              </w:rPr>
              <w:t xml:space="preserve">Назначение ОКС </w:t>
            </w:r>
          </w:p>
          <w:p w:rsidR="004E2327" w:rsidRPr="00423786" w:rsidRDefault="004E2327" w:rsidP="00AC6C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327" w:rsidRPr="00423786" w:rsidRDefault="004E2327" w:rsidP="00AC6C4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2 </w:t>
            </w:r>
            <w:r w:rsidRPr="00423786">
              <w:rPr>
                <w:bCs/>
                <w:iCs/>
                <w:sz w:val="24"/>
                <w:szCs w:val="24"/>
              </w:rPr>
              <w:t>Наименование ОКС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Наименование мероприятия (проектирование, строительство, реконструкция)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Значение объекта (федеральный, региональный, местный)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Зоны с особыми условиями использования территорий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Этапы и года реализации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Основание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для изменений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</w:tr>
      <w:tr w:rsidR="004E2327" w:rsidRPr="00D423A3" w:rsidTr="004E2327">
        <w:trPr>
          <w:trHeight w:val="1353"/>
        </w:trPr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57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DC34A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1,32 км</w:t>
            </w: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374"/>
        </w:trPr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5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DC34A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0,33 км</w:t>
            </w: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Академгородок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DC34A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0,54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1,83 км</w:t>
            </w:r>
          </w:p>
          <w:p w:rsidR="004E2327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800 , 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1,91 км</w:t>
            </w:r>
          </w:p>
          <w:p w:rsidR="004E2327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0,79 км</w:t>
            </w: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CD363B">
        <w:trPr>
          <w:trHeight w:val="1588"/>
        </w:trPr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Успенская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C35474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1,54 км</w:t>
            </w:r>
          </w:p>
          <w:p w:rsidR="004E2327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1400, 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0,56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2500,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2,9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217"/>
        </w:trPr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Лодочная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C35474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0,57 км</w:t>
            </w:r>
          </w:p>
          <w:p w:rsidR="004E2327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10,29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Лесная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C35474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0,79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Открытый самотечный водоотводной лоток по ул. Лесная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C35474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1,89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сооружение сети водоотведения </w:t>
            </w:r>
            <w:r w:rsidRPr="00D423A3">
              <w:rPr>
                <w:sz w:val="24"/>
                <w:szCs w:val="24"/>
              </w:rPr>
              <w:lastRenderedPageBreak/>
              <w:t>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Закрытый самотечный коллектор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пр. Свободный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155777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1,2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Местное значение городского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Открытый самотечный водоотводной лоток по пр. Свободный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155777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1,89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872"/>
        </w:trPr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Красной Армии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155777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0,38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1,04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952"/>
        </w:trPr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29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895079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 км</w:t>
            </w:r>
          </w:p>
          <w:p w:rsidR="004E2327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2,34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  <w:vMerge w:val="restart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vMerge w:val="restart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  <w:vMerge w:val="restart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по ул. Ладо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Кецховели</w:t>
            </w:r>
            <w:proofErr w:type="spellEnd"/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895079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0,23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0,33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  <w:vMerge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</w:t>
            </w:r>
            <w:r w:rsidRPr="00D423A3">
              <w:rPr>
                <w:bCs/>
                <w:iCs/>
                <w:sz w:val="24"/>
                <w:szCs w:val="24"/>
              </w:rPr>
              <w:t>еконструкция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lastRenderedPageBreak/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700,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Расчетный </w:t>
            </w:r>
            <w:r w:rsidRPr="00D423A3">
              <w:rPr>
                <w:sz w:val="24"/>
                <w:szCs w:val="24"/>
              </w:rPr>
              <w:lastRenderedPageBreak/>
              <w:t>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Генеральн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55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Pr="00D423A3">
              <w:rPr>
                <w:bCs/>
                <w:iCs/>
                <w:sz w:val="24"/>
                <w:szCs w:val="24"/>
              </w:rPr>
              <w:t>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0,59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614"/>
        </w:trPr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Чкалова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AE5BA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400,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0,27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0,27 км</w:t>
            </w:r>
          </w:p>
          <w:p w:rsidR="004E2327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0,16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931"/>
        </w:trPr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Марата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AE5BA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0,26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по ул. Сопочная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AE5BAD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0,33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0,28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3093"/>
        </w:trPr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 внутри микрорайона, ограниченного улицами Копылова –  Пушкина – Бограда – К. Либкнехта – Ленина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E91223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0,36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743"/>
        </w:trPr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Вильского</w:t>
            </w:r>
            <w:proofErr w:type="spellEnd"/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E91223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1,33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проектируемый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проезд № 9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E91223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1,86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Садовая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122F08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0,23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51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122F08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1,28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ул.Лесопарковая</w:t>
            </w:r>
            <w:proofErr w:type="spellEnd"/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122F08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0,40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100"/>
        </w:trPr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Открытый самотечный водоотводной лоток по бул. Большой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106169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1,89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сооружение сети </w:t>
            </w:r>
            <w:r w:rsidRPr="00D423A3">
              <w:rPr>
                <w:sz w:val="24"/>
                <w:szCs w:val="24"/>
              </w:rPr>
              <w:lastRenderedPageBreak/>
              <w:t>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Открытый самотечный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водоотводной лоток по ул. Космическая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106169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2,0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Местное значение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Открытый самотечный водоотводной лоток по ул. Курганская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106169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1,96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Открытый самотечный водоотводной лоток по 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Богучанская</w:t>
            </w:r>
            <w:proofErr w:type="spellEnd"/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106169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Новосибирская</w:t>
            </w:r>
          </w:p>
        </w:tc>
        <w:tc>
          <w:tcPr>
            <w:tcW w:w="2127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</w:t>
            </w:r>
            <w:r w:rsidRPr="00D423A3">
              <w:rPr>
                <w:bCs/>
                <w:iCs/>
                <w:sz w:val="24"/>
                <w:szCs w:val="24"/>
              </w:rPr>
              <w:t>еконструкция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0,26 км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9B2AB2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 проектируемый проезд № 56 А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48587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>
              <w:rPr>
                <w:bCs/>
                <w:iCs/>
                <w:sz w:val="24"/>
                <w:szCs w:val="24"/>
              </w:rPr>
              <w:t xml:space="preserve"> 0,7</w:t>
            </w:r>
            <w:r w:rsidRPr="00D423A3">
              <w:rPr>
                <w:bCs/>
                <w:iCs/>
                <w:sz w:val="24"/>
                <w:szCs w:val="24"/>
              </w:rPr>
              <w:t xml:space="preserve">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6970E5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6970E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 проектируемый проезд № 56 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48587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6970E5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>
              <w:rPr>
                <w:bCs/>
                <w:iCs/>
                <w:sz w:val="24"/>
                <w:szCs w:val="24"/>
              </w:rPr>
              <w:t xml:space="preserve"> 1.28</w:t>
            </w:r>
            <w:r w:rsidRPr="00D423A3">
              <w:rPr>
                <w:bCs/>
                <w:iCs/>
                <w:sz w:val="24"/>
                <w:szCs w:val="24"/>
              </w:rPr>
              <w:t xml:space="preserve"> км</w:t>
            </w:r>
          </w:p>
          <w:p w:rsidR="004E2327" w:rsidRPr="006970E5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Копылова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</w:t>
            </w:r>
            <w:r w:rsidRPr="00D423A3">
              <w:rPr>
                <w:bCs/>
                <w:iCs/>
                <w:sz w:val="24"/>
                <w:szCs w:val="24"/>
              </w:rPr>
              <w:t>еконструкция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пер.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Боготольский</w:t>
            </w:r>
            <w:proofErr w:type="spellEnd"/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</w:t>
            </w:r>
            <w:r w:rsidRPr="00D423A3">
              <w:rPr>
                <w:bCs/>
                <w:iCs/>
                <w:sz w:val="24"/>
                <w:szCs w:val="24"/>
              </w:rPr>
              <w:t>еконструкция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Становая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917548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2,5 км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837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61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917548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 км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1200 ,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1,8 км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2,59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589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100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BA0676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0,98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209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ул. Норильская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BA0676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сооружение сети водоотведения </w:t>
            </w:r>
            <w:r w:rsidRPr="00D423A3">
              <w:rPr>
                <w:sz w:val="24"/>
                <w:szCs w:val="24"/>
              </w:rPr>
              <w:lastRenderedPageBreak/>
              <w:t>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Закрытый самотечный коллектор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116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BA0676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0,59 км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lastRenderedPageBreak/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Местное значение городского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4715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Закрытый самотечный коллектор дождевой канализации внутри микрорайона, ограниченного улицами </w:t>
            </w:r>
            <w:proofErr w:type="gramStart"/>
            <w:r w:rsidRPr="00D423A3">
              <w:rPr>
                <w:bCs/>
                <w:iCs/>
                <w:sz w:val="24"/>
                <w:szCs w:val="24"/>
              </w:rPr>
              <w:t>Становая</w:t>
            </w:r>
            <w:proofErr w:type="gramEnd"/>
            <w:r w:rsidRPr="00D423A3">
              <w:rPr>
                <w:bCs/>
                <w:iCs/>
                <w:sz w:val="24"/>
                <w:szCs w:val="24"/>
              </w:rPr>
              <w:t xml:space="preserve"> –  проектируемый проезд № 65 – проектируемый проезд № 61 – проектируемый проезд № 9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370A51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0,45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проектируемый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проезд № 66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370A51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ул. Ореховая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D8215A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176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Бийхемская</w:t>
            </w:r>
            <w:proofErr w:type="spellEnd"/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D8215A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075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Шушенская</w:t>
            </w:r>
            <w:proofErr w:type="spellEnd"/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D8215A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Закрытый самотечный коллектор дождевой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Цимлянская</w:t>
            </w:r>
            <w:proofErr w:type="spellEnd"/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A933D6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0,29 км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1,13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lastRenderedPageBreak/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163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бул. Ботанический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A933D6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842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Попова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</w:t>
            </w:r>
            <w:r w:rsidRPr="00D423A3">
              <w:rPr>
                <w:bCs/>
                <w:iCs/>
                <w:sz w:val="24"/>
                <w:szCs w:val="24"/>
              </w:rPr>
              <w:t>еконструкция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563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Открытый самотечный водоотводной лоток в отводе железной дороги вдоль ул. Попова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8229A9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79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сооружение сети водоотведения </w:t>
            </w:r>
            <w:r w:rsidRPr="00D423A3">
              <w:rPr>
                <w:sz w:val="24"/>
                <w:szCs w:val="24"/>
              </w:rPr>
              <w:lastRenderedPageBreak/>
              <w:t>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Закрытый самотечный коллектор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Стасова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8229A9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1,46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Местное значение городского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Открытый самотечный водоотводной лоток по ул. Защитников Ленинграда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8E5A9E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1,18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250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Открытый самотечный водоотводной лоток по 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Маерчака</w:t>
            </w:r>
            <w:proofErr w:type="spellEnd"/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8E5A9E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0,89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691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Маерчака</w:t>
            </w:r>
            <w:proofErr w:type="spellEnd"/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</w:t>
            </w:r>
            <w:r w:rsidRPr="00D423A3">
              <w:rPr>
                <w:bCs/>
                <w:iCs/>
                <w:sz w:val="24"/>
                <w:szCs w:val="24"/>
              </w:rPr>
              <w:t>еконструкция</w:t>
            </w:r>
          </w:p>
        </w:tc>
        <w:tc>
          <w:tcPr>
            <w:tcW w:w="1843" w:type="dxa"/>
          </w:tcPr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113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в отводе железной дороги в районе ул. Историческая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</w:t>
            </w:r>
            <w:r w:rsidRPr="00D423A3">
              <w:rPr>
                <w:bCs/>
                <w:iCs/>
                <w:sz w:val="24"/>
                <w:szCs w:val="24"/>
              </w:rPr>
              <w:t>еконструкция</w:t>
            </w:r>
          </w:p>
        </w:tc>
        <w:tc>
          <w:tcPr>
            <w:tcW w:w="1843" w:type="dxa"/>
          </w:tcPr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Камская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6B48CC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1,33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Калинина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6B48CC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Станиславского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6B48CC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789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Брянская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9C50EE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0,25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1,58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Ады Лебедевой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9C50EE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730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в районе левобережной набережной р.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Кача</w:t>
            </w:r>
            <w:proofErr w:type="spellEnd"/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C33D84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259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Конституции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C33D84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0.42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569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Дубенского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C33D84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Ленина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03660E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0,13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Каратанова</w:t>
            </w:r>
            <w:proofErr w:type="spellEnd"/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03660E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0,11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553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Мира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03660E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013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Дубровинского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5BA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2,72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2,72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Бограда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5BA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Красной Гвардии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</w:t>
            </w:r>
            <w:r w:rsidRPr="00D423A3">
              <w:rPr>
                <w:bCs/>
                <w:iCs/>
                <w:sz w:val="24"/>
                <w:szCs w:val="24"/>
              </w:rPr>
              <w:t>еконструкция</w:t>
            </w:r>
          </w:p>
        </w:tc>
        <w:tc>
          <w:tcPr>
            <w:tcW w:w="1843" w:type="dxa"/>
          </w:tcPr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Закрытый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Зои Космодемьянской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5BAD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Местное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Расчетный </w:t>
            </w:r>
            <w:r w:rsidRPr="00D423A3">
              <w:rPr>
                <w:sz w:val="24"/>
                <w:szCs w:val="24"/>
              </w:rPr>
              <w:lastRenderedPageBreak/>
              <w:t>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Генеральн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ый план</w:t>
            </w:r>
          </w:p>
        </w:tc>
      </w:tr>
      <w:tr w:rsidR="004E2327" w:rsidRPr="00D423A3" w:rsidTr="004E2327">
        <w:trPr>
          <w:trHeight w:val="1552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Водянникова</w:t>
            </w:r>
            <w:proofErr w:type="spellEnd"/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FB3FAB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1,24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3-я Дальневосточная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FB3FAB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4-я Дальневосточная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224EA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1,59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012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Березина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224EA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1,61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475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20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304E3C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36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304E3C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305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Промысловая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304E3C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0,19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700,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900,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675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59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E828C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647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Подзолкова</w:t>
            </w:r>
            <w:proofErr w:type="spellEnd"/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E828C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900,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0,44 км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1,12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сооружение сети </w:t>
            </w:r>
            <w:r w:rsidRPr="00D423A3">
              <w:rPr>
                <w:sz w:val="24"/>
                <w:szCs w:val="24"/>
              </w:rPr>
              <w:lastRenderedPageBreak/>
              <w:t>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Закрытый самотечный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74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E828CD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Местное значение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Генеральный план</w:t>
            </w:r>
          </w:p>
        </w:tc>
      </w:tr>
      <w:tr w:rsidR="004E2327" w:rsidRPr="00D423A3" w:rsidTr="004E2327">
        <w:trPr>
          <w:trHeight w:val="2635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28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E828C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37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C27162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по ул. Авиаторов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C27162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1400,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4,05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78 Добровольческой бригады</w:t>
            </w:r>
          </w:p>
        </w:tc>
        <w:tc>
          <w:tcPr>
            <w:tcW w:w="2127" w:type="dxa"/>
          </w:tcPr>
          <w:p w:rsidR="004E2327" w:rsidRDefault="004E2327" w:rsidP="00F6704C">
            <w:pPr>
              <w:jc w:val="center"/>
            </w:pPr>
            <w:r w:rsidRPr="00C27162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1,93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675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Алексеева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C27162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0,36 км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1,52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305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ул. Молокова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9E59DB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0,75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0,96 км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489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31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9E59DB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ул. Авиагородок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9E59DB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447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пр.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Комсомоль</w:t>
            </w:r>
            <w:proofErr w:type="spellEnd"/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423A3">
              <w:rPr>
                <w:bCs/>
                <w:iCs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B114F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2000,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351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39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B114F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552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ул. Космонавтов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B114F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50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D71983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817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37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D71983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1,28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613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Гайдашовка</w:t>
            </w:r>
            <w:proofErr w:type="spellEnd"/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D71983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1,74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694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ул. Связистов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D9140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0,75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ул. Полигонная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D91400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Ястынская</w:t>
            </w:r>
            <w:proofErr w:type="spellEnd"/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D9140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60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D9140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789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Воронова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9A282B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1,05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lastRenderedPageBreak/>
              <w:t>Кардачинская</w:t>
            </w:r>
            <w:proofErr w:type="spellEnd"/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9A282B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Рокоссовского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9A282B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0,,41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755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64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3A0087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694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Терешковой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3A0087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0,80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Ферганская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3A0087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пр. Металлургов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3A0087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1,17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21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1E13FB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3,33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транзитный в районе протоки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Татышева</w:t>
            </w:r>
            <w:proofErr w:type="spellEnd"/>
            <w:r w:rsidRPr="00D423A3">
              <w:rPr>
                <w:bCs/>
                <w:iCs/>
                <w:sz w:val="24"/>
                <w:szCs w:val="24"/>
              </w:rPr>
              <w:t xml:space="preserve"> моста 777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1E13FB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0,93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Закрытый самотечный коллектор дождевой канализации по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проектируемый проезд № 74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1E13FB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B15E3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</w:t>
            </w:r>
            <w:r>
              <w:rPr>
                <w:bCs/>
                <w:iCs/>
                <w:sz w:val="24"/>
                <w:szCs w:val="24"/>
              </w:rPr>
              <w:t>ии по проектируемый проезд № 28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EF529C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0,85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B15E3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</w:t>
            </w:r>
            <w:r>
              <w:rPr>
                <w:bCs/>
                <w:iCs/>
                <w:sz w:val="24"/>
                <w:szCs w:val="24"/>
              </w:rPr>
              <w:t>тор дождевой канализации по ТОП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EF529C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 по проектируемый проезд № 6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EF529C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0,40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1400,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0,47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сооружение сети водоотведения </w:t>
            </w:r>
            <w:r w:rsidRPr="00D423A3">
              <w:rPr>
                <w:sz w:val="24"/>
                <w:szCs w:val="24"/>
              </w:rPr>
              <w:lastRenderedPageBreak/>
              <w:t>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Закрытый самотечный коллектор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дождевой канализации по проектируемый проезд № 48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137D48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0,04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Местное значение городского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Утренняя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137D48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1,22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Ясная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137D48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 по проектируемый проезд № 45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137D48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Закрытый самотечный коллектор дождевой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канализации по проектируемый проезд № 38А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5B3DE5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 по проектируемый проезд № 40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5B3DE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Дальняя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5B3DE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1,63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Северное шоссе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5B3DE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5</w:t>
            </w:r>
            <w:r w:rsidRPr="00D423A3">
              <w:rPr>
                <w:bCs/>
                <w:iCs/>
                <w:sz w:val="24"/>
                <w:szCs w:val="24"/>
              </w:rPr>
              <w:t xml:space="preserve">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0,78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Закрытый самотечный коллектор дождевой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канализации внутри микрорайона, ограниченного улицами Северное шоссе –  проектируемый проезд № 48 – проектируемый проезд № 6 – проектируемый проезд № 28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4145B8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400,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0,06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 по проектируемый проезд № 80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4145B8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4,7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 по проектируемый проезд № 42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A83A6E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1,04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Закрытый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самотечный коллектор дождевой канализации пр. 60 лет образования СССР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A83A6E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1.23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Местное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Расчетный </w:t>
            </w:r>
            <w:r w:rsidRPr="00D423A3">
              <w:rPr>
                <w:sz w:val="24"/>
                <w:szCs w:val="24"/>
              </w:rPr>
              <w:lastRenderedPageBreak/>
              <w:t>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Генеральн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 по проектируемый проезд № 85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A83A6E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0,19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700,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900,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0,69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 по проектируемый проезд № 41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2E3EF2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Черёмуховая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2E3EF2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Закрытый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Преображенская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2E3EF2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Местное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Расчетный </w:t>
            </w:r>
            <w:r w:rsidRPr="00D423A3">
              <w:rPr>
                <w:sz w:val="24"/>
                <w:szCs w:val="24"/>
              </w:rPr>
              <w:lastRenderedPageBreak/>
              <w:t>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Генеральн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 по проектируемый проезд № 40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2E3EF2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300,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2,98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400,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0,58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 по проектируемый проезд № 43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FC0FC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0,14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Петрушина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FC0FC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700,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0,97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Закрытый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Свердловская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FC0FC0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400,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1,62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lastRenderedPageBreak/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0,64 км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2,18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Местное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Расчетный </w:t>
            </w:r>
            <w:r w:rsidRPr="00D423A3">
              <w:rPr>
                <w:sz w:val="24"/>
                <w:szCs w:val="24"/>
              </w:rPr>
              <w:lastRenderedPageBreak/>
              <w:t>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Генеральн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Сибирская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B86C0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0,65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44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B86C0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0,60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0,39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44А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B86C0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0,64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Закрытый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набережной мкр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Пашенный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B86C05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0,90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lastRenderedPageBreak/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0,07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Местное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Расчетный </w:t>
            </w:r>
            <w:r w:rsidRPr="00D423A3">
              <w:rPr>
                <w:sz w:val="24"/>
                <w:szCs w:val="24"/>
              </w:rPr>
              <w:lastRenderedPageBreak/>
              <w:t>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Генеральн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Карамзина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E772BE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0,09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Судостроитель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423A3">
              <w:rPr>
                <w:bCs/>
                <w:iCs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E772BE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0,14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Семафорная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E772BE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300,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1,89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1,02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2000,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0,27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Закрытый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Матросова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0B38AB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300,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0,03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lastRenderedPageBreak/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0,46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Местное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Расчетный </w:t>
            </w:r>
            <w:r w:rsidRPr="00D423A3">
              <w:rPr>
                <w:sz w:val="24"/>
                <w:szCs w:val="24"/>
              </w:rPr>
              <w:lastRenderedPageBreak/>
              <w:t>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Генеральн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пр. им. газ.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Красноярский рабочий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0B38AB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400,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1,01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688,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0,70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919,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100 ,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0,63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44В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0B38AB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0,44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набережной Абаканской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протоки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3D42AA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0,46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в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жр</w:t>
            </w:r>
            <w:proofErr w:type="spellEnd"/>
            <w:r w:rsidRPr="00D423A3">
              <w:rPr>
                <w:bCs/>
                <w:iCs/>
                <w:sz w:val="24"/>
                <w:szCs w:val="24"/>
              </w:rPr>
              <w:t xml:space="preserve"> Южный берег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3D42AA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2,23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Затонская</w:t>
            </w:r>
            <w:proofErr w:type="spellEnd"/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3D42AA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5,37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16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3D42AA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1,06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Придорожная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7622A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1,24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Кузнецовская</w:t>
            </w:r>
            <w:proofErr w:type="spellEnd"/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7622A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0,53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Грунтовая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7622A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3,09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1,98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Монтажников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AD798B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0,34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пер. Якорный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AD798B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0,27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Закрытый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бульвару Маяковского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AD798B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0,36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Местное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Расчетный </w:t>
            </w:r>
            <w:r w:rsidRPr="00D423A3">
              <w:rPr>
                <w:sz w:val="24"/>
                <w:szCs w:val="24"/>
              </w:rPr>
              <w:lastRenderedPageBreak/>
              <w:t>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Генеральн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Вавилова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AD798B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1,76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1,02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Станочная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150479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0,37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Кутузова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150479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2,61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0,19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сооружение сети водоотведения </w:t>
            </w:r>
            <w:r w:rsidRPr="00D423A3">
              <w:rPr>
                <w:sz w:val="24"/>
                <w:szCs w:val="24"/>
              </w:rPr>
              <w:lastRenderedPageBreak/>
              <w:t>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Закрытый самотечный коллектор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Пионерской Правды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150479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0,03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0,36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Местное значение городского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Щорса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CA1F0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1,09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0,84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Гастелло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CA1F0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0,53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Грунтовая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CA1F0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1,44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0,44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0,38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по ул. Новая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CA1F00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0,69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Добролюбова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4659EA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0,35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Котовского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4659EA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0,28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Мичурина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4659EA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0,40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0,09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0,25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0,25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6970E5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Закрытый самотечный коллектор дождевой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Павлова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9D4FB1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2,64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DA28D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Транзитная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9D4FB1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1,23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DA28D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Астраханская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9D4FB1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1200,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2,12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DA28D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набережной Абаканской протоки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E51AD7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0,30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1,12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0,46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Закрытый самотечный коллектор дождевой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Коммунальная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E51AD7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0,20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набережной р. Енисей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E51AD7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0,95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0,11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62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E51AD7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0,17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2000,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1,18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88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A8726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0,57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сооружение сети водоотведения </w:t>
            </w:r>
            <w:r w:rsidRPr="00D423A3">
              <w:rPr>
                <w:sz w:val="24"/>
                <w:szCs w:val="24"/>
              </w:rPr>
              <w:lastRenderedPageBreak/>
              <w:t>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Закрытый самотечный коллектор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Апрельская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A87260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300,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0,60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0,55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Местное значение городского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89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A8726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0,47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87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4F500C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0,24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ул.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Аральская</w:t>
            </w:r>
            <w:proofErr w:type="spellEnd"/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4F500C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1400,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1,15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DA28D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Закрытый самотечный коллектор дождевой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Львовская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4F500C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1,18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Волжская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DA5C32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1,29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0,70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0,50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46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DA5C32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0,97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2000,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2,46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214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Свободная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DA5C32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0,52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Закрытый самотечный коллектор дождевой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68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9B1C37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1,33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Говорова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9B1C37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0,86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Спортивная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9B1C37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0,60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Читинская.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9B1C37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2,36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Амурская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434EB3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0,98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Донецкая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434EB3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0,30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ул. Автомобили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D423A3">
              <w:rPr>
                <w:bCs/>
                <w:iCs/>
                <w:sz w:val="24"/>
                <w:szCs w:val="24"/>
              </w:rPr>
              <w:t>стов</w:t>
            </w:r>
            <w:proofErr w:type="spellEnd"/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434EB3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0,23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ул. Суворова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7514F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0,52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Лихачева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7514F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0,06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Пожарского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7514F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1,66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0,47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пр. Машиностроителей.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7514FD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Песочная.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E30F6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0,68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0,86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Краснофлотская 2-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E30F65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1,01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набережной протоки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Ладейская</w:t>
            </w:r>
            <w:proofErr w:type="spellEnd"/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E30F6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0,18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Парковая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2913A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0,64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ул. 26 Бакинских </w:t>
            </w:r>
            <w:proofErr w:type="spellStart"/>
            <w:r w:rsidRPr="00D423A3">
              <w:rPr>
                <w:bCs/>
                <w:iCs/>
                <w:sz w:val="24"/>
                <w:szCs w:val="24"/>
              </w:rPr>
              <w:t>Коммисаров</w:t>
            </w:r>
            <w:proofErr w:type="spellEnd"/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2913A5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0,75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DA28D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Закрытый самотечный коллектор дождевой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12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2913A5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1,51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1000,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2,81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0,67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23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030156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1500,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1,15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016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ул. Глинки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030156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0,93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0,88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2195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 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ул. Тамбовская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030156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0,97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800,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1,20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сооружение сети </w:t>
            </w:r>
            <w:r w:rsidRPr="00D423A3">
              <w:rPr>
                <w:sz w:val="24"/>
                <w:szCs w:val="24"/>
              </w:rPr>
              <w:lastRenderedPageBreak/>
              <w:t>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 xml:space="preserve">Закрытый самотечный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коллектор дождевой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канализации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по проектируемый проезд № 24А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ED6A50">
              <w:rPr>
                <w:bCs/>
                <w:iCs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0,53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Местное значение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lastRenderedPageBreak/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Линейное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сети водоотведения (12.01.002.001)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Закрытый самотечный коллектор дождевой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канализации</w:t>
            </w:r>
          </w:p>
          <w:p w:rsidR="004E2327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по 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ул. Борисевича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ED6A5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500,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0,06 км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D423A3">
              <w:rPr>
                <w:bCs/>
                <w:iCs/>
                <w:sz w:val="24"/>
                <w:szCs w:val="24"/>
              </w:rPr>
              <w:t xml:space="preserve"> 600, </w:t>
            </w:r>
            <w:r w:rsidRPr="00D423A3">
              <w:rPr>
                <w:bCs/>
                <w:iCs/>
                <w:sz w:val="24"/>
                <w:szCs w:val="24"/>
                <w:lang w:val="en-US"/>
              </w:rPr>
              <w:t>L</w:t>
            </w:r>
            <w:r w:rsidRPr="00D423A3">
              <w:rPr>
                <w:bCs/>
                <w:iCs/>
                <w:sz w:val="24"/>
                <w:szCs w:val="24"/>
              </w:rPr>
              <w:t xml:space="preserve"> 0,73 км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922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Здание (сооружение) канализационной насосной станции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(код 12.01.002.003)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ОКС водоотведения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692E8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 xml:space="preserve"> объекта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rPr>
          <w:trHeight w:val="1255"/>
        </w:trPr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очистки сточных вод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(код 12.01.002.004)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ОКС водоотведения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692E8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33</w:t>
            </w:r>
            <w:r>
              <w:rPr>
                <w:bCs/>
                <w:iCs/>
                <w:sz w:val="24"/>
                <w:szCs w:val="24"/>
              </w:rPr>
              <w:t xml:space="preserve"> объекта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50 м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 xml:space="preserve">Здание (сооружение) канализационной </w:t>
            </w:r>
            <w:r w:rsidRPr="00D423A3">
              <w:rPr>
                <w:sz w:val="24"/>
                <w:szCs w:val="24"/>
              </w:rPr>
              <w:lastRenderedPageBreak/>
              <w:t>насосной станции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(код 12.01.002.003)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ОКС водоотведения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692E8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12</w:t>
            </w:r>
            <w:r>
              <w:rPr>
                <w:bCs/>
                <w:iCs/>
                <w:sz w:val="24"/>
                <w:szCs w:val="24"/>
              </w:rPr>
              <w:t xml:space="preserve"> объектов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 xml:space="preserve">Местное значение городского </w:t>
            </w:r>
            <w:r w:rsidRPr="00D423A3">
              <w:rPr>
                <w:bCs/>
                <w:i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4E2327" w:rsidRPr="00D423A3" w:rsidTr="004E2327">
        <w:tc>
          <w:tcPr>
            <w:tcW w:w="708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</w:t>
            </w:r>
          </w:p>
        </w:tc>
        <w:tc>
          <w:tcPr>
            <w:tcW w:w="212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Сооружение очистки сточных вод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(код 12.01.002.004)</w:t>
            </w:r>
          </w:p>
        </w:tc>
        <w:tc>
          <w:tcPr>
            <w:tcW w:w="2268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ОКС водоотведения</w:t>
            </w:r>
          </w:p>
        </w:tc>
        <w:tc>
          <w:tcPr>
            <w:tcW w:w="2127" w:type="dxa"/>
          </w:tcPr>
          <w:p w:rsidR="004E2327" w:rsidRDefault="004E2327" w:rsidP="00B15E31">
            <w:pPr>
              <w:jc w:val="center"/>
            </w:pPr>
            <w:r w:rsidRPr="00692E80">
              <w:rPr>
                <w:bCs/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11</w:t>
            </w:r>
            <w:r>
              <w:rPr>
                <w:bCs/>
                <w:iCs/>
                <w:sz w:val="24"/>
                <w:szCs w:val="24"/>
              </w:rPr>
              <w:t xml:space="preserve"> объектов</w:t>
            </w:r>
          </w:p>
        </w:tc>
        <w:tc>
          <w:tcPr>
            <w:tcW w:w="1842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843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Санитарная зона 50 м</w:t>
            </w:r>
          </w:p>
        </w:tc>
        <w:tc>
          <w:tcPr>
            <w:tcW w:w="1567" w:type="dxa"/>
          </w:tcPr>
          <w:p w:rsidR="004E2327" w:rsidRPr="00D423A3" w:rsidRDefault="004E2327" w:rsidP="00753619">
            <w:pPr>
              <w:jc w:val="center"/>
              <w:rPr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Расчетный срок</w:t>
            </w:r>
          </w:p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sz w:val="24"/>
                <w:szCs w:val="24"/>
              </w:rPr>
              <w:t>2042 год</w:t>
            </w:r>
          </w:p>
        </w:tc>
        <w:tc>
          <w:tcPr>
            <w:tcW w:w="1410" w:type="dxa"/>
          </w:tcPr>
          <w:p w:rsidR="004E2327" w:rsidRPr="00D423A3" w:rsidRDefault="004E2327" w:rsidP="007536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D423A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</w:tbl>
    <w:p w:rsidR="002F777B" w:rsidRDefault="002F777B">
      <w:pPr>
        <w:spacing w:after="200" w:line="276" w:lineRule="auto"/>
        <w:rPr>
          <w:sz w:val="24"/>
          <w:szCs w:val="24"/>
        </w:rPr>
      </w:pPr>
    </w:p>
    <w:p w:rsidR="00BE4B36" w:rsidRDefault="00BE4B3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521C" w:rsidRPr="0033772E" w:rsidRDefault="00AF521C" w:rsidP="00CD363B">
      <w:pPr>
        <w:pStyle w:val="2"/>
        <w:tabs>
          <w:tab w:val="left" w:pos="284"/>
        </w:tabs>
        <w:ind w:left="-1134" w:firstLine="708"/>
        <w:rPr>
          <w:b/>
          <w:szCs w:val="28"/>
        </w:rPr>
      </w:pPr>
      <w:bookmarkStart w:id="11" w:name="_Toc151561875"/>
      <w:r w:rsidRPr="0033772E">
        <w:rPr>
          <w:b/>
          <w:szCs w:val="28"/>
        </w:rPr>
        <w:lastRenderedPageBreak/>
        <w:t>2.3 Основные характеристики объектов транспортной инфраструктуры</w:t>
      </w:r>
      <w:r w:rsidR="00CD363B">
        <w:rPr>
          <w:b/>
          <w:szCs w:val="28"/>
        </w:rPr>
        <w:t>.</w:t>
      </w:r>
      <w:bookmarkEnd w:id="11"/>
    </w:p>
    <w:p w:rsidR="00ED7B24" w:rsidRDefault="00EC2C74" w:rsidP="00CD363B">
      <w:pPr>
        <w:ind w:firstLine="709"/>
        <w:jc w:val="right"/>
        <w:rPr>
          <w:sz w:val="28"/>
          <w:szCs w:val="28"/>
        </w:rPr>
      </w:pPr>
      <w:r w:rsidRPr="0033772E">
        <w:rPr>
          <w:sz w:val="28"/>
          <w:szCs w:val="28"/>
        </w:rPr>
        <w:t xml:space="preserve">Таблица </w:t>
      </w:r>
      <w:r w:rsidR="00F82054" w:rsidRPr="0033772E">
        <w:rPr>
          <w:sz w:val="28"/>
          <w:szCs w:val="28"/>
        </w:rPr>
        <w:t>3</w:t>
      </w:r>
      <w:r w:rsidR="0043292D">
        <w:rPr>
          <w:sz w:val="28"/>
          <w:szCs w:val="28"/>
        </w:rPr>
        <w:t xml:space="preserve"> </w:t>
      </w:r>
    </w:p>
    <w:p w:rsidR="00EC2C74" w:rsidRPr="0033772E" w:rsidRDefault="00EC2C74" w:rsidP="00FC5350">
      <w:pPr>
        <w:ind w:firstLine="709"/>
        <w:jc w:val="center"/>
        <w:rPr>
          <w:sz w:val="28"/>
          <w:szCs w:val="28"/>
        </w:rPr>
      </w:pPr>
      <w:r w:rsidRPr="0033772E">
        <w:rPr>
          <w:sz w:val="28"/>
          <w:szCs w:val="28"/>
        </w:rPr>
        <w:t>Объекты транспортной инфраструктуры</w:t>
      </w:r>
    </w:p>
    <w:tbl>
      <w:tblPr>
        <w:tblStyle w:val="af"/>
        <w:tblW w:w="1573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984"/>
        <w:gridCol w:w="2127"/>
        <w:gridCol w:w="1984"/>
        <w:gridCol w:w="2410"/>
        <w:gridCol w:w="1559"/>
        <w:gridCol w:w="1418"/>
        <w:gridCol w:w="993"/>
      </w:tblGrid>
      <w:tr w:rsidR="006E7309" w:rsidRPr="00AE6A73" w:rsidTr="006E7309">
        <w:trPr>
          <w:tblHeader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553" w:type="dxa"/>
          </w:tcPr>
          <w:p w:rsidR="006E7309" w:rsidRPr="00423786" w:rsidRDefault="006E7309" w:rsidP="00AC6C4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3786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423786">
              <w:rPr>
                <w:sz w:val="24"/>
                <w:szCs w:val="24"/>
              </w:rPr>
              <w:t xml:space="preserve">Назначение ОКС </w:t>
            </w:r>
          </w:p>
          <w:p w:rsidR="006E7309" w:rsidRPr="00423786" w:rsidRDefault="006E7309" w:rsidP="00AC6C4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E7309" w:rsidRPr="00423786" w:rsidRDefault="006E7309" w:rsidP="00AC6C4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2 </w:t>
            </w:r>
            <w:r w:rsidRPr="00423786">
              <w:rPr>
                <w:bCs/>
                <w:iCs/>
                <w:sz w:val="24"/>
                <w:szCs w:val="24"/>
              </w:rPr>
              <w:t>Наименование ОКС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Наименование мероприятия (проектирование, строительство, реконструкция)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Значение объекта (федеральный, региональный, местный)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Зоны с особыми условиями использования территорий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Этапы и года реализации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Основание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для изменений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</w:tr>
      <w:tr w:rsidR="006E7309" w:rsidRPr="00AE6A73" w:rsidTr="006E7309">
        <w:trPr>
          <w:trHeight w:val="296"/>
        </w:trPr>
        <w:tc>
          <w:tcPr>
            <w:tcW w:w="15736" w:type="dxa"/>
            <w:gridSpan w:val="9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Автомобильный транспорт</w:t>
            </w:r>
          </w:p>
        </w:tc>
      </w:tr>
      <w:tr w:rsidR="006E7309" w:rsidRPr="00AE6A73" w:rsidTr="006E7309">
        <w:trPr>
          <w:trHeight w:val="1340"/>
        </w:trPr>
        <w:tc>
          <w:tcPr>
            <w:tcW w:w="708" w:type="dxa"/>
          </w:tcPr>
          <w:p w:rsidR="006E7309" w:rsidRPr="00AE6A73" w:rsidRDefault="006E7309" w:rsidP="00EB3D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6E7309" w:rsidRPr="00AE6A73" w:rsidRDefault="006E7309" w:rsidP="00EB3D8B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EB3D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Проектируемый проезд №9</w:t>
            </w:r>
          </w:p>
          <w:p w:rsidR="006E7309" w:rsidRPr="00AE6A73" w:rsidRDefault="006E7309" w:rsidP="00EB3D8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EB3D8B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EB3D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EB3D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EB3D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8,1 км</w:t>
            </w:r>
          </w:p>
        </w:tc>
        <w:tc>
          <w:tcPr>
            <w:tcW w:w="2410" w:type="dxa"/>
          </w:tcPr>
          <w:p w:rsidR="006E7309" w:rsidRPr="00AE6A73" w:rsidRDefault="006E7309" w:rsidP="00EB3D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EB3D8B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EB3D8B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EB3D8B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год,</w:t>
            </w:r>
          </w:p>
          <w:p w:rsidR="006E7309" w:rsidRPr="00AE6A73" w:rsidRDefault="006E7309" w:rsidP="00EB3D8B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EB3D8B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EB3D8B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60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Проектируемый проезд № 27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6,2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Проектируемый проезд № 16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2,9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38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21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4,0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579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23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5,3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352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24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1,5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198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25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52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26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1,8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74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16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1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4,7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2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1,0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участок продолжение ул. Телевизорной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0,6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3 с проектируемым тоннелем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4272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40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(в том числе: строительство пр. Молодежный от дома № 31 до ул. Преображенской в г. Красноярске (</w:t>
            </w:r>
            <w:r w:rsidRPr="00AE6A73">
              <w:rPr>
                <w:sz w:val="24"/>
                <w:szCs w:val="24"/>
                <w:lang w:val="en-US"/>
              </w:rPr>
              <w:t>I</w:t>
            </w:r>
            <w:r w:rsidRPr="00AE6A73">
              <w:rPr>
                <w:sz w:val="24"/>
                <w:szCs w:val="24"/>
              </w:rPr>
              <w:t xml:space="preserve"> этап – Северный проезд), строительство автомобильной дороги в границах ул. </w:t>
            </w:r>
            <w:proofErr w:type="spellStart"/>
            <w:r w:rsidRPr="00AE6A73">
              <w:rPr>
                <w:sz w:val="24"/>
                <w:szCs w:val="24"/>
              </w:rPr>
              <w:t>Гриболевская</w:t>
            </w:r>
            <w:proofErr w:type="spellEnd"/>
            <w:r w:rsidRPr="00AE6A73">
              <w:rPr>
                <w:sz w:val="24"/>
                <w:szCs w:val="24"/>
              </w:rPr>
              <w:t xml:space="preserve"> – ул. Соколовская - ул. Ольховая - ул. Черемуховая)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5,8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539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6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(в том числе улица Авиаторов)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6,4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год,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417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47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40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2,7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60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12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6,5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69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12А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1,8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41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8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0,6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10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1,9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10А,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5-й мост через р. Енисей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3,5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378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№ 10 Б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1,6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666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 24А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22</w:t>
            </w:r>
          </w:p>
          <w:p w:rsidR="006E7309" w:rsidRPr="00AE6A73" w:rsidRDefault="006E7309" w:rsidP="006E7309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Подъезд к верхней площадке ОЭЗ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7,6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год,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Проектируемый проезд № 37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4,0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ул. </w:t>
            </w:r>
            <w:proofErr w:type="spellStart"/>
            <w:r w:rsidRPr="00AE6A73">
              <w:rPr>
                <w:sz w:val="24"/>
                <w:szCs w:val="24"/>
              </w:rPr>
              <w:t>Маерчака</w:t>
            </w:r>
            <w:proofErr w:type="spellEnd"/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продолжение ул. Молокова –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ул. </w:t>
            </w:r>
            <w:proofErr w:type="spellStart"/>
            <w:r w:rsidRPr="00AE6A73">
              <w:rPr>
                <w:sz w:val="24"/>
                <w:szCs w:val="24"/>
              </w:rPr>
              <w:t>Ястынская</w:t>
            </w:r>
            <w:proofErr w:type="spellEnd"/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общегородского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254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№28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(в том числе строительство улично-дорожной сети вокруг 10-го микрорайона жилого района «Солонцы-2»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4,9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64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№38А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0,7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№45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2,0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№48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(строительство улично-дорожной сети </w:t>
            </w:r>
            <w:r w:rsidRPr="00AE6A73">
              <w:rPr>
                <w:sz w:val="24"/>
                <w:szCs w:val="24"/>
              </w:rPr>
              <w:lastRenderedPageBreak/>
              <w:t>вокруг 10-го микрорайона жилого района «Солонцы-2»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0,7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№46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2,4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№52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2093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№39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(в том числе строительство ул. Мате </w:t>
            </w:r>
            <w:proofErr w:type="spellStart"/>
            <w:r w:rsidRPr="00AE6A73">
              <w:rPr>
                <w:sz w:val="24"/>
                <w:szCs w:val="24"/>
              </w:rPr>
              <w:t>Залки</w:t>
            </w:r>
            <w:proofErr w:type="spellEnd"/>
            <w:r w:rsidRPr="00AE6A73">
              <w:rPr>
                <w:sz w:val="24"/>
                <w:szCs w:val="24"/>
              </w:rPr>
              <w:t xml:space="preserve"> на участке от дома 33 до </w:t>
            </w:r>
            <w:proofErr w:type="spellStart"/>
            <w:r w:rsidRPr="00AE6A73">
              <w:rPr>
                <w:sz w:val="24"/>
                <w:szCs w:val="24"/>
              </w:rPr>
              <w:t>ул.Космонавтов</w:t>
            </w:r>
            <w:proofErr w:type="spellEnd"/>
            <w:r w:rsidRPr="00AE6A73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1,7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378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№64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411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B15E31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прод</w:t>
            </w:r>
            <w:r>
              <w:rPr>
                <w:sz w:val="24"/>
                <w:szCs w:val="24"/>
              </w:rPr>
              <w:t>олжение ул. Рокоссовского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0,1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62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№67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0,7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продолжение ул. Урванцева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0,1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№49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647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№50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B15E31" w:rsidRDefault="006E7309" w:rsidP="00B1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524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B15E31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</w:t>
            </w:r>
            <w:r>
              <w:rPr>
                <w:sz w:val="24"/>
                <w:szCs w:val="24"/>
              </w:rPr>
              <w:t>езд продолжение ул. Водопьянова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B15E31" w:rsidRDefault="006E7309" w:rsidP="00B1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№42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B15E31" w:rsidRDefault="006E7309" w:rsidP="00B15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 км </w:t>
            </w:r>
            <w:proofErr w:type="spellStart"/>
            <w:r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№60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1,1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№59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1,1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647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№36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2,0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52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№43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2,3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41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№58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№20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2,9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Дорога, улица в границах населенного пункта (код </w:t>
            </w:r>
            <w:r w:rsidRPr="00AE6A73">
              <w:rPr>
                <w:sz w:val="24"/>
                <w:szCs w:val="24"/>
              </w:rPr>
              <w:lastRenderedPageBreak/>
              <w:t>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Проектируемый проезд №13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 xml:space="preserve">районного </w:t>
            </w:r>
            <w:r w:rsidRPr="00AE6A73">
              <w:rPr>
                <w:bCs/>
                <w:color w:val="000000"/>
                <w:sz w:val="24"/>
                <w:szCs w:val="24"/>
              </w:rPr>
              <w:lastRenderedPageBreak/>
              <w:t>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0,3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36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№32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0,8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68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№75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0,3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71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№19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7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№11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0,8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52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№35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0,3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647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№15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524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№29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4,1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№17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0,8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ул. Новосибирская – </w:t>
            </w:r>
            <w:r w:rsidRPr="00AE6A73">
              <w:rPr>
                <w:sz w:val="24"/>
                <w:szCs w:val="24"/>
              </w:rPr>
              <w:lastRenderedPageBreak/>
              <w:t>ул. Куйбышева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0,1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094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переулок </w:t>
            </w:r>
            <w:proofErr w:type="spellStart"/>
            <w:r w:rsidRPr="00AE6A73">
              <w:rPr>
                <w:sz w:val="24"/>
                <w:szCs w:val="24"/>
              </w:rPr>
              <w:t>Боготольский</w:t>
            </w:r>
            <w:proofErr w:type="spellEnd"/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(в том числе реконструкция пер. </w:t>
            </w:r>
            <w:proofErr w:type="spellStart"/>
            <w:r w:rsidRPr="00AE6A73">
              <w:rPr>
                <w:sz w:val="24"/>
                <w:szCs w:val="24"/>
              </w:rPr>
              <w:t>Боготольский</w:t>
            </w:r>
            <w:proofErr w:type="spellEnd"/>
            <w:r w:rsidRPr="00AE6A73">
              <w:rPr>
                <w:sz w:val="24"/>
                <w:szCs w:val="24"/>
              </w:rPr>
              <w:t xml:space="preserve"> от ул. Копылова до ул. Новосибирской в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г. Красноярске).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0,7 км,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год, 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Проектируемый проезд пер. </w:t>
            </w:r>
            <w:proofErr w:type="spellStart"/>
            <w:r w:rsidRPr="00AE6A73">
              <w:rPr>
                <w:sz w:val="24"/>
                <w:szCs w:val="24"/>
              </w:rPr>
              <w:t>Боготольский</w:t>
            </w:r>
            <w:proofErr w:type="spellEnd"/>
            <w:r w:rsidRPr="00AE6A73">
              <w:rPr>
                <w:sz w:val="24"/>
                <w:szCs w:val="24"/>
              </w:rPr>
              <w:t xml:space="preserve"> - ул. Куйбышева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437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№18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Дорога, улица в границах населенного </w:t>
            </w:r>
            <w:r w:rsidRPr="00AE6A73">
              <w:rPr>
                <w:sz w:val="24"/>
                <w:szCs w:val="24"/>
              </w:rPr>
              <w:lastRenderedPageBreak/>
              <w:t>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Проектируемый проезд №7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(в том числе строительство автомобильной дороги по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ул. Байкитская в границах от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ул. Юбилейная до ул. Дачная в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г. Красноярске)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lastRenderedPageBreak/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Генеральный </w:t>
            </w:r>
            <w:r w:rsidRPr="00AE6A73">
              <w:rPr>
                <w:bCs/>
                <w:iCs/>
                <w:sz w:val="24"/>
                <w:szCs w:val="24"/>
              </w:rPr>
              <w:lastRenderedPageBreak/>
              <w:t>план</w:t>
            </w:r>
          </w:p>
        </w:tc>
      </w:tr>
      <w:tr w:rsidR="006E7309" w:rsidRPr="00AE6A73" w:rsidTr="006E7309">
        <w:trPr>
          <w:trHeight w:val="1378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64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№5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69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№55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57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№57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612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№51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0,9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50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№56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0,9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378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№61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7,4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411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№65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№53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392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72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№29А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1,8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№34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2,8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378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№33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3,8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69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№54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73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№66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2,0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64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ул. </w:t>
            </w:r>
            <w:proofErr w:type="spellStart"/>
            <w:r w:rsidRPr="00AE6A73">
              <w:rPr>
                <w:sz w:val="24"/>
                <w:szCs w:val="24"/>
              </w:rPr>
              <w:t>Бийхемская</w:t>
            </w:r>
            <w:proofErr w:type="spellEnd"/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647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№62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1,8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524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№68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70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№26А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0,7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№44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2,9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82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№44А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ул. Калинина – ул. Архангельская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0,1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378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№4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69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№31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73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86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№30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1,3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64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№29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№69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5,0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36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№76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2,1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68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№34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71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91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№44Б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417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ул. Акционерная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№71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378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№41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3,0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 44В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2757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96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№41А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(в том числе строительство автомобильной дороги в границах ул. </w:t>
            </w:r>
            <w:proofErr w:type="spellStart"/>
            <w:r w:rsidRPr="00AE6A73">
              <w:rPr>
                <w:sz w:val="24"/>
                <w:szCs w:val="24"/>
              </w:rPr>
              <w:t>Гриболевская</w:t>
            </w:r>
            <w:proofErr w:type="spellEnd"/>
            <w:r w:rsidRPr="00AE6A73">
              <w:rPr>
                <w:sz w:val="24"/>
                <w:szCs w:val="24"/>
              </w:rPr>
              <w:t xml:space="preserve"> – ул. Соколовская - ул. Ольховая - ул. Черемуховая)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Магистральная улица</w:t>
            </w:r>
          </w:p>
          <w:p w:rsidR="006E7309" w:rsidRPr="00AE6A73" w:rsidRDefault="006E7309" w:rsidP="009B2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6A73">
              <w:rPr>
                <w:bCs/>
                <w:color w:val="000000"/>
                <w:sz w:val="24"/>
                <w:szCs w:val="24"/>
              </w:rPr>
              <w:t>районного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371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№48А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0,2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40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№45Б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0,2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№73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0,5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ул. Апрельская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0,9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843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</w:t>
            </w:r>
          </w:p>
          <w:p w:rsidR="006E7309" w:rsidRPr="00AE6A73" w:rsidRDefault="006E7309" w:rsidP="006E7309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ул. </w:t>
            </w:r>
            <w:proofErr w:type="spellStart"/>
            <w:r w:rsidRPr="00AE6A73">
              <w:rPr>
                <w:sz w:val="24"/>
                <w:szCs w:val="24"/>
              </w:rPr>
              <w:t>Абытаевская</w:t>
            </w:r>
            <w:proofErr w:type="spellEnd"/>
            <w:r w:rsidRPr="00AE6A73">
              <w:rPr>
                <w:sz w:val="24"/>
                <w:szCs w:val="24"/>
              </w:rPr>
              <w:t xml:space="preserve"> от ул. 4-я </w:t>
            </w:r>
            <w:r>
              <w:rPr>
                <w:sz w:val="24"/>
                <w:szCs w:val="24"/>
              </w:rPr>
              <w:t>Дальневосточная до ул. Шахтеров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1,0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ул. </w:t>
            </w:r>
            <w:proofErr w:type="spellStart"/>
            <w:r w:rsidRPr="00AE6A73">
              <w:rPr>
                <w:sz w:val="24"/>
                <w:szCs w:val="24"/>
              </w:rPr>
              <w:t>Аральская</w:t>
            </w:r>
            <w:proofErr w:type="spellEnd"/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1,1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103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№74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1,0 км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1,0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104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№77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0,7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Дорога, улица в границах населенного пункта (код </w:t>
            </w:r>
            <w:r w:rsidRPr="00AE6A73">
              <w:rPr>
                <w:sz w:val="24"/>
                <w:szCs w:val="24"/>
              </w:rPr>
              <w:lastRenderedPageBreak/>
              <w:t>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Проектируемый проезд №78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0,3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№79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№80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№81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0,8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109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№45А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1,9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110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ул. Робеспьера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0,3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094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111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№56А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996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№82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12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113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ул. </w:t>
            </w:r>
            <w:proofErr w:type="spellStart"/>
            <w:r w:rsidRPr="00AE6A73">
              <w:rPr>
                <w:sz w:val="24"/>
                <w:szCs w:val="24"/>
              </w:rPr>
              <w:t>Микуцкого</w:t>
            </w:r>
            <w:proofErr w:type="spellEnd"/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114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ул. 40 лет Победы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(в том числе строительство автомобильной дороги в </w:t>
            </w:r>
            <w:r w:rsidRPr="00AE6A73">
              <w:rPr>
                <w:sz w:val="24"/>
                <w:szCs w:val="24"/>
                <w:lang w:val="en-US"/>
              </w:rPr>
              <w:t>VI</w:t>
            </w:r>
            <w:r w:rsidRPr="00AE6A73">
              <w:rPr>
                <w:sz w:val="24"/>
                <w:szCs w:val="24"/>
              </w:rPr>
              <w:t xml:space="preserve"> микрорайоне жилого района «Солнечный»)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115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№98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116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ул. Транзитная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0,3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3563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117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№83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(в том числе строительство автомобильной дороги в границах ул. </w:t>
            </w:r>
            <w:proofErr w:type="spellStart"/>
            <w:r w:rsidRPr="00AE6A73">
              <w:rPr>
                <w:sz w:val="24"/>
                <w:szCs w:val="24"/>
              </w:rPr>
              <w:t>Гриболевская</w:t>
            </w:r>
            <w:proofErr w:type="spellEnd"/>
            <w:r w:rsidRPr="00AE6A73">
              <w:rPr>
                <w:sz w:val="24"/>
                <w:szCs w:val="24"/>
              </w:rPr>
              <w:t xml:space="preserve"> – ул. Соколовская - ул. Ольховая - ул. Черемуховая)</w:t>
            </w: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513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118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№84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63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119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№85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9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ул. Малиновая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71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121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№86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7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122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№87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0,3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123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№88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0,3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124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№89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0,7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125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№90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9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126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№91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71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127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№91А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417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128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№92А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129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№92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130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№93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131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Дорога, улица в границах населенного пункта (код </w:t>
            </w:r>
            <w:r w:rsidRPr="00AE6A73">
              <w:rPr>
                <w:sz w:val="24"/>
                <w:szCs w:val="24"/>
              </w:rPr>
              <w:lastRenderedPageBreak/>
              <w:t>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Проектируемый проезд №93А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132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№91Б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0,3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133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№94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1,1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341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134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№95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0,7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357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135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№96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4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№97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137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Дорога, улица в границах населенного пункта (код </w:t>
            </w:r>
            <w:r w:rsidRPr="00AE6A73">
              <w:rPr>
                <w:sz w:val="24"/>
                <w:szCs w:val="24"/>
              </w:rPr>
              <w:lastRenderedPageBreak/>
              <w:t>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Проектируемый проезд ул. Кутузова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1,7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9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№100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0,7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139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№101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199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140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№101А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357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№101Б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0,5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46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142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№102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0,9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143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Дорога, улица в границах населенного </w:t>
            </w:r>
            <w:r w:rsidRPr="00AE6A73">
              <w:rPr>
                <w:sz w:val="24"/>
                <w:szCs w:val="24"/>
              </w:rPr>
              <w:lastRenderedPageBreak/>
              <w:t>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Проектируемый проезд №103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0,6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Генеральный </w:t>
            </w:r>
            <w:r w:rsidRPr="00AE6A73">
              <w:rPr>
                <w:bCs/>
                <w:iCs/>
                <w:sz w:val="24"/>
                <w:szCs w:val="24"/>
              </w:rPr>
              <w:lastRenderedPageBreak/>
              <w:t>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144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№104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145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№105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0,7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341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146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№107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215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147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№56Б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387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148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№109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149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Дорога, улица в границах населенного </w:t>
            </w:r>
            <w:r w:rsidRPr="00AE6A73">
              <w:rPr>
                <w:sz w:val="24"/>
                <w:szCs w:val="24"/>
              </w:rPr>
              <w:lastRenderedPageBreak/>
              <w:t>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Проектируемый проезд №70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1,9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 xml:space="preserve">Генеральный </w:t>
            </w:r>
            <w:r w:rsidRPr="00AE6A73">
              <w:rPr>
                <w:bCs/>
                <w:iCs/>
                <w:sz w:val="24"/>
                <w:szCs w:val="24"/>
              </w:rPr>
              <w:lastRenderedPageBreak/>
              <w:t>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№14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151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№33А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0,2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152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№33Б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1,1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153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№33В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1,0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154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№33Г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155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№110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0,7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094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156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№111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0,8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164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157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№112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1,6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098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158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№113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0,7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rPr>
          <w:trHeight w:val="1128"/>
        </w:trPr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159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№114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1,1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160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№115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0,4 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E7309" w:rsidRPr="00AE6A73" w:rsidTr="006E7309">
        <w:tc>
          <w:tcPr>
            <w:tcW w:w="708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161</w:t>
            </w:r>
          </w:p>
        </w:tc>
        <w:tc>
          <w:tcPr>
            <w:tcW w:w="2553" w:type="dxa"/>
          </w:tcPr>
          <w:p w:rsidR="006E7309" w:rsidRPr="00AE6A73" w:rsidRDefault="006E7309" w:rsidP="009B2AB2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Дорога, улица в границах населенного пункта (код 04.01.001.002)</w:t>
            </w:r>
          </w:p>
        </w:tc>
        <w:tc>
          <w:tcPr>
            <w:tcW w:w="1984" w:type="dxa"/>
          </w:tcPr>
          <w:p w:rsidR="00F10DFF" w:rsidRPr="00AE6A73" w:rsidRDefault="00F10DFF" w:rsidP="00F10DFF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№11</w:t>
            </w:r>
            <w:r>
              <w:rPr>
                <w:sz w:val="24"/>
                <w:szCs w:val="24"/>
              </w:rPr>
              <w:t>6</w:t>
            </w:r>
          </w:p>
          <w:p w:rsidR="006E7309" w:rsidRPr="00AE6A73" w:rsidRDefault="006E7309" w:rsidP="009B2AB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Улица местного значения</w:t>
            </w:r>
          </w:p>
          <w:p w:rsidR="006E7309" w:rsidRPr="00AE6A73" w:rsidRDefault="006E7309" w:rsidP="009B2AB2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0,8км</w:t>
            </w:r>
          </w:p>
        </w:tc>
        <w:tc>
          <w:tcPr>
            <w:tcW w:w="2410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6E7309" w:rsidRPr="00AE6A73" w:rsidRDefault="006E7309" w:rsidP="009B2AB2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E7309" w:rsidRPr="00AE6A73" w:rsidRDefault="006E7309" w:rsidP="009B2A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906FE1" w:rsidRPr="00AE6A73" w:rsidTr="006E7309">
        <w:tc>
          <w:tcPr>
            <w:tcW w:w="708" w:type="dxa"/>
          </w:tcPr>
          <w:p w:rsidR="00906FE1" w:rsidRPr="00906FE1" w:rsidRDefault="00906FE1" w:rsidP="00906FE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06FE1">
              <w:rPr>
                <w:bCs/>
                <w:iCs/>
                <w:sz w:val="24"/>
                <w:szCs w:val="24"/>
              </w:rPr>
              <w:t>162</w:t>
            </w:r>
          </w:p>
        </w:tc>
        <w:tc>
          <w:tcPr>
            <w:tcW w:w="2553" w:type="dxa"/>
          </w:tcPr>
          <w:p w:rsidR="00906FE1" w:rsidRPr="00906FE1" w:rsidRDefault="00906FE1" w:rsidP="00906FE1">
            <w:pPr>
              <w:jc w:val="center"/>
              <w:rPr>
                <w:sz w:val="24"/>
                <w:szCs w:val="24"/>
              </w:rPr>
            </w:pPr>
            <w:r w:rsidRPr="00906FE1">
              <w:rPr>
                <w:sz w:val="24"/>
                <w:szCs w:val="24"/>
              </w:rPr>
              <w:t xml:space="preserve">Дорога, улица в границах населенного </w:t>
            </w:r>
            <w:r w:rsidRPr="00906FE1">
              <w:rPr>
                <w:sz w:val="24"/>
                <w:szCs w:val="24"/>
              </w:rPr>
              <w:lastRenderedPageBreak/>
              <w:t>пункта (код 04.01.001.002)</w:t>
            </w:r>
          </w:p>
        </w:tc>
        <w:tc>
          <w:tcPr>
            <w:tcW w:w="1984" w:type="dxa"/>
          </w:tcPr>
          <w:p w:rsidR="00906FE1" w:rsidRPr="00906FE1" w:rsidRDefault="00906FE1" w:rsidP="00906FE1">
            <w:pPr>
              <w:jc w:val="center"/>
              <w:rPr>
                <w:sz w:val="24"/>
                <w:szCs w:val="24"/>
              </w:rPr>
            </w:pPr>
            <w:r w:rsidRPr="00906FE1">
              <w:rPr>
                <w:sz w:val="24"/>
                <w:szCs w:val="24"/>
              </w:rPr>
              <w:lastRenderedPageBreak/>
              <w:t xml:space="preserve">Проектируемый проезд </w:t>
            </w:r>
          </w:p>
          <w:p w:rsidR="00906FE1" w:rsidRPr="00906FE1" w:rsidRDefault="00906FE1" w:rsidP="00906FE1">
            <w:pPr>
              <w:jc w:val="center"/>
              <w:rPr>
                <w:sz w:val="24"/>
                <w:szCs w:val="24"/>
              </w:rPr>
            </w:pPr>
            <w:r w:rsidRPr="00906FE1">
              <w:rPr>
                <w:sz w:val="24"/>
                <w:szCs w:val="24"/>
              </w:rPr>
              <w:lastRenderedPageBreak/>
              <w:t>ул. Транзитная</w:t>
            </w:r>
          </w:p>
          <w:p w:rsidR="00906FE1" w:rsidRPr="00906FE1" w:rsidRDefault="00906FE1" w:rsidP="00906FE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906FE1" w:rsidRPr="00906FE1" w:rsidRDefault="00906FE1" w:rsidP="00906FE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06FE1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984" w:type="dxa"/>
          </w:tcPr>
          <w:p w:rsidR="00906FE1" w:rsidRPr="00906FE1" w:rsidRDefault="00906FE1" w:rsidP="00906FE1">
            <w:pPr>
              <w:jc w:val="center"/>
              <w:rPr>
                <w:bCs/>
                <w:sz w:val="24"/>
                <w:szCs w:val="24"/>
              </w:rPr>
            </w:pPr>
            <w:r w:rsidRPr="00906FE1">
              <w:rPr>
                <w:bCs/>
                <w:sz w:val="24"/>
                <w:szCs w:val="24"/>
              </w:rPr>
              <w:t>Улица местного значения</w:t>
            </w:r>
          </w:p>
          <w:p w:rsidR="00906FE1" w:rsidRPr="00906FE1" w:rsidRDefault="00906FE1" w:rsidP="00672C51">
            <w:pPr>
              <w:jc w:val="center"/>
              <w:rPr>
                <w:bCs/>
                <w:sz w:val="24"/>
                <w:szCs w:val="24"/>
              </w:rPr>
            </w:pPr>
            <w:r w:rsidRPr="00906FE1">
              <w:rPr>
                <w:sz w:val="24"/>
                <w:szCs w:val="24"/>
              </w:rPr>
              <w:lastRenderedPageBreak/>
              <w:t>0,</w:t>
            </w:r>
            <w:r w:rsidR="00672C51">
              <w:rPr>
                <w:sz w:val="24"/>
                <w:szCs w:val="24"/>
              </w:rPr>
              <w:t>9</w:t>
            </w:r>
            <w:r w:rsidRPr="00906FE1">
              <w:rPr>
                <w:sz w:val="24"/>
                <w:szCs w:val="24"/>
              </w:rPr>
              <w:t>км</w:t>
            </w:r>
          </w:p>
        </w:tc>
        <w:tc>
          <w:tcPr>
            <w:tcW w:w="2410" w:type="dxa"/>
          </w:tcPr>
          <w:p w:rsidR="00906FE1" w:rsidRPr="00906FE1" w:rsidRDefault="00906FE1" w:rsidP="00906FE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06FE1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906FE1" w:rsidRPr="00906FE1" w:rsidRDefault="00906FE1" w:rsidP="00906FE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06FE1">
              <w:rPr>
                <w:sz w:val="24"/>
                <w:szCs w:val="24"/>
              </w:rPr>
              <w:t>Не требуется</w:t>
            </w:r>
          </w:p>
        </w:tc>
        <w:tc>
          <w:tcPr>
            <w:tcW w:w="1418" w:type="dxa"/>
          </w:tcPr>
          <w:p w:rsidR="00906FE1" w:rsidRPr="00906FE1" w:rsidRDefault="00906FE1" w:rsidP="00906FE1">
            <w:pPr>
              <w:jc w:val="center"/>
              <w:rPr>
                <w:sz w:val="24"/>
                <w:szCs w:val="24"/>
              </w:rPr>
            </w:pPr>
            <w:r w:rsidRPr="00906FE1">
              <w:rPr>
                <w:sz w:val="24"/>
                <w:szCs w:val="24"/>
                <w:lang w:val="en-US"/>
              </w:rPr>
              <w:t>I</w:t>
            </w:r>
            <w:r w:rsidRPr="00906FE1">
              <w:rPr>
                <w:sz w:val="24"/>
                <w:szCs w:val="24"/>
              </w:rPr>
              <w:t xml:space="preserve"> очередь</w:t>
            </w:r>
          </w:p>
          <w:p w:rsidR="00906FE1" w:rsidRPr="00906FE1" w:rsidRDefault="00906FE1" w:rsidP="00906FE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06FE1">
              <w:rPr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906FE1" w:rsidRPr="00180D60" w:rsidRDefault="00807846" w:rsidP="00807846">
            <w:pPr>
              <w:jc w:val="both"/>
              <w:rPr>
                <w:bCs/>
                <w:iCs/>
                <w:sz w:val="18"/>
                <w:szCs w:val="18"/>
              </w:rPr>
            </w:pPr>
            <w:r w:rsidRPr="00180D60">
              <w:rPr>
                <w:bCs/>
                <w:iCs/>
                <w:sz w:val="18"/>
                <w:szCs w:val="18"/>
              </w:rPr>
              <w:t>Письмо Управлен</w:t>
            </w:r>
            <w:r w:rsidRPr="00180D60">
              <w:rPr>
                <w:bCs/>
                <w:iCs/>
                <w:sz w:val="18"/>
                <w:szCs w:val="18"/>
              </w:rPr>
              <w:lastRenderedPageBreak/>
              <w:t>ия архитектуры администрации г. Красноярска от 13.11.2023 №3049,</w:t>
            </w:r>
          </w:p>
          <w:p w:rsidR="00807846" w:rsidRPr="00180D60" w:rsidRDefault="00807846" w:rsidP="00180D60">
            <w:pPr>
              <w:jc w:val="both"/>
              <w:rPr>
                <w:bCs/>
                <w:iCs/>
              </w:rPr>
            </w:pPr>
            <w:r w:rsidRPr="00180D60">
              <w:rPr>
                <w:bCs/>
                <w:iCs/>
                <w:sz w:val="18"/>
                <w:szCs w:val="18"/>
              </w:rPr>
              <w:t>Замечания МКУ г. Красноярска «У</w:t>
            </w:r>
            <w:r w:rsidR="00180D60" w:rsidRPr="00180D60">
              <w:rPr>
                <w:bCs/>
                <w:iCs/>
                <w:sz w:val="18"/>
                <w:szCs w:val="18"/>
              </w:rPr>
              <w:t>правление капитального строительства</w:t>
            </w:r>
            <w:r w:rsidRPr="00180D60">
              <w:rPr>
                <w:bCs/>
                <w:iCs/>
                <w:sz w:val="18"/>
                <w:szCs w:val="18"/>
              </w:rPr>
              <w:t>» от 13.11.2023 №3385-укс.</w:t>
            </w:r>
          </w:p>
        </w:tc>
      </w:tr>
      <w:tr w:rsidR="00906FE1" w:rsidRPr="00AE6A73" w:rsidTr="006E7309">
        <w:trPr>
          <w:trHeight w:val="3362"/>
        </w:trPr>
        <w:tc>
          <w:tcPr>
            <w:tcW w:w="708" w:type="dxa"/>
          </w:tcPr>
          <w:p w:rsidR="00906FE1" w:rsidRPr="00AE6A73" w:rsidRDefault="00906FE1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650564">
              <w:rPr>
                <w:bCs/>
                <w:iCs/>
                <w:sz w:val="24"/>
                <w:szCs w:val="24"/>
              </w:rPr>
              <w:lastRenderedPageBreak/>
              <w:t>16</w:t>
            </w:r>
            <w:r w:rsidR="00650564" w:rsidRPr="00650564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906FE1" w:rsidRPr="00AE6A73" w:rsidRDefault="00906FE1" w:rsidP="00906FE1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Объекты обустройства автомобильных дорог и пропускные пункты (код 04.01.004.002)</w:t>
            </w:r>
          </w:p>
        </w:tc>
        <w:tc>
          <w:tcPr>
            <w:tcW w:w="1984" w:type="dxa"/>
          </w:tcPr>
          <w:p w:rsidR="00906FE1" w:rsidRPr="00AE6A73" w:rsidRDefault="00906FE1" w:rsidP="00906FE1">
            <w:pPr>
              <w:jc w:val="center"/>
              <w:rPr>
                <w:sz w:val="24"/>
                <w:szCs w:val="24"/>
                <w:highlight w:val="yellow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остановочного пункта</w:t>
            </w:r>
          </w:p>
        </w:tc>
        <w:tc>
          <w:tcPr>
            <w:tcW w:w="2127" w:type="dxa"/>
          </w:tcPr>
          <w:p w:rsidR="00906FE1" w:rsidRPr="00AE6A73" w:rsidRDefault="00906FE1" w:rsidP="00906FE1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906FE1" w:rsidRPr="00AE6A73" w:rsidRDefault="00906FE1" w:rsidP="00906FE1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Конечный остановочный пункт.</w:t>
            </w:r>
          </w:p>
          <w:p w:rsidR="00906FE1" w:rsidRPr="00AE6A73" w:rsidRDefault="00906FE1" w:rsidP="00906FE1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6 объектов.</w:t>
            </w:r>
          </w:p>
          <w:p w:rsidR="00906FE1" w:rsidRPr="00AE6A73" w:rsidRDefault="00906FE1" w:rsidP="00906FE1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906FE1" w:rsidRPr="00AE6A73" w:rsidRDefault="00906FE1" w:rsidP="00906FE1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906FE1" w:rsidRPr="00AE6A73" w:rsidRDefault="00906FE1" w:rsidP="00906FE1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906FE1" w:rsidRPr="00AE6A73" w:rsidRDefault="00906FE1" w:rsidP="00906FE1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906FE1" w:rsidRPr="00AE6A73" w:rsidRDefault="00906FE1" w:rsidP="00906FE1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  <w:p w:rsidR="00906FE1" w:rsidRPr="00AE6A73" w:rsidRDefault="00906FE1" w:rsidP="00906FE1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906FE1" w:rsidRPr="00AE6A73" w:rsidRDefault="00906FE1" w:rsidP="00906FE1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906FE1" w:rsidRPr="00180D60" w:rsidRDefault="00906FE1" w:rsidP="00906FE1">
            <w:pPr>
              <w:jc w:val="center"/>
              <w:rPr>
                <w:bCs/>
                <w:iCs/>
                <w:sz w:val="24"/>
                <w:szCs w:val="24"/>
              </w:rPr>
            </w:pPr>
            <w:r w:rsidRPr="00180D60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164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Объекты обустройства автомобильных дорог и пропускные пункты (код 04.01.004.002)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  <w:highlight w:val="yellow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остановочного пункта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Конечный остановочный пункт.</w:t>
            </w:r>
          </w:p>
          <w:p w:rsidR="00650564" w:rsidRPr="00AE6A73" w:rsidRDefault="00650564" w:rsidP="00650564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1 объект.</w:t>
            </w:r>
          </w:p>
          <w:p w:rsidR="00650564" w:rsidRPr="00AE6A73" w:rsidRDefault="00650564" w:rsidP="00650564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3221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165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Объекты обустройства автомобильных дорог и пропускные пункты (код 04.01.004.002)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  <w:highlight w:val="yellow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остановочного пункта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Конечный остановочный пункт.</w:t>
            </w:r>
          </w:p>
          <w:p w:rsidR="00650564" w:rsidRPr="00AE6A73" w:rsidRDefault="00650564" w:rsidP="00650564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1 объект.</w:t>
            </w:r>
          </w:p>
          <w:p w:rsidR="00650564" w:rsidRPr="00AE6A73" w:rsidRDefault="00650564" w:rsidP="00650564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3192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166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Объекты обустройства автомобильных дорог и пропускные пункты (код 04.01.004.002)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  <w:highlight w:val="yellow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остановочного пункта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Конечный остановочный пункт.</w:t>
            </w:r>
          </w:p>
          <w:p w:rsidR="00650564" w:rsidRPr="00AE6A73" w:rsidRDefault="00650564" w:rsidP="00650564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1 объект.</w:t>
            </w:r>
          </w:p>
          <w:p w:rsidR="00650564" w:rsidRPr="00AE6A73" w:rsidRDefault="00650564" w:rsidP="00650564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3221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167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Объекты обустройства автомобильных дорог и пропускные пункты (код 04.01.004.002)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  <w:highlight w:val="yellow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остановочного пункта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Конечный остановочный пункт.</w:t>
            </w:r>
          </w:p>
          <w:p w:rsidR="00650564" w:rsidRPr="00AE6A73" w:rsidRDefault="00650564" w:rsidP="00650564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1 объект.</w:t>
            </w:r>
          </w:p>
          <w:p w:rsidR="00650564" w:rsidRPr="00AE6A73" w:rsidRDefault="00650564" w:rsidP="00650564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3110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168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Прочие виды объектов, не включенные в другие группы (код04.01.099.099)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  <w:highlight w:val="yellow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Прочие объекты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sz w:val="24"/>
                <w:szCs w:val="24"/>
              </w:rPr>
              <w:t>Автобусный парк</w:t>
            </w:r>
          </w:p>
          <w:p w:rsidR="00650564" w:rsidRPr="00AE6A73" w:rsidRDefault="00650564" w:rsidP="00650564">
            <w:pPr>
              <w:jc w:val="center"/>
              <w:rPr>
                <w:b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B3D8B">
        <w:trPr>
          <w:trHeight w:val="303"/>
        </w:trPr>
        <w:tc>
          <w:tcPr>
            <w:tcW w:w="15736" w:type="dxa"/>
            <w:gridSpan w:val="9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Водный транспорт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16</w:t>
            </w: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Причалы (код 04.02.003.002)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пассажирского причала, пирса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Причал «Студгородок»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170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Причалы (код 04.02.003.002)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пассажирского причала, пирса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Причал «Белые Росы»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E47103" w:rsidRDefault="00650564" w:rsidP="00650564">
            <w:pPr>
              <w:jc w:val="center"/>
              <w:rPr>
                <w:bCs/>
                <w:iCs/>
                <w:sz w:val="23"/>
                <w:szCs w:val="23"/>
              </w:rPr>
            </w:pPr>
            <w:r w:rsidRPr="00E47103">
              <w:rPr>
                <w:rFonts w:eastAsia="Calibri"/>
                <w:sz w:val="23"/>
                <w:szCs w:val="23"/>
              </w:rPr>
              <w:t>зона с особыми условиями использования территории будет определена на этапе разработки проектной документаци</w:t>
            </w:r>
            <w:r w:rsidRPr="00E47103">
              <w:rPr>
                <w:rFonts w:eastAsia="Calibri"/>
                <w:sz w:val="23"/>
                <w:szCs w:val="23"/>
              </w:rPr>
              <w:lastRenderedPageBreak/>
              <w:t>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3362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171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Причалы (код 04.02.003.002)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пассажирского причала, пирса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Причал «</w:t>
            </w:r>
            <w:proofErr w:type="spellStart"/>
            <w:r w:rsidRPr="00AE6A73">
              <w:rPr>
                <w:bCs/>
                <w:iCs/>
                <w:sz w:val="24"/>
                <w:szCs w:val="24"/>
              </w:rPr>
              <w:t>Платинум</w:t>
            </w:r>
            <w:proofErr w:type="spellEnd"/>
            <w:r w:rsidRPr="00AE6A73">
              <w:rPr>
                <w:bCs/>
                <w:iCs/>
                <w:sz w:val="24"/>
                <w:szCs w:val="24"/>
              </w:rPr>
              <w:t xml:space="preserve"> арена»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172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Причалы (код 04.02.003.002)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пассажирского причала, пирса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Причал «Остров </w:t>
            </w:r>
            <w:proofErr w:type="spellStart"/>
            <w:r w:rsidRPr="00AE6A73">
              <w:rPr>
                <w:bCs/>
                <w:iCs/>
                <w:sz w:val="24"/>
                <w:szCs w:val="24"/>
              </w:rPr>
              <w:t>Татышев</w:t>
            </w:r>
            <w:proofErr w:type="spellEnd"/>
            <w:r w:rsidRPr="00AE6A73">
              <w:rPr>
                <w:bCs/>
                <w:iCs/>
                <w:sz w:val="24"/>
                <w:szCs w:val="24"/>
              </w:rPr>
              <w:t>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3362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173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Причалы (код 04.02.003.002)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пассажирского причала, пирса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Причал «Бобровый лог»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174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Причалы (код 04.02.003.002)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пассажирского причала, пирса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Причал «Торговый центр»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3221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175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Причалы (код 04.02.003.002)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пассажирского причала, пирса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Причал «ДК 1 Мая»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3192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176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Причалы (код 04.02.003.002)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пассажирского причала, пирса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Причал «ул. Рейдовая»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847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177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Причалы (код 04.02.003.099)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Прчие</w:t>
            </w:r>
            <w:proofErr w:type="spellEnd"/>
            <w:r w:rsidRPr="00AE6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обьекты</w:t>
            </w:r>
            <w:proofErr w:type="spellEnd"/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Причал в районе моста 777.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178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sz w:val="24"/>
                <w:szCs w:val="24"/>
              </w:rPr>
              <w:t xml:space="preserve">Портовые объекты </w:t>
            </w:r>
            <w:r w:rsidRPr="00AE6A73">
              <w:rPr>
                <w:sz w:val="24"/>
                <w:szCs w:val="24"/>
              </w:rPr>
              <w:lastRenderedPageBreak/>
              <w:t xml:space="preserve">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04.02.002.099)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Прочие объекты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Речной порт.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 xml:space="preserve">Региональное </w:t>
            </w:r>
            <w:r w:rsidRPr="00AE6A73">
              <w:rPr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lastRenderedPageBreak/>
              <w:t xml:space="preserve">зона с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 xml:space="preserve">Расчетный </w:t>
            </w:r>
            <w:r w:rsidRPr="00AE6A73"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Генера</w:t>
            </w:r>
            <w:r w:rsidRPr="00AE6A73">
              <w:rPr>
                <w:bCs/>
                <w:iCs/>
                <w:sz w:val="24"/>
                <w:szCs w:val="24"/>
              </w:rPr>
              <w:lastRenderedPageBreak/>
              <w:t>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179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Портовые объекты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04.02.002.001)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Здание (сооружение) пассажирского вокзала, станции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Речной вокзал «Турбаза».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B3D8B">
        <w:tc>
          <w:tcPr>
            <w:tcW w:w="15736" w:type="dxa"/>
            <w:gridSpan w:val="9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Железнодорожный транспорт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180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Железнодорожные пути (код 04.04.001.099)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Прочие объекты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Строительство </w:t>
            </w:r>
            <w:proofErr w:type="spellStart"/>
            <w:r w:rsidRPr="00AE6A73">
              <w:rPr>
                <w:bCs/>
                <w:iCs/>
                <w:sz w:val="24"/>
                <w:szCs w:val="24"/>
              </w:rPr>
              <w:t>грузопассажирс</w:t>
            </w:r>
            <w:proofErr w:type="spellEnd"/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кой железнодорожной ветки общего пользования станция Бугач - аэропорт Красноярск.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Характеристики уточняются 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181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Железнодорожные пути (код 04.04.001.099)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Прочие объекты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Радиально-кольцевое железнодорожное сообщение Красноярской агломерации.   Реализация 2-го этапа проекта «Городская электричка».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</w:t>
            </w:r>
            <w:r w:rsidRPr="00AE6A73">
              <w:rPr>
                <w:bCs/>
                <w:iCs/>
                <w:sz w:val="24"/>
                <w:szCs w:val="24"/>
              </w:rPr>
              <w:lastRenderedPageBreak/>
              <w:t>уточняются 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будет определена на этапе разработки проектной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 xml:space="preserve">Объекты обслуживания пассажирских перевозок (код </w:t>
            </w:r>
            <w:r w:rsidRPr="00AE6A73">
              <w:rPr>
                <w:sz w:val="24"/>
                <w:szCs w:val="24"/>
              </w:rPr>
              <w:t>04.04.003.002)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пассажирской платформы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Железнодорожный остановочный пункт </w:t>
            </w:r>
            <w:proofErr w:type="spellStart"/>
            <w:r w:rsidRPr="00AE6A73">
              <w:rPr>
                <w:bCs/>
                <w:iCs/>
                <w:sz w:val="24"/>
                <w:szCs w:val="24"/>
              </w:rPr>
              <w:t>Гайдашовка</w:t>
            </w:r>
            <w:proofErr w:type="spellEnd"/>
            <w:r w:rsidRPr="00AE6A73">
              <w:rPr>
                <w:bCs/>
                <w:iCs/>
                <w:sz w:val="24"/>
                <w:szCs w:val="24"/>
              </w:rPr>
              <w:t>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183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 xml:space="preserve">Объекты обслуживания пассажирских перевозок (код </w:t>
            </w:r>
            <w:r w:rsidRPr="00AE6A73">
              <w:rPr>
                <w:sz w:val="24"/>
                <w:szCs w:val="24"/>
              </w:rPr>
              <w:t>04.04.003.002)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пассажирской платформы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Железнодорожный остановочный пункт </w:t>
            </w:r>
            <w:proofErr w:type="spellStart"/>
            <w:r w:rsidRPr="00AE6A73">
              <w:rPr>
                <w:bCs/>
                <w:iCs/>
                <w:sz w:val="24"/>
                <w:szCs w:val="24"/>
              </w:rPr>
              <w:t>Гайдашовка</w:t>
            </w:r>
            <w:proofErr w:type="spellEnd"/>
            <w:r w:rsidRPr="00AE6A73">
              <w:rPr>
                <w:bCs/>
                <w:iCs/>
                <w:sz w:val="24"/>
                <w:szCs w:val="24"/>
              </w:rPr>
              <w:t>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 xml:space="preserve">на этапе разработки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будет определена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184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 xml:space="preserve">Объекты обслуживания пассажирских перевозок (код </w:t>
            </w:r>
            <w:r w:rsidRPr="00AE6A73">
              <w:rPr>
                <w:sz w:val="24"/>
                <w:szCs w:val="24"/>
              </w:rPr>
              <w:t>04.04.003.002)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пассажирской платформы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Железнодорожный остановочный пункт Озеро-парк.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185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 xml:space="preserve">Объекты обслуживания пассажирских перевозок (код </w:t>
            </w:r>
            <w:r w:rsidRPr="00AE6A73">
              <w:rPr>
                <w:sz w:val="24"/>
                <w:szCs w:val="24"/>
              </w:rPr>
              <w:t>04.04.003.001)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Здание железнодорожного вокзала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Железнодорожный вокзал «Турбаза»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 xml:space="preserve">на этапе разработки проектной документации на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будет определена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B3D8B">
        <w:tc>
          <w:tcPr>
            <w:tcW w:w="15736" w:type="dxa"/>
            <w:gridSpan w:val="9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Прочий транспорт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186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Фуникулеры и подъемники (код 04.05.003.001)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канатной дороги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187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Фуникулеры и подъемники (код 04.05.003.001)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канатной дороги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будет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188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Фуникулеры и подъемники (код 04.05.003.004)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станции, остановочного пункта для фуникулера, канатной дороги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8 объектов.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189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Прочие виды объектов, не включенные в другие группы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(код 04.05.099.099)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 xml:space="preserve">Линия скоростного </w:t>
            </w:r>
            <w:proofErr w:type="spellStart"/>
            <w:r w:rsidRPr="00AE6A73">
              <w:rPr>
                <w:color w:val="000000"/>
                <w:sz w:val="24"/>
                <w:szCs w:val="24"/>
              </w:rPr>
              <w:t>подземно</w:t>
            </w:r>
            <w:proofErr w:type="spellEnd"/>
            <w:r w:rsidRPr="00AE6A73">
              <w:rPr>
                <w:color w:val="000000"/>
                <w:sz w:val="24"/>
                <w:szCs w:val="24"/>
              </w:rPr>
              <w:t xml:space="preserve">-наземного </w:t>
            </w:r>
            <w:proofErr w:type="spellStart"/>
            <w:r w:rsidRPr="00AE6A73">
              <w:rPr>
                <w:color w:val="000000"/>
                <w:sz w:val="24"/>
                <w:szCs w:val="24"/>
              </w:rPr>
              <w:t>легкорельсового</w:t>
            </w:r>
            <w:proofErr w:type="spellEnd"/>
            <w:r w:rsidRPr="00AE6A73">
              <w:rPr>
                <w:color w:val="000000"/>
                <w:sz w:val="24"/>
                <w:szCs w:val="24"/>
              </w:rPr>
              <w:t xml:space="preserve"> транспорта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1 этап: от о/п. «Высотная» до о/п. «Улица Шахтеров» (включая </w:t>
            </w:r>
            <w:proofErr w:type="spellStart"/>
            <w:r w:rsidRPr="00AE6A73">
              <w:rPr>
                <w:sz w:val="24"/>
                <w:szCs w:val="24"/>
              </w:rPr>
              <w:t>электродепо</w:t>
            </w:r>
            <w:proofErr w:type="spellEnd"/>
            <w:r w:rsidRPr="00AE6A73">
              <w:rPr>
                <w:sz w:val="24"/>
                <w:szCs w:val="24"/>
              </w:rPr>
              <w:t xml:space="preserve"> и 6 остановочных </w:t>
            </w:r>
            <w:r w:rsidRPr="00AE6A73">
              <w:rPr>
                <w:sz w:val="24"/>
                <w:szCs w:val="24"/>
              </w:rPr>
              <w:lastRenderedPageBreak/>
              <w:t>пунктов). Длина участка линии составляет 11,51 км (уточняется проектом)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будет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190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Прочие виды объектов, не включенные в другие группы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(код 04.05.099.099)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 xml:space="preserve">Линия скоростного </w:t>
            </w:r>
            <w:proofErr w:type="spellStart"/>
            <w:r w:rsidRPr="00AE6A73">
              <w:rPr>
                <w:color w:val="000000"/>
                <w:sz w:val="24"/>
                <w:szCs w:val="24"/>
              </w:rPr>
              <w:t>подземно</w:t>
            </w:r>
            <w:proofErr w:type="spellEnd"/>
            <w:r w:rsidRPr="00AE6A73">
              <w:rPr>
                <w:color w:val="000000"/>
                <w:sz w:val="24"/>
                <w:szCs w:val="24"/>
              </w:rPr>
              <w:t xml:space="preserve">-наземного </w:t>
            </w:r>
            <w:proofErr w:type="spellStart"/>
            <w:r w:rsidRPr="00AE6A73">
              <w:rPr>
                <w:color w:val="000000"/>
                <w:sz w:val="24"/>
                <w:szCs w:val="24"/>
              </w:rPr>
              <w:t>легкорельсового</w:t>
            </w:r>
            <w:proofErr w:type="spellEnd"/>
            <w:r w:rsidRPr="00AE6A73">
              <w:rPr>
                <w:color w:val="000000"/>
                <w:sz w:val="24"/>
                <w:szCs w:val="24"/>
              </w:rPr>
              <w:t xml:space="preserve"> транспорта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2 этап: от о/п. «Улица Шахтеров» до о/п. «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AE6A73">
              <w:rPr>
                <w:rFonts w:eastAsia="Calibri"/>
                <w:sz w:val="24"/>
                <w:szCs w:val="24"/>
                <w:lang w:eastAsia="en-US"/>
              </w:rPr>
              <w:t>Ястынская</w:t>
            </w:r>
            <w:proofErr w:type="spellEnd"/>
            <w:r w:rsidRPr="00AE6A73">
              <w:rPr>
                <w:sz w:val="24"/>
                <w:szCs w:val="24"/>
              </w:rPr>
              <w:t>» (включая 6 остановочных пунктов). Длина участка линии составляет 4,2 км (уточняется проектом).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2865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191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Городской наземный транспорт (код 04.05.001.004)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трамвайной линии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Городской наземный транспорт (код 04.05.001.002)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трамвайного депо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192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sz w:val="24"/>
                <w:szCs w:val="24"/>
              </w:rPr>
              <w:t>Транспортные сооружения и переходы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193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Тоннели (код 04.06.002.001)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автодорожного тоннеля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Тоннель, соединяющий ул. Северная - ул. Мужества.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194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04.06.001.001)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автодорожного моста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Мост через</w:t>
            </w:r>
          </w:p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р. Енисей</w:t>
            </w:r>
          </w:p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ул. Белинского – западная часть острова </w:t>
            </w:r>
            <w:proofErr w:type="spellStart"/>
            <w:r w:rsidRPr="00AE6A73">
              <w:rPr>
                <w:sz w:val="24"/>
                <w:szCs w:val="24"/>
              </w:rPr>
              <w:t>Татышева</w:t>
            </w:r>
            <w:proofErr w:type="spellEnd"/>
            <w:r w:rsidRPr="00AE6A73">
              <w:rPr>
                <w:sz w:val="24"/>
                <w:szCs w:val="24"/>
              </w:rPr>
              <w:t xml:space="preserve"> – остров Молокова – район Судостроительн</w:t>
            </w:r>
            <w:r w:rsidRPr="00AE6A73">
              <w:rPr>
                <w:sz w:val="24"/>
                <w:szCs w:val="24"/>
              </w:rPr>
              <w:lastRenderedPageBreak/>
              <w:t>ого завода.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будет определена на этапе разработки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2937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195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04.06.001.001)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автодорожного моста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Мост через</w:t>
            </w:r>
          </w:p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р. Енисей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 12 – ул. Фестивальная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3404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196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автодорожного путепровода-эстакады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Путепровод через железную дорогу,</w:t>
            </w:r>
          </w:p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 21 (в р-не ул. Полигонная).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3362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197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автодорожного путепровода-эстакады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Путепровод через железную дорогу,</w:t>
            </w:r>
          </w:p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 2 – проектируемый проезд № 8 (до ул. Калинина).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 xml:space="preserve">на этапе разработки проектной документации на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198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автодорожного путепровода-эстакады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Путепровод через железную дорогу,</w:t>
            </w:r>
          </w:p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ул. Сопочная - Проектируемый проезд № 35</w:t>
            </w:r>
          </w:p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199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автодорожного путепровода-эстакады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Путепровод через железную дорогу,</w:t>
            </w:r>
          </w:p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Проектируемый проезд № 10А - Проектируемый проезд № 10Б (ул. </w:t>
            </w:r>
            <w:proofErr w:type="spellStart"/>
            <w:r w:rsidRPr="00AE6A73">
              <w:rPr>
                <w:sz w:val="24"/>
                <w:szCs w:val="24"/>
              </w:rPr>
              <w:t>Затонская</w:t>
            </w:r>
            <w:proofErr w:type="spellEnd"/>
            <w:r w:rsidRPr="00AE6A73">
              <w:rPr>
                <w:sz w:val="24"/>
                <w:szCs w:val="24"/>
              </w:rPr>
              <w:t>, ул. Семафорная)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автодорожного путепровода-эстакады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Путепровод через железную дорогу,</w:t>
            </w:r>
          </w:p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 40 (продолжение Комсомольского проспекта до Молодежного проспекта).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</w:t>
            </w:r>
            <w:r w:rsidRPr="00AE6A73">
              <w:rPr>
                <w:bCs/>
                <w:iCs/>
                <w:sz w:val="24"/>
                <w:szCs w:val="24"/>
              </w:rPr>
              <w:lastRenderedPageBreak/>
              <w:t xml:space="preserve">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будет определена на этапе разработки проектной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3504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201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автодорожного путепровода-эстакады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Путепровод через железную дорогу,</w:t>
            </w:r>
          </w:p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– ул. Свердловская (ж/д станция</w:t>
            </w:r>
            <w:r w:rsidRPr="00AE6A73">
              <w:rPr>
                <w:sz w:val="24"/>
                <w:szCs w:val="24"/>
                <w:highlight w:val="yellow"/>
              </w:rPr>
              <w:t xml:space="preserve"> </w:t>
            </w:r>
            <w:r w:rsidRPr="00AE6A73">
              <w:rPr>
                <w:sz w:val="24"/>
                <w:szCs w:val="24"/>
              </w:rPr>
              <w:t>Красноярские Столбы).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03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202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автодорожного путепровода-эстакады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Путепровод через железную дорогу,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AE6A73">
              <w:rPr>
                <w:sz w:val="24"/>
                <w:szCs w:val="24"/>
              </w:rPr>
              <w:t>Ярыгинский</w:t>
            </w:r>
            <w:proofErr w:type="spellEnd"/>
            <w:r w:rsidRPr="00AE6A73">
              <w:rPr>
                <w:sz w:val="24"/>
                <w:szCs w:val="24"/>
              </w:rPr>
              <w:t xml:space="preserve"> проезд-ул. Свердловская.</w:t>
            </w:r>
            <w:r w:rsidRPr="00AE6A73">
              <w:rPr>
                <w:bCs/>
                <w:iCs/>
                <w:sz w:val="24"/>
                <w:szCs w:val="24"/>
              </w:rPr>
              <w:t xml:space="preserve"> </w:t>
            </w:r>
            <w:r w:rsidRPr="00AE6A73">
              <w:rPr>
                <w:bCs/>
                <w:iCs/>
                <w:sz w:val="24"/>
                <w:szCs w:val="24"/>
              </w:rPr>
              <w:lastRenderedPageBreak/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3221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  <w:highlight w:val="yellow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204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автодорожного путепровода-эстакады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Путепровод через железную дорогу,</w:t>
            </w:r>
          </w:p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 24 (ул. Глинки – ул. Борисевича).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205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Проектируемый проезд № 21– ул. </w:t>
            </w:r>
            <w:proofErr w:type="spellStart"/>
            <w:r w:rsidRPr="00AE6A73">
              <w:rPr>
                <w:sz w:val="24"/>
                <w:szCs w:val="24"/>
              </w:rPr>
              <w:t>Ястынская</w:t>
            </w:r>
            <w:proofErr w:type="spellEnd"/>
            <w:r w:rsidRPr="00AE6A73">
              <w:rPr>
                <w:sz w:val="24"/>
                <w:szCs w:val="24"/>
              </w:rPr>
              <w:t xml:space="preserve">. </w:t>
            </w: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 xml:space="preserve">на этапе разработки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E47103" w:rsidRDefault="00650564" w:rsidP="00650564">
            <w:pPr>
              <w:jc w:val="center"/>
              <w:rPr>
                <w:bCs/>
                <w:iCs/>
                <w:sz w:val="23"/>
                <w:szCs w:val="23"/>
              </w:rPr>
            </w:pPr>
            <w:r w:rsidRPr="00E47103">
              <w:rPr>
                <w:rFonts w:eastAsia="Calibri"/>
                <w:sz w:val="23"/>
                <w:szCs w:val="23"/>
              </w:rPr>
              <w:t xml:space="preserve">зона с особыми условиями использования территории </w:t>
            </w:r>
            <w:r w:rsidRPr="00E47103">
              <w:rPr>
                <w:rFonts w:eastAsia="Calibri"/>
                <w:sz w:val="23"/>
                <w:szCs w:val="23"/>
              </w:rPr>
              <w:lastRenderedPageBreak/>
              <w:t>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847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206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Проектируемый проезд № 9 - ул. Елены Стасовой. </w:t>
            </w: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207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Ул. Высотная - Проектируемый проезд № 2. </w:t>
            </w: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 xml:space="preserve">на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847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208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Проектируемый проезд № 3 – ул. Брянская. </w:t>
            </w: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209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Ул. Мужества – проспект Молокова. </w:t>
            </w:r>
            <w:r w:rsidRPr="00AE6A73">
              <w:rPr>
                <w:bCs/>
                <w:iCs/>
                <w:sz w:val="24"/>
                <w:szCs w:val="24"/>
              </w:rPr>
              <w:t xml:space="preserve">Характеристики </w:t>
            </w:r>
            <w:r w:rsidRPr="00AE6A73">
              <w:rPr>
                <w:bCs/>
                <w:iCs/>
                <w:sz w:val="24"/>
                <w:szCs w:val="24"/>
              </w:rPr>
              <w:lastRenderedPageBreak/>
              <w:t xml:space="preserve">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210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Проспект Молокова - Проектируемый проезд № 6 (ул. Авиаторов). </w:t>
            </w: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211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Ул. </w:t>
            </w:r>
            <w:proofErr w:type="spellStart"/>
            <w:r w:rsidRPr="00AE6A73">
              <w:rPr>
                <w:sz w:val="24"/>
                <w:szCs w:val="24"/>
              </w:rPr>
              <w:t>Ястынская</w:t>
            </w:r>
            <w:proofErr w:type="spellEnd"/>
            <w:r w:rsidRPr="00AE6A73">
              <w:rPr>
                <w:sz w:val="24"/>
                <w:szCs w:val="24"/>
              </w:rPr>
              <w:t xml:space="preserve"> - Комсомольский проспект. </w:t>
            </w:r>
            <w:r w:rsidRPr="00AE6A73">
              <w:rPr>
                <w:bCs/>
                <w:iCs/>
                <w:sz w:val="24"/>
                <w:szCs w:val="24"/>
              </w:rPr>
              <w:t xml:space="preserve">Характеристики </w:t>
            </w:r>
            <w:r w:rsidRPr="00AE6A73">
              <w:rPr>
                <w:bCs/>
                <w:iCs/>
                <w:sz w:val="24"/>
                <w:szCs w:val="24"/>
              </w:rPr>
              <w:lastRenderedPageBreak/>
              <w:t xml:space="preserve">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847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212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Проектируемый проезд № 29 – Николаевский проспект. </w:t>
            </w: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213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Проектируемый проезд № 9 (ул. Калинина, </w:t>
            </w:r>
            <w:r w:rsidRPr="00AE6A73">
              <w:rPr>
                <w:sz w:val="24"/>
                <w:szCs w:val="24"/>
              </w:rPr>
              <w:lastRenderedPageBreak/>
              <w:t xml:space="preserve">подъезд от Р-255 «Сибирь». </w:t>
            </w: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847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214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 9 – ул. Становая</w:t>
            </w:r>
            <w:r w:rsidRPr="00AE6A73">
              <w:rPr>
                <w:bCs/>
                <w:iCs/>
                <w:sz w:val="24"/>
                <w:szCs w:val="24"/>
              </w:rPr>
              <w:t>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215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Проектируемый проезд № 9 – </w:t>
            </w:r>
            <w:r w:rsidRPr="00AE6A73">
              <w:rPr>
                <w:sz w:val="24"/>
                <w:szCs w:val="24"/>
              </w:rPr>
              <w:lastRenderedPageBreak/>
              <w:t>Свободный проспект.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 xml:space="preserve">Генеральный </w:t>
            </w:r>
            <w:r w:rsidRPr="00AE6A73">
              <w:rPr>
                <w:bCs/>
                <w:iCs/>
                <w:sz w:val="24"/>
                <w:szCs w:val="24"/>
              </w:rPr>
              <w:lastRenderedPageBreak/>
              <w:t>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 9 – Николаевский проспект.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799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217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Проектируемый проезд № 10 – ул. </w:t>
            </w:r>
            <w:proofErr w:type="spellStart"/>
            <w:r w:rsidRPr="00AE6A73">
              <w:rPr>
                <w:sz w:val="24"/>
                <w:szCs w:val="24"/>
              </w:rPr>
              <w:t>Вейнбаума</w:t>
            </w:r>
            <w:proofErr w:type="spellEnd"/>
            <w:r w:rsidRPr="00AE6A73">
              <w:rPr>
                <w:sz w:val="24"/>
                <w:szCs w:val="24"/>
              </w:rPr>
              <w:t>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218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 28 – Северное шоссе.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3362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219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 6 – Северное шоссе.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847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220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 6 – ул. 9-го Мая.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221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 12 – проспект Металлургов.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705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222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Проектируемый проезд № 40 – Северное шоссе.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223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Ул. Копылова – ул. Профсоюзов – ул. Робеспьера.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224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Ул. Александра Матросова – ул. Свердловская.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Николаевский мост-ул. Судостроительная.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 на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705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226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Северное шоссе - ул. Славы.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227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Правобережная Предмостная площадь.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будет определена на этапе разработки проектной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228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04.06.001.008)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Транспортная развязка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Ул. Дудинская - ул. Степана Разина.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229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Пешеходный мост через Николаевский проспект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 объекта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будет определена на этапе разработки проектной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документации на объект</w:t>
            </w:r>
          </w:p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705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230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Тоннели</w:t>
            </w:r>
          </w:p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(код 04.06.002.003)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подземного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Пешеходный переход через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Николаевский проспект.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231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Пешеходный мост через Проектируемый проезд №7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 объекта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 xml:space="preserve">на этапе разработки проектной документации на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будет определена на этапе разработки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705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232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Пешеходный мост через пр-т Свободный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3 объекта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234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Пешеходный мост через ул. Калинина в районе озера-парка.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 xml:space="preserve">на этапе разработки проектной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будет определена на этапе разработки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847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235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Пешеходный мост через ж/д в районе ул. 8 Марта.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236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Пешеходный мост через ж/д в районе платформы Путепровод.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 xml:space="preserve">на этапе разработки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будет определена на этапе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705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237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Пешеходный мост через ул. Республики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 объекта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238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Пешеходный мост через пр-т Красноярский Рабочий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 xml:space="preserve">на этапе разработки проектной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будет определена на этапе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239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Пешеходный мост через </w:t>
            </w:r>
            <w:r w:rsidRPr="00AE6A73">
              <w:rPr>
                <w:rFonts w:eastAsia="Calibri"/>
                <w:sz w:val="24"/>
                <w:szCs w:val="24"/>
              </w:rPr>
              <w:t>ул. Свердловская (в районе остановки транспорта парка флоры и фауны «Роев ручей»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Пешеходный мост через </w:t>
            </w:r>
            <w:r w:rsidRPr="00AE6A73">
              <w:rPr>
                <w:rFonts w:eastAsia="Calibri"/>
                <w:sz w:val="24"/>
                <w:szCs w:val="24"/>
              </w:rPr>
              <w:t>ул. Свердловская «Тихие зори».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</w:t>
            </w:r>
            <w:r w:rsidRPr="00AE6A73">
              <w:rPr>
                <w:bCs/>
                <w:iCs/>
                <w:sz w:val="24"/>
                <w:szCs w:val="24"/>
              </w:rPr>
              <w:lastRenderedPageBreak/>
              <w:t xml:space="preserve">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241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Пешеходный мост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на пересечении ул. Авиаторов и ул. Алексеева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242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04.06.001.007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пешеходного моста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Пешеходный мост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 xml:space="preserve">через протоку </w:t>
            </w:r>
            <w:proofErr w:type="spellStart"/>
            <w:r w:rsidRPr="00AE6A73">
              <w:rPr>
                <w:rFonts w:eastAsia="Calibri"/>
                <w:sz w:val="24"/>
                <w:szCs w:val="24"/>
                <w:lang w:eastAsia="en-US"/>
              </w:rPr>
              <w:t>Татышева</w:t>
            </w:r>
            <w:proofErr w:type="spellEnd"/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3 объекта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</w:t>
            </w:r>
            <w:r w:rsidRPr="00AE6A73">
              <w:rPr>
                <w:bCs/>
                <w:iCs/>
                <w:sz w:val="24"/>
                <w:szCs w:val="24"/>
              </w:rPr>
              <w:lastRenderedPageBreak/>
              <w:t xml:space="preserve">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243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04.06.001.007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пешеходного моста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Пешеходный мост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через протоку Абаканскую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 объекта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Пешеходный мост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ж/д платформа Студенческая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</w:t>
            </w:r>
            <w:r w:rsidRPr="00AE6A73">
              <w:rPr>
                <w:bCs/>
                <w:iCs/>
                <w:sz w:val="24"/>
                <w:szCs w:val="24"/>
              </w:rPr>
              <w:lastRenderedPageBreak/>
              <w:t xml:space="preserve">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705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245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Пешеходный мост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ул. Парашютная, школа № 92.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246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Пешеходный мост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через ж/д платформа Шинный завод.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lastRenderedPageBreak/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 xml:space="preserve">зона с особыми условиями использования территории 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247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Пешеходный мост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через ул. Мичурина в районе дома 53.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799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248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Пешеходный мост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ул. Октябрьская (Метрополис-Сибирь)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249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Пешеходный мост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ул. Партизана Железняка.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 на объект</w:t>
            </w:r>
          </w:p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250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Пешеходный мост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E6A73">
              <w:rPr>
                <w:rFonts w:eastAsia="Calibri"/>
                <w:sz w:val="24"/>
                <w:szCs w:val="24"/>
                <w:lang w:eastAsia="en-US"/>
              </w:rPr>
              <w:t>Маерчака</w:t>
            </w:r>
            <w:proofErr w:type="spellEnd"/>
            <w:r w:rsidRPr="00AE6A73">
              <w:rPr>
                <w:rFonts w:eastAsia="Calibri"/>
                <w:sz w:val="24"/>
                <w:szCs w:val="24"/>
                <w:lang w:eastAsia="en-US"/>
              </w:rPr>
              <w:t xml:space="preserve"> (Баланс).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705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251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04.06.001.007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пешеходного моста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Пешеходный мост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 xml:space="preserve">о. </w:t>
            </w:r>
            <w:proofErr w:type="spellStart"/>
            <w:r w:rsidRPr="00AE6A73">
              <w:rPr>
                <w:rFonts w:eastAsia="Calibri"/>
                <w:sz w:val="24"/>
                <w:szCs w:val="24"/>
                <w:lang w:eastAsia="en-US"/>
              </w:rPr>
              <w:t>Посадный</w:t>
            </w:r>
            <w:proofErr w:type="spellEnd"/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252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04.06.001.007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пешеходного моста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Пешеходный мост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 xml:space="preserve">через р. </w:t>
            </w:r>
            <w:proofErr w:type="spellStart"/>
            <w:r w:rsidRPr="00AE6A73">
              <w:rPr>
                <w:rFonts w:eastAsia="Calibri"/>
                <w:sz w:val="24"/>
                <w:szCs w:val="24"/>
                <w:lang w:eastAsia="en-US"/>
              </w:rPr>
              <w:t>Кача</w:t>
            </w:r>
            <w:proofErr w:type="spellEnd"/>
            <w:r w:rsidRPr="00AE6A73">
              <w:rPr>
                <w:rFonts w:eastAsia="Calibri"/>
                <w:sz w:val="24"/>
                <w:szCs w:val="24"/>
                <w:lang w:eastAsia="en-US"/>
              </w:rPr>
              <w:t>, пер. Речной.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253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Тоннели</w:t>
            </w:r>
          </w:p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(код 04.06.002.003)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подземного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Пешеходный переход через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развязку на правобережной предмостной площади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799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254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Тоннели</w:t>
            </w:r>
          </w:p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(код 04.06.002.003)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подземного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Пешеходный переход через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Ул. Дубровинского в районе пл. Чехова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705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255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 xml:space="preserve">Мостовые сооружения (код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04.06.001.006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Сооружение надземного пешеходного перехода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Пешеходный мост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ул. Семафорная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1 объект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  <w:lang w:val="en-US"/>
              </w:rPr>
              <w:t>I</w:t>
            </w:r>
            <w:r w:rsidRPr="00AE6A73">
              <w:rPr>
                <w:color w:val="000000"/>
                <w:sz w:val="24"/>
                <w:szCs w:val="24"/>
              </w:rPr>
              <w:t xml:space="preserve"> очередь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2030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256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ТПУ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«Красноярск-Пассажирский»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257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ТПУ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«Красноярск-Северный».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258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ТПУ «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Северное шоссе».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705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259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ТПУ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«Восточный»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260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A73">
              <w:rPr>
                <w:bCs/>
                <w:iCs/>
                <w:sz w:val="24"/>
                <w:szCs w:val="24"/>
              </w:rPr>
              <w:t>ТПУ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  <w:lang w:eastAsia="en-US"/>
              </w:rPr>
              <w:t>«Южный»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705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261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ТПУ </w:t>
            </w:r>
            <w:r w:rsidRPr="00AE6A73">
              <w:rPr>
                <w:rFonts w:eastAsia="Calibri"/>
                <w:sz w:val="24"/>
                <w:szCs w:val="24"/>
                <w:lang w:eastAsia="en-US"/>
              </w:rPr>
              <w:t>«Западный»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Региональное значение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262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ТПУ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«Озеро-парк»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263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ТПУ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«Мясокомбинат»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264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ТПУ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«Овинный»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 на объект</w:t>
            </w:r>
          </w:p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4130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265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ТПУ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Pr="00AE6A73">
              <w:rPr>
                <w:bCs/>
                <w:iCs/>
                <w:sz w:val="24"/>
                <w:szCs w:val="24"/>
              </w:rPr>
              <w:t>Новалэнд</w:t>
            </w:r>
            <w:proofErr w:type="spellEnd"/>
            <w:r w:rsidRPr="00AE6A73">
              <w:rPr>
                <w:bCs/>
                <w:iCs/>
                <w:sz w:val="24"/>
                <w:szCs w:val="24"/>
              </w:rPr>
              <w:t>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3439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266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ТПУ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«Камская»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E47103">
        <w:trPr>
          <w:trHeight w:val="3799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267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ТПУ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«Калинина»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268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ТПУ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«Путепровод»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269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ТПУ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«Водопьянова»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B15E31" w:rsidRDefault="00650564" w:rsidP="00650564">
            <w:pPr>
              <w:jc w:val="center"/>
              <w:rPr>
                <w:rFonts w:eastAsia="Calibri"/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2947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270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ТПУ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Pr="00AE6A73">
              <w:rPr>
                <w:bCs/>
                <w:iCs/>
                <w:sz w:val="24"/>
                <w:szCs w:val="24"/>
              </w:rPr>
              <w:t>Гайдашовка</w:t>
            </w:r>
            <w:proofErr w:type="spellEnd"/>
            <w:r w:rsidRPr="00AE6A73">
              <w:rPr>
                <w:bCs/>
                <w:iCs/>
                <w:sz w:val="24"/>
                <w:szCs w:val="24"/>
              </w:rPr>
              <w:t>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</w:t>
            </w:r>
            <w:r w:rsidRPr="00AE6A73">
              <w:rPr>
                <w:rFonts w:eastAsia="Calibri"/>
                <w:sz w:val="24"/>
                <w:szCs w:val="24"/>
              </w:rPr>
              <w:lastRenderedPageBreak/>
              <w:t>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lastRenderedPageBreak/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2689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271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ТПУ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«Металлургов»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3376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lastRenderedPageBreak/>
              <w:t>272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ТПУ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«Предмостная»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rPr>
          <w:trHeight w:val="2951"/>
        </w:trPr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273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ТПУ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«Бобровый лог»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  <w:tr w:rsidR="00650564" w:rsidRPr="00AE6A73" w:rsidTr="006E7309">
        <w:tc>
          <w:tcPr>
            <w:tcW w:w="708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274</w:t>
            </w:r>
          </w:p>
        </w:tc>
        <w:tc>
          <w:tcPr>
            <w:tcW w:w="2553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Транспортные сооружения (код 04.06.003.002)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Сооружение транспортно-пересадочного узла (ТПУ)</w:t>
            </w:r>
          </w:p>
        </w:tc>
        <w:tc>
          <w:tcPr>
            <w:tcW w:w="2127" w:type="dxa"/>
          </w:tcPr>
          <w:p w:rsidR="00650564" w:rsidRPr="00AE6A73" w:rsidRDefault="00650564" w:rsidP="006505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7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ТПУ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«Студенческая»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 xml:space="preserve">Характеристики уточняются </w:t>
            </w:r>
            <w:r w:rsidRPr="00AE6A73">
              <w:rPr>
                <w:rFonts w:eastAsia="Calibri"/>
                <w:sz w:val="24"/>
                <w:szCs w:val="24"/>
              </w:rPr>
              <w:t>на этапе разработки проектной документации на объект</w:t>
            </w:r>
          </w:p>
        </w:tc>
        <w:tc>
          <w:tcPr>
            <w:tcW w:w="2410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sz w:val="24"/>
                <w:szCs w:val="24"/>
              </w:rPr>
              <w:t>Местное значение городского округа</w:t>
            </w:r>
          </w:p>
        </w:tc>
        <w:tc>
          <w:tcPr>
            <w:tcW w:w="1559" w:type="dxa"/>
          </w:tcPr>
          <w:p w:rsidR="00650564" w:rsidRPr="00AE6A73" w:rsidRDefault="00650564" w:rsidP="00650564">
            <w:pPr>
              <w:jc w:val="center"/>
              <w:rPr>
                <w:sz w:val="24"/>
                <w:szCs w:val="24"/>
              </w:rPr>
            </w:pPr>
            <w:r w:rsidRPr="00AE6A73">
              <w:rPr>
                <w:rFonts w:eastAsia="Calibri"/>
                <w:sz w:val="24"/>
                <w:szCs w:val="24"/>
              </w:rPr>
              <w:t>зона с особыми условиями использования территории будет определена на этапе разработки проектной документации на объект</w:t>
            </w:r>
          </w:p>
        </w:tc>
        <w:tc>
          <w:tcPr>
            <w:tcW w:w="1418" w:type="dxa"/>
          </w:tcPr>
          <w:p w:rsidR="00650564" w:rsidRPr="00AE6A73" w:rsidRDefault="00650564" w:rsidP="00650564">
            <w:pPr>
              <w:jc w:val="center"/>
              <w:rPr>
                <w:color w:val="000000"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Расчетный срок</w:t>
            </w:r>
          </w:p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color w:val="000000"/>
                <w:sz w:val="24"/>
                <w:szCs w:val="24"/>
              </w:rPr>
              <w:t>2042 год</w:t>
            </w:r>
          </w:p>
        </w:tc>
        <w:tc>
          <w:tcPr>
            <w:tcW w:w="993" w:type="dxa"/>
          </w:tcPr>
          <w:p w:rsidR="00650564" w:rsidRPr="00AE6A73" w:rsidRDefault="00650564" w:rsidP="0065056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E6A73">
              <w:rPr>
                <w:bCs/>
                <w:iCs/>
                <w:sz w:val="24"/>
                <w:szCs w:val="24"/>
              </w:rPr>
              <w:t>Генеральный план</w:t>
            </w:r>
          </w:p>
        </w:tc>
      </w:tr>
    </w:tbl>
    <w:p w:rsidR="00BE4B36" w:rsidRDefault="00CC2711" w:rsidP="00681BB5">
      <w:pPr>
        <w:pStyle w:val="a8"/>
        <w:spacing w:line="276" w:lineRule="auto"/>
        <w:ind w:left="-1134" w:firstLine="708"/>
        <w:jc w:val="both"/>
      </w:pPr>
      <w:r w:rsidRPr="00681BB5">
        <w:t>Примечания</w:t>
      </w:r>
      <w:r w:rsidR="00BE4B36" w:rsidRPr="00681BB5">
        <w:t xml:space="preserve"> к таблицам № 1, 2 и 3</w:t>
      </w:r>
      <w:r w:rsidRPr="00681BB5">
        <w:t>:</w:t>
      </w:r>
    </w:p>
    <w:p w:rsidR="00073FD3" w:rsidRPr="00073FD3" w:rsidRDefault="00073FD3" w:rsidP="00073FD3">
      <w:pPr>
        <w:ind w:left="-1134" w:firstLine="708"/>
        <w:jc w:val="both"/>
        <w:rPr>
          <w:sz w:val="28"/>
          <w:szCs w:val="28"/>
        </w:rPr>
      </w:pPr>
      <w:r w:rsidRPr="00073FD3">
        <w:rPr>
          <w:sz w:val="28"/>
          <w:szCs w:val="28"/>
          <w:vertAlign w:val="superscript"/>
        </w:rPr>
        <w:t xml:space="preserve">1 </w:t>
      </w:r>
      <w:r w:rsidRPr="00073FD3">
        <w:rPr>
          <w:sz w:val="28"/>
          <w:szCs w:val="28"/>
        </w:rPr>
        <w:t>Назначение ОКС в соответствии с Классификатором объектов капитального строительства по их назначению и функционально-технологическим особенностям (Приказ от 02.11.2022 г. № 928/пр.)</w:t>
      </w:r>
      <w:r>
        <w:rPr>
          <w:sz w:val="28"/>
          <w:szCs w:val="28"/>
        </w:rPr>
        <w:t>.</w:t>
      </w:r>
    </w:p>
    <w:p w:rsidR="00BE4B36" w:rsidRPr="00681BB5" w:rsidRDefault="00073FD3" w:rsidP="00681BB5">
      <w:pPr>
        <w:pStyle w:val="a8"/>
        <w:spacing w:line="276" w:lineRule="auto"/>
        <w:ind w:left="-1134" w:firstLine="708"/>
        <w:jc w:val="both"/>
      </w:pPr>
      <w:r>
        <w:rPr>
          <w:vertAlign w:val="superscript"/>
        </w:rPr>
        <w:t>2</w:t>
      </w:r>
      <w:r w:rsidR="00BE4B36" w:rsidRPr="00681BB5">
        <w:t xml:space="preserve"> Наименование в соответствии с принятым проектным решением, либо имеющейся ранее выданной исходной документацией (постановление, решение, разрешение на строительство, и т.д.).</w:t>
      </w:r>
    </w:p>
    <w:p w:rsidR="00CC2711" w:rsidRPr="00681BB5" w:rsidRDefault="00CC2711" w:rsidP="00681BB5">
      <w:pPr>
        <w:pStyle w:val="145"/>
        <w:ind w:left="-1134" w:firstLine="708"/>
        <w:jc w:val="both"/>
        <w:rPr>
          <w:lang w:val="ru-RU"/>
        </w:rPr>
      </w:pPr>
      <w:r w:rsidRPr="00681BB5">
        <w:rPr>
          <w:lang w:val="ru-RU"/>
        </w:rPr>
        <w:t>«-» информация не приводится, либо отсутствует.</w:t>
      </w:r>
    </w:p>
    <w:p w:rsidR="00CC2711" w:rsidRPr="00681BB5" w:rsidRDefault="00CC2711" w:rsidP="00681BB5">
      <w:pPr>
        <w:pStyle w:val="145"/>
        <w:ind w:left="-1134" w:firstLine="708"/>
        <w:jc w:val="both"/>
        <w:rPr>
          <w:lang w:val="ru-RU"/>
        </w:rPr>
      </w:pPr>
      <w:r w:rsidRPr="00681BB5">
        <w:rPr>
          <w:lang w:val="ru-RU"/>
        </w:rPr>
        <w:t>«ОКС» – объекты капитального строительства.</w:t>
      </w:r>
    </w:p>
    <w:p w:rsidR="00CC2711" w:rsidRPr="00681BB5" w:rsidRDefault="00CC2711" w:rsidP="00681BB5">
      <w:pPr>
        <w:pStyle w:val="145"/>
        <w:ind w:left="-1134" w:firstLine="708"/>
        <w:jc w:val="both"/>
        <w:rPr>
          <w:lang w:val="ru-RU"/>
        </w:rPr>
      </w:pPr>
      <w:r w:rsidRPr="00681BB5">
        <w:rPr>
          <w:lang w:val="ru-RU"/>
        </w:rPr>
        <w:t>«ТОП» – территории общего пользования.</w:t>
      </w:r>
    </w:p>
    <w:p w:rsidR="00CC2711" w:rsidRPr="00681BB5" w:rsidRDefault="00CC2711" w:rsidP="00681BB5">
      <w:pPr>
        <w:ind w:left="-1134" w:firstLine="708"/>
        <w:jc w:val="both"/>
        <w:rPr>
          <w:sz w:val="28"/>
          <w:szCs w:val="28"/>
        </w:rPr>
      </w:pPr>
    </w:p>
    <w:p w:rsidR="00CC2711" w:rsidRDefault="00CC2711" w:rsidP="00C35AD1">
      <w:pPr>
        <w:ind w:left="-567"/>
        <w:rPr>
          <w:sz w:val="24"/>
          <w:szCs w:val="24"/>
        </w:rPr>
      </w:pPr>
    </w:p>
    <w:p w:rsidR="00604E35" w:rsidRDefault="00604E35" w:rsidP="00931D3C">
      <w:pPr>
        <w:ind w:firstLine="709"/>
        <w:jc w:val="both"/>
        <w:rPr>
          <w:color w:val="FF0000"/>
          <w:sz w:val="24"/>
          <w:szCs w:val="24"/>
          <w:lang w:eastAsia="ar-SA"/>
        </w:rPr>
        <w:sectPr w:rsidR="00604E35" w:rsidSect="00EB3D8B">
          <w:pgSz w:w="16840" w:h="11907" w:orient="landscape" w:code="9"/>
          <w:pgMar w:top="1701" w:right="567" w:bottom="567" w:left="1701" w:header="720" w:footer="720" w:gutter="0"/>
          <w:cols w:space="720"/>
          <w:titlePg/>
          <w:docGrid w:linePitch="272"/>
        </w:sectPr>
      </w:pPr>
    </w:p>
    <w:p w:rsidR="000D0F20" w:rsidRPr="00E6222B" w:rsidRDefault="000D0F20" w:rsidP="000D0F20">
      <w:pPr>
        <w:pStyle w:val="2"/>
        <w:rPr>
          <w:rFonts w:eastAsiaTheme="minorHAnsi"/>
          <w:b/>
          <w:szCs w:val="28"/>
          <w:lang w:eastAsia="en-US"/>
        </w:rPr>
      </w:pPr>
      <w:bookmarkStart w:id="12" w:name="_Toc151561876"/>
      <w:r w:rsidRPr="00E6222B">
        <w:rPr>
          <w:rFonts w:eastAsiaTheme="minorHAnsi"/>
          <w:b/>
          <w:szCs w:val="28"/>
          <w:lang w:eastAsia="en-US"/>
        </w:rPr>
        <w:lastRenderedPageBreak/>
        <w:t>3. Каталог координат отменяемых красных линий</w:t>
      </w:r>
      <w:r w:rsidR="00CD363B">
        <w:rPr>
          <w:rFonts w:eastAsiaTheme="minorHAnsi"/>
          <w:b/>
          <w:szCs w:val="28"/>
          <w:lang w:eastAsia="en-US"/>
        </w:rPr>
        <w:t>.</w:t>
      </w:r>
      <w:bookmarkEnd w:id="12"/>
    </w:p>
    <w:p w:rsidR="000D0F20" w:rsidRPr="00E6222B" w:rsidRDefault="000D0F20" w:rsidP="000D0F20">
      <w:pPr>
        <w:rPr>
          <w:color w:val="FF0000"/>
          <w:sz w:val="28"/>
          <w:szCs w:val="28"/>
        </w:rPr>
      </w:pPr>
    </w:p>
    <w:p w:rsidR="000D0F20" w:rsidRPr="00E6222B" w:rsidRDefault="000D0F20" w:rsidP="00E6222B">
      <w:pPr>
        <w:pStyle w:val="2"/>
        <w:keepNext w:val="0"/>
        <w:widowControl w:val="0"/>
        <w:tabs>
          <w:tab w:val="left" w:pos="284"/>
        </w:tabs>
        <w:ind w:firstLine="709"/>
        <w:jc w:val="both"/>
        <w:rPr>
          <w:szCs w:val="28"/>
        </w:rPr>
      </w:pPr>
      <w:bookmarkStart w:id="13" w:name="_Toc151561877"/>
      <w:r w:rsidRPr="00E6222B">
        <w:rPr>
          <w:szCs w:val="28"/>
        </w:rPr>
        <w:t xml:space="preserve">3.1 </w:t>
      </w:r>
      <w:r w:rsidR="00734943">
        <w:rPr>
          <w:szCs w:val="28"/>
        </w:rPr>
        <w:t>О</w:t>
      </w:r>
      <w:r w:rsidR="00734943" w:rsidRPr="00E6222B">
        <w:rPr>
          <w:szCs w:val="28"/>
        </w:rPr>
        <w:t xml:space="preserve">тдельное </w:t>
      </w:r>
      <w:r w:rsidR="00CF60A9">
        <w:rPr>
          <w:szCs w:val="28"/>
        </w:rPr>
        <w:t>п</w:t>
      </w:r>
      <w:r w:rsidR="00734943" w:rsidRPr="00E6222B">
        <w:rPr>
          <w:szCs w:val="28"/>
        </w:rPr>
        <w:t xml:space="preserve">риложение 1 </w:t>
      </w:r>
      <w:r w:rsidR="00734943">
        <w:rPr>
          <w:szCs w:val="28"/>
        </w:rPr>
        <w:t xml:space="preserve">к </w:t>
      </w:r>
      <w:r w:rsidR="00734943" w:rsidRPr="00E6222B">
        <w:rPr>
          <w:szCs w:val="28"/>
        </w:rPr>
        <w:t>тому I - Положения проекта планировки территории «Каталог координат отменяемых красных линий</w:t>
      </w:r>
      <w:r w:rsidR="00734943">
        <w:rPr>
          <w:szCs w:val="28"/>
        </w:rPr>
        <w:t>.</w:t>
      </w:r>
      <w:r w:rsidR="00734943" w:rsidRPr="00734943">
        <w:rPr>
          <w:szCs w:val="28"/>
        </w:rPr>
        <w:t xml:space="preserve"> </w:t>
      </w:r>
      <w:r w:rsidR="00734943" w:rsidRPr="00E6222B">
        <w:rPr>
          <w:szCs w:val="28"/>
        </w:rPr>
        <w:t>Территори</w:t>
      </w:r>
      <w:r w:rsidR="00734943">
        <w:rPr>
          <w:szCs w:val="28"/>
        </w:rPr>
        <w:t>я общего пользования</w:t>
      </w:r>
      <w:r w:rsidR="00734943" w:rsidRPr="00E6222B">
        <w:rPr>
          <w:szCs w:val="28"/>
        </w:rPr>
        <w:t>»</w:t>
      </w:r>
      <w:r w:rsidR="00734943">
        <w:rPr>
          <w:szCs w:val="28"/>
        </w:rPr>
        <w:t xml:space="preserve"> (Таблица 1</w:t>
      </w:r>
      <w:r w:rsidRPr="00E6222B">
        <w:rPr>
          <w:szCs w:val="28"/>
        </w:rPr>
        <w:t>)</w:t>
      </w:r>
      <w:r w:rsidR="00734943">
        <w:rPr>
          <w:szCs w:val="28"/>
        </w:rPr>
        <w:t>.</w:t>
      </w:r>
      <w:bookmarkEnd w:id="13"/>
    </w:p>
    <w:p w:rsidR="00734943" w:rsidRPr="00E6222B" w:rsidRDefault="000D0F20" w:rsidP="00734943">
      <w:pPr>
        <w:pStyle w:val="2"/>
        <w:keepNext w:val="0"/>
        <w:widowControl w:val="0"/>
        <w:tabs>
          <w:tab w:val="left" w:pos="284"/>
        </w:tabs>
        <w:ind w:firstLine="709"/>
        <w:jc w:val="both"/>
        <w:rPr>
          <w:szCs w:val="28"/>
        </w:rPr>
      </w:pPr>
      <w:bookmarkStart w:id="14" w:name="_Toc151561878"/>
      <w:r w:rsidRPr="00E6222B">
        <w:rPr>
          <w:szCs w:val="28"/>
        </w:rPr>
        <w:t xml:space="preserve">3.2 </w:t>
      </w:r>
      <w:r w:rsidR="00734943">
        <w:rPr>
          <w:szCs w:val="28"/>
        </w:rPr>
        <w:t>О</w:t>
      </w:r>
      <w:r w:rsidR="00734943" w:rsidRPr="00E6222B">
        <w:rPr>
          <w:szCs w:val="28"/>
        </w:rPr>
        <w:t xml:space="preserve">тдельное </w:t>
      </w:r>
      <w:r w:rsidR="00CF60A9">
        <w:rPr>
          <w:szCs w:val="28"/>
        </w:rPr>
        <w:t>п</w:t>
      </w:r>
      <w:r w:rsidR="00734943" w:rsidRPr="00E6222B">
        <w:rPr>
          <w:szCs w:val="28"/>
        </w:rPr>
        <w:t xml:space="preserve">риложение 1 </w:t>
      </w:r>
      <w:r w:rsidR="00734943">
        <w:rPr>
          <w:szCs w:val="28"/>
        </w:rPr>
        <w:t xml:space="preserve">к </w:t>
      </w:r>
      <w:r w:rsidR="00734943" w:rsidRPr="00E6222B">
        <w:rPr>
          <w:szCs w:val="28"/>
        </w:rPr>
        <w:t>тому I - Положения проекта планировки территории «Каталог координат отменяемых красных линий</w:t>
      </w:r>
      <w:r w:rsidR="00734943">
        <w:rPr>
          <w:szCs w:val="28"/>
        </w:rPr>
        <w:t>.</w:t>
      </w:r>
      <w:r w:rsidR="00734943" w:rsidRPr="00734943">
        <w:rPr>
          <w:szCs w:val="28"/>
        </w:rPr>
        <w:t xml:space="preserve"> </w:t>
      </w:r>
      <w:r w:rsidR="00734943" w:rsidRPr="00E6222B">
        <w:rPr>
          <w:szCs w:val="28"/>
        </w:rPr>
        <w:t>Улично-дорожная сеть»</w:t>
      </w:r>
      <w:r w:rsidR="00734943">
        <w:rPr>
          <w:szCs w:val="28"/>
        </w:rPr>
        <w:t xml:space="preserve"> (Таблица 2).</w:t>
      </w:r>
      <w:bookmarkEnd w:id="14"/>
    </w:p>
    <w:p w:rsidR="00734943" w:rsidRPr="00E6222B" w:rsidRDefault="000D0F20" w:rsidP="00734943">
      <w:pPr>
        <w:pStyle w:val="2"/>
        <w:keepNext w:val="0"/>
        <w:widowControl w:val="0"/>
        <w:tabs>
          <w:tab w:val="left" w:pos="284"/>
        </w:tabs>
        <w:ind w:firstLine="709"/>
        <w:jc w:val="both"/>
        <w:rPr>
          <w:szCs w:val="28"/>
        </w:rPr>
      </w:pPr>
      <w:bookmarkStart w:id="15" w:name="_Toc151561879"/>
      <w:r w:rsidRPr="00E6222B">
        <w:rPr>
          <w:szCs w:val="28"/>
        </w:rPr>
        <w:t xml:space="preserve">3.3 </w:t>
      </w:r>
      <w:r w:rsidR="00734943">
        <w:rPr>
          <w:szCs w:val="28"/>
        </w:rPr>
        <w:t>О</w:t>
      </w:r>
      <w:r w:rsidR="00734943" w:rsidRPr="00E6222B">
        <w:rPr>
          <w:szCs w:val="28"/>
        </w:rPr>
        <w:t xml:space="preserve">тдельное </w:t>
      </w:r>
      <w:r w:rsidR="00CF60A9">
        <w:rPr>
          <w:szCs w:val="28"/>
        </w:rPr>
        <w:t>п</w:t>
      </w:r>
      <w:r w:rsidR="00734943" w:rsidRPr="00E6222B">
        <w:rPr>
          <w:szCs w:val="28"/>
        </w:rPr>
        <w:t xml:space="preserve">риложение 1 </w:t>
      </w:r>
      <w:r w:rsidR="00734943">
        <w:rPr>
          <w:szCs w:val="28"/>
        </w:rPr>
        <w:t xml:space="preserve">к </w:t>
      </w:r>
      <w:r w:rsidR="00734943" w:rsidRPr="00E6222B">
        <w:rPr>
          <w:szCs w:val="28"/>
        </w:rPr>
        <w:t>тому I - Положения проекта планировки территории «Каталог координат отменяемых красных линий</w:t>
      </w:r>
      <w:r w:rsidR="00734943">
        <w:rPr>
          <w:szCs w:val="28"/>
        </w:rPr>
        <w:t>.</w:t>
      </w:r>
      <w:r w:rsidR="00734943" w:rsidRPr="00734943">
        <w:rPr>
          <w:szCs w:val="28"/>
        </w:rPr>
        <w:t xml:space="preserve"> </w:t>
      </w:r>
      <w:r w:rsidR="00734943" w:rsidRPr="00E6222B">
        <w:rPr>
          <w:szCs w:val="28"/>
        </w:rPr>
        <w:t>Полоса отвода железной дороги»</w:t>
      </w:r>
      <w:r w:rsidR="00734943">
        <w:rPr>
          <w:szCs w:val="28"/>
        </w:rPr>
        <w:t xml:space="preserve"> (Таблица 3).</w:t>
      </w:r>
      <w:bookmarkEnd w:id="15"/>
    </w:p>
    <w:p w:rsidR="00734943" w:rsidRDefault="00734943" w:rsidP="00734943">
      <w:pPr>
        <w:pStyle w:val="affffa"/>
      </w:pPr>
    </w:p>
    <w:p w:rsidR="000D0F20" w:rsidRPr="00E6222B" w:rsidRDefault="000D0F20" w:rsidP="000D0F20">
      <w:pPr>
        <w:pStyle w:val="2"/>
        <w:rPr>
          <w:rFonts w:eastAsiaTheme="minorHAnsi"/>
          <w:b/>
          <w:szCs w:val="28"/>
          <w:lang w:eastAsia="en-US"/>
        </w:rPr>
      </w:pPr>
      <w:bookmarkStart w:id="16" w:name="_Toc151561880"/>
      <w:r w:rsidRPr="00E6222B">
        <w:rPr>
          <w:rFonts w:eastAsiaTheme="minorHAnsi"/>
          <w:b/>
          <w:szCs w:val="28"/>
          <w:lang w:eastAsia="en-US"/>
        </w:rPr>
        <w:t>4. Каталог координат устанавливаемых красных линий</w:t>
      </w:r>
      <w:r w:rsidR="00CD363B">
        <w:rPr>
          <w:rFonts w:eastAsiaTheme="minorHAnsi"/>
          <w:b/>
          <w:szCs w:val="28"/>
          <w:lang w:eastAsia="en-US"/>
        </w:rPr>
        <w:t>.</w:t>
      </w:r>
      <w:bookmarkEnd w:id="16"/>
    </w:p>
    <w:p w:rsidR="000D0F20" w:rsidRPr="00E6222B" w:rsidRDefault="000D0F20" w:rsidP="000D0F20">
      <w:pPr>
        <w:rPr>
          <w:rFonts w:eastAsiaTheme="minorHAnsi"/>
          <w:sz w:val="28"/>
          <w:szCs w:val="28"/>
          <w:lang w:eastAsia="en-US"/>
        </w:rPr>
      </w:pPr>
    </w:p>
    <w:p w:rsidR="00734943" w:rsidRDefault="00CF60A9" w:rsidP="00E6222B">
      <w:pPr>
        <w:pStyle w:val="2"/>
        <w:keepNext w:val="0"/>
        <w:widowControl w:val="0"/>
        <w:tabs>
          <w:tab w:val="left" w:pos="284"/>
        </w:tabs>
        <w:ind w:firstLine="709"/>
        <w:jc w:val="both"/>
        <w:rPr>
          <w:szCs w:val="28"/>
        </w:rPr>
      </w:pPr>
      <w:bookmarkStart w:id="17" w:name="_Toc151561881"/>
      <w:r>
        <w:rPr>
          <w:szCs w:val="28"/>
        </w:rPr>
        <w:t>О</w:t>
      </w:r>
      <w:r w:rsidRPr="00E6222B">
        <w:rPr>
          <w:szCs w:val="28"/>
        </w:rPr>
        <w:t xml:space="preserve">тдельное </w:t>
      </w:r>
      <w:r>
        <w:rPr>
          <w:szCs w:val="28"/>
        </w:rPr>
        <w:t>п</w:t>
      </w:r>
      <w:r w:rsidRPr="00E6222B">
        <w:rPr>
          <w:szCs w:val="28"/>
        </w:rPr>
        <w:t xml:space="preserve">риложение 2 </w:t>
      </w:r>
      <w:r>
        <w:rPr>
          <w:szCs w:val="28"/>
        </w:rPr>
        <w:t xml:space="preserve">к </w:t>
      </w:r>
      <w:r w:rsidRPr="00E6222B">
        <w:rPr>
          <w:szCs w:val="28"/>
        </w:rPr>
        <w:t>тому I - Положения проекта планировки территории «Каталог координат ус</w:t>
      </w:r>
      <w:r w:rsidR="0094773D">
        <w:rPr>
          <w:szCs w:val="28"/>
        </w:rPr>
        <w:t>танавливаемых красных линий»</w:t>
      </w:r>
      <w:r>
        <w:rPr>
          <w:szCs w:val="28"/>
        </w:rPr>
        <w:t>.</w:t>
      </w:r>
      <w:bookmarkEnd w:id="17"/>
    </w:p>
    <w:p w:rsidR="00CF60A9" w:rsidRDefault="00CF60A9" w:rsidP="00157E20">
      <w:pPr>
        <w:pStyle w:val="145"/>
      </w:pPr>
    </w:p>
    <w:p w:rsidR="00B05022" w:rsidRPr="00E6222B" w:rsidRDefault="00B05022" w:rsidP="00B05022">
      <w:pPr>
        <w:pStyle w:val="2"/>
        <w:rPr>
          <w:rFonts w:eastAsiaTheme="minorHAnsi"/>
          <w:b/>
          <w:szCs w:val="28"/>
          <w:lang w:eastAsia="en-US"/>
        </w:rPr>
      </w:pPr>
      <w:bookmarkStart w:id="18" w:name="_Toc151561882"/>
      <w:r w:rsidRPr="00E6222B">
        <w:rPr>
          <w:rFonts w:eastAsiaTheme="minorHAnsi"/>
          <w:b/>
          <w:szCs w:val="28"/>
          <w:lang w:eastAsia="en-US"/>
        </w:rPr>
        <w:t>5. Каталог координат границ зон планируемого размещения</w:t>
      </w:r>
      <w:r w:rsidR="00CD363B">
        <w:rPr>
          <w:rFonts w:eastAsiaTheme="minorHAnsi"/>
          <w:b/>
          <w:szCs w:val="28"/>
          <w:lang w:eastAsia="en-US"/>
        </w:rPr>
        <w:t>.</w:t>
      </w:r>
      <w:bookmarkEnd w:id="18"/>
      <w:r w:rsidRPr="00E6222B">
        <w:rPr>
          <w:rFonts w:eastAsiaTheme="minorHAnsi"/>
          <w:b/>
          <w:szCs w:val="28"/>
          <w:lang w:eastAsia="en-US"/>
        </w:rPr>
        <w:t xml:space="preserve"> </w:t>
      </w:r>
    </w:p>
    <w:p w:rsidR="000D0F20" w:rsidRPr="00E6222B" w:rsidRDefault="000D0F20" w:rsidP="000D0F20">
      <w:pPr>
        <w:rPr>
          <w:rFonts w:eastAsiaTheme="minorHAnsi"/>
          <w:sz w:val="28"/>
          <w:szCs w:val="28"/>
          <w:lang w:eastAsia="en-US"/>
        </w:rPr>
      </w:pPr>
    </w:p>
    <w:p w:rsidR="00B05022" w:rsidRPr="00734943" w:rsidRDefault="00734943" w:rsidP="00E6222B">
      <w:pPr>
        <w:pStyle w:val="2"/>
        <w:keepNext w:val="0"/>
        <w:widowControl w:val="0"/>
        <w:tabs>
          <w:tab w:val="left" w:pos="284"/>
        </w:tabs>
        <w:ind w:firstLine="709"/>
        <w:jc w:val="both"/>
        <w:rPr>
          <w:szCs w:val="28"/>
        </w:rPr>
      </w:pPr>
      <w:bookmarkStart w:id="19" w:name="_Toc151561883"/>
      <w:r w:rsidRPr="00734943">
        <w:rPr>
          <w:szCs w:val="28"/>
        </w:rPr>
        <w:t>Отдельное приложение 3 к тому I - Положения проекта планировки территории «Каталог координат границ зон планируемого размещения»</w:t>
      </w:r>
      <w:r w:rsidR="00A152FF">
        <w:rPr>
          <w:szCs w:val="28"/>
        </w:rPr>
        <w:t>.</w:t>
      </w:r>
      <w:bookmarkEnd w:id="19"/>
      <w:r w:rsidRPr="00734943">
        <w:rPr>
          <w:szCs w:val="28"/>
        </w:rPr>
        <w:t xml:space="preserve"> </w:t>
      </w:r>
    </w:p>
    <w:p w:rsidR="00B05022" w:rsidRPr="00E6222B" w:rsidRDefault="00B05022" w:rsidP="00B05022">
      <w:pPr>
        <w:rPr>
          <w:rFonts w:eastAsiaTheme="minorHAnsi"/>
          <w:sz w:val="28"/>
          <w:szCs w:val="28"/>
        </w:rPr>
      </w:pPr>
    </w:p>
    <w:p w:rsidR="00B05022" w:rsidRPr="00E6222B" w:rsidRDefault="00B05022" w:rsidP="00B05022">
      <w:pPr>
        <w:rPr>
          <w:rFonts w:eastAsiaTheme="minorHAnsi"/>
          <w:sz w:val="28"/>
          <w:szCs w:val="28"/>
          <w:lang w:eastAsia="en-US"/>
        </w:rPr>
      </w:pPr>
    </w:p>
    <w:p w:rsidR="00A85531" w:rsidRPr="00E6222B" w:rsidRDefault="00A85531">
      <w:pPr>
        <w:spacing w:after="200" w:line="276" w:lineRule="auto"/>
        <w:rPr>
          <w:color w:val="FF0000"/>
          <w:sz w:val="28"/>
          <w:szCs w:val="28"/>
        </w:rPr>
      </w:pPr>
    </w:p>
    <w:sectPr w:rsidR="00A85531" w:rsidRPr="00E6222B" w:rsidSect="00EA4169"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46" w:rsidRDefault="00807846" w:rsidP="00862E09">
      <w:r>
        <w:separator/>
      </w:r>
    </w:p>
  </w:endnote>
  <w:endnote w:type="continuationSeparator" w:id="0">
    <w:p w:rsidR="00807846" w:rsidRDefault="00807846" w:rsidP="0086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eptica">
    <w:altName w:val="Times New Roman"/>
    <w:panose1 w:val="00000000000000000000"/>
    <w:charset w:val="CC"/>
    <w:family w:val="auto"/>
    <w:pitch w:val="variable"/>
    <w:sig w:usb0="A00002AF" w:usb1="4000205B" w:usb2="00000000" w:usb3="00000000" w:csb0="00000097" w:csb1="00000000"/>
  </w:font>
  <w:font w:name="ヒラギノ角ゴ Pro W3">
    <w:altName w:val="MS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46" w:rsidRDefault="00807846">
    <w:pPr>
      <w:pStyle w:val="ab"/>
      <w:jc w:val="right"/>
    </w:pPr>
  </w:p>
  <w:p w:rsidR="00807846" w:rsidRDefault="0080784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46" w:rsidRDefault="00807846">
    <w:pPr>
      <w:pStyle w:val="ab"/>
      <w:jc w:val="right"/>
    </w:pPr>
  </w:p>
  <w:p w:rsidR="00807846" w:rsidRDefault="008078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46" w:rsidRDefault="00807846" w:rsidP="00862E09">
      <w:r>
        <w:separator/>
      </w:r>
    </w:p>
  </w:footnote>
  <w:footnote w:type="continuationSeparator" w:id="0">
    <w:p w:rsidR="00807846" w:rsidRDefault="00807846" w:rsidP="0086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8531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7846" w:rsidRPr="00681BB5" w:rsidRDefault="00807846">
        <w:pPr>
          <w:pStyle w:val="af1"/>
          <w:jc w:val="center"/>
          <w:rPr>
            <w:sz w:val="24"/>
            <w:szCs w:val="24"/>
          </w:rPr>
        </w:pPr>
        <w:r w:rsidRPr="00681BB5">
          <w:rPr>
            <w:sz w:val="24"/>
            <w:szCs w:val="24"/>
          </w:rPr>
          <w:fldChar w:fldCharType="begin"/>
        </w:r>
        <w:r w:rsidRPr="00681BB5">
          <w:rPr>
            <w:sz w:val="24"/>
            <w:szCs w:val="24"/>
          </w:rPr>
          <w:instrText>PAGE   \* MERGEFORMAT</w:instrText>
        </w:r>
        <w:r w:rsidRPr="00681BB5">
          <w:rPr>
            <w:sz w:val="24"/>
            <w:szCs w:val="24"/>
          </w:rPr>
          <w:fldChar w:fldCharType="separate"/>
        </w:r>
        <w:r w:rsidR="00CE41D5">
          <w:rPr>
            <w:noProof/>
            <w:sz w:val="24"/>
            <w:szCs w:val="24"/>
          </w:rPr>
          <w:t>7</w:t>
        </w:r>
        <w:r w:rsidRPr="00681BB5">
          <w:rPr>
            <w:sz w:val="24"/>
            <w:szCs w:val="24"/>
          </w:rPr>
          <w:fldChar w:fldCharType="end"/>
        </w:r>
      </w:p>
    </w:sdtContent>
  </w:sdt>
  <w:p w:rsidR="00807846" w:rsidRDefault="0080784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3542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7846" w:rsidRPr="00681BB5" w:rsidRDefault="00807846">
        <w:pPr>
          <w:pStyle w:val="af1"/>
          <w:jc w:val="center"/>
          <w:rPr>
            <w:sz w:val="24"/>
            <w:szCs w:val="24"/>
          </w:rPr>
        </w:pPr>
        <w:r w:rsidRPr="00681BB5">
          <w:rPr>
            <w:sz w:val="24"/>
            <w:szCs w:val="24"/>
          </w:rPr>
          <w:fldChar w:fldCharType="begin"/>
        </w:r>
        <w:r w:rsidRPr="00681BB5">
          <w:rPr>
            <w:sz w:val="24"/>
            <w:szCs w:val="24"/>
          </w:rPr>
          <w:instrText>PAGE   \* MERGEFORMAT</w:instrText>
        </w:r>
        <w:r w:rsidRPr="00681BB5">
          <w:rPr>
            <w:sz w:val="24"/>
            <w:szCs w:val="24"/>
          </w:rPr>
          <w:fldChar w:fldCharType="separate"/>
        </w:r>
        <w:r w:rsidR="00CE41D5">
          <w:rPr>
            <w:noProof/>
            <w:sz w:val="24"/>
            <w:szCs w:val="24"/>
          </w:rPr>
          <w:t>3</w:t>
        </w:r>
        <w:r w:rsidRPr="00681BB5">
          <w:rPr>
            <w:sz w:val="24"/>
            <w:szCs w:val="24"/>
          </w:rPr>
          <w:fldChar w:fldCharType="end"/>
        </w:r>
      </w:p>
    </w:sdtContent>
  </w:sdt>
  <w:p w:rsidR="00807846" w:rsidRDefault="0080784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BA1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12B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0C2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C1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4CA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087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C87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C0B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8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29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16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17">
    <w:nsid w:val="07C966BF"/>
    <w:multiLevelType w:val="hybridMultilevel"/>
    <w:tmpl w:val="A5C62BA6"/>
    <w:lvl w:ilvl="0" w:tplc="CFF8D35A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F441F5"/>
    <w:multiLevelType w:val="hybridMultilevel"/>
    <w:tmpl w:val="426A4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AA04760"/>
    <w:multiLevelType w:val="hybridMultilevel"/>
    <w:tmpl w:val="41FCCF1C"/>
    <w:lvl w:ilvl="0" w:tplc="53A0B0C6">
      <w:start w:val="1"/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356B45"/>
    <w:multiLevelType w:val="hybridMultilevel"/>
    <w:tmpl w:val="93106004"/>
    <w:lvl w:ilvl="0" w:tplc="94309076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0EF32FB9"/>
    <w:multiLevelType w:val="hybridMultilevel"/>
    <w:tmpl w:val="19309A30"/>
    <w:lvl w:ilvl="0" w:tplc="0764EAB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0CF77AC"/>
    <w:multiLevelType w:val="hybridMultilevel"/>
    <w:tmpl w:val="9190B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5312125"/>
    <w:multiLevelType w:val="hybridMultilevel"/>
    <w:tmpl w:val="5DF27596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FC5716"/>
    <w:multiLevelType w:val="hybridMultilevel"/>
    <w:tmpl w:val="4E324F44"/>
    <w:lvl w:ilvl="0" w:tplc="81D0667C"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811329"/>
    <w:multiLevelType w:val="hybridMultilevel"/>
    <w:tmpl w:val="A822A978"/>
    <w:lvl w:ilvl="0" w:tplc="228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E8467B3"/>
    <w:multiLevelType w:val="hybridMultilevel"/>
    <w:tmpl w:val="E402A5DC"/>
    <w:lvl w:ilvl="0" w:tplc="51B270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C042B9"/>
    <w:multiLevelType w:val="hybridMultilevel"/>
    <w:tmpl w:val="10060E9A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D70635"/>
    <w:multiLevelType w:val="hybridMultilevel"/>
    <w:tmpl w:val="9F9A7D2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BB33EC"/>
    <w:multiLevelType w:val="hybridMultilevel"/>
    <w:tmpl w:val="46E66C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060FD5"/>
    <w:multiLevelType w:val="hybridMultilevel"/>
    <w:tmpl w:val="709C8A08"/>
    <w:lvl w:ilvl="0" w:tplc="E77E795E">
      <w:start w:val="3"/>
      <w:numFmt w:val="bullet"/>
      <w:lvlText w:val=""/>
      <w:lvlJc w:val="left"/>
      <w:pPr>
        <w:ind w:left="-349" w:hanging="360"/>
      </w:pPr>
      <w:rPr>
        <w:rFonts w:ascii="Symbol" w:eastAsia="Calibr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2">
    <w:nsid w:val="30A3255A"/>
    <w:multiLevelType w:val="hybridMultilevel"/>
    <w:tmpl w:val="BB2CFE90"/>
    <w:lvl w:ilvl="0" w:tplc="8228A732">
      <w:start w:val="1"/>
      <w:numFmt w:val="decimal"/>
      <w:lvlText w:val="%1."/>
      <w:lvlJc w:val="left"/>
      <w:pPr>
        <w:ind w:left="720" w:hanging="60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A7035C"/>
    <w:multiLevelType w:val="hybridMultilevel"/>
    <w:tmpl w:val="CF28AA8C"/>
    <w:lvl w:ilvl="0" w:tplc="D0DAC3DE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DB5403"/>
    <w:multiLevelType w:val="hybridMultilevel"/>
    <w:tmpl w:val="2BAA5D34"/>
    <w:lvl w:ilvl="0" w:tplc="6E16DF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39F2499"/>
    <w:multiLevelType w:val="hybridMultilevel"/>
    <w:tmpl w:val="7318CAD4"/>
    <w:lvl w:ilvl="0" w:tplc="1854C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643771F"/>
    <w:multiLevelType w:val="hybridMultilevel"/>
    <w:tmpl w:val="44B64D0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6646B6D"/>
    <w:multiLevelType w:val="hybridMultilevel"/>
    <w:tmpl w:val="7C764FD4"/>
    <w:lvl w:ilvl="0" w:tplc="78609B4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8">
    <w:nsid w:val="37656799"/>
    <w:multiLevelType w:val="hybridMultilevel"/>
    <w:tmpl w:val="B02029A4"/>
    <w:lvl w:ilvl="0" w:tplc="BA00261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B62AD8"/>
    <w:multiLevelType w:val="hybridMultilevel"/>
    <w:tmpl w:val="6FFA6CC4"/>
    <w:lvl w:ilvl="0" w:tplc="14845AA2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40">
    <w:nsid w:val="3B2D6C33"/>
    <w:multiLevelType w:val="hybridMultilevel"/>
    <w:tmpl w:val="C3E4ACEC"/>
    <w:lvl w:ilvl="0" w:tplc="C0005DFA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20E5D95"/>
    <w:multiLevelType w:val="hybridMultilevel"/>
    <w:tmpl w:val="795EAE6E"/>
    <w:lvl w:ilvl="0" w:tplc="444804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DB3A58"/>
    <w:multiLevelType w:val="hybridMultilevel"/>
    <w:tmpl w:val="3BA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E6F6D"/>
    <w:multiLevelType w:val="hybridMultilevel"/>
    <w:tmpl w:val="0EE6EAC0"/>
    <w:lvl w:ilvl="0" w:tplc="1854C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147545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C24B67"/>
    <w:multiLevelType w:val="hybridMultilevel"/>
    <w:tmpl w:val="8DAECD82"/>
    <w:lvl w:ilvl="0" w:tplc="9D5C52A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F5CD5"/>
    <w:multiLevelType w:val="hybridMultilevel"/>
    <w:tmpl w:val="6EAE81A8"/>
    <w:lvl w:ilvl="0" w:tplc="D5444EB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502BFB"/>
    <w:multiLevelType w:val="hybridMultilevel"/>
    <w:tmpl w:val="60540E48"/>
    <w:lvl w:ilvl="0" w:tplc="2CC6F61A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7C419C9"/>
    <w:multiLevelType w:val="hybridMultilevel"/>
    <w:tmpl w:val="2C2862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A2171"/>
    <w:multiLevelType w:val="hybridMultilevel"/>
    <w:tmpl w:val="AAD2AA26"/>
    <w:lvl w:ilvl="0" w:tplc="9268186E">
      <w:start w:val="1"/>
      <w:numFmt w:val="decimal"/>
      <w:lvlText w:val="%1"/>
      <w:lvlJc w:val="left"/>
      <w:pPr>
        <w:ind w:left="311" w:hanging="2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0">
    <w:nsid w:val="771822C3"/>
    <w:multiLevelType w:val="hybridMultilevel"/>
    <w:tmpl w:val="2D64BD86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51">
    <w:nsid w:val="77E43849"/>
    <w:multiLevelType w:val="hybridMultilevel"/>
    <w:tmpl w:val="677A0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2">
    <w:nsid w:val="78D84A54"/>
    <w:multiLevelType w:val="hybridMultilevel"/>
    <w:tmpl w:val="0952E0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5E0716"/>
    <w:multiLevelType w:val="hybridMultilevel"/>
    <w:tmpl w:val="A50C570E"/>
    <w:lvl w:ilvl="0" w:tplc="593497B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71376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35"/>
  </w:num>
  <w:num w:numId="4">
    <w:abstractNumId w:val="43"/>
  </w:num>
  <w:num w:numId="5">
    <w:abstractNumId w:val="21"/>
  </w:num>
  <w:num w:numId="6">
    <w:abstractNumId w:val="39"/>
  </w:num>
  <w:num w:numId="7">
    <w:abstractNumId w:val="42"/>
  </w:num>
  <w:num w:numId="8">
    <w:abstractNumId w:val="26"/>
  </w:num>
  <w:num w:numId="9">
    <w:abstractNumId w:val="29"/>
  </w:num>
  <w:num w:numId="10">
    <w:abstractNumId w:val="51"/>
  </w:num>
  <w:num w:numId="11">
    <w:abstractNumId w:val="50"/>
  </w:num>
  <w:num w:numId="12">
    <w:abstractNumId w:val="28"/>
  </w:num>
  <w:num w:numId="13">
    <w:abstractNumId w:val="23"/>
  </w:num>
  <w:num w:numId="14">
    <w:abstractNumId w:val="17"/>
  </w:num>
  <w:num w:numId="15">
    <w:abstractNumId w:val="22"/>
  </w:num>
  <w:num w:numId="16">
    <w:abstractNumId w:val="18"/>
  </w:num>
  <w:num w:numId="17">
    <w:abstractNumId w:val="20"/>
  </w:num>
  <w:num w:numId="18">
    <w:abstractNumId w:val="31"/>
  </w:num>
  <w:num w:numId="19">
    <w:abstractNumId w:val="48"/>
  </w:num>
  <w:num w:numId="20">
    <w:abstractNumId w:val="52"/>
  </w:num>
  <w:num w:numId="21">
    <w:abstractNumId w:val="10"/>
  </w:num>
  <w:num w:numId="22">
    <w:abstractNumId w:val="30"/>
  </w:num>
  <w:num w:numId="23">
    <w:abstractNumId w:val="49"/>
  </w:num>
  <w:num w:numId="24">
    <w:abstractNumId w:val="54"/>
  </w:num>
  <w:num w:numId="25">
    <w:abstractNumId w:val="33"/>
  </w:num>
  <w:num w:numId="26">
    <w:abstractNumId w:val="32"/>
  </w:num>
  <w:num w:numId="27">
    <w:abstractNumId w:val="38"/>
  </w:num>
  <w:num w:numId="28">
    <w:abstractNumId w:val="45"/>
  </w:num>
  <w:num w:numId="29">
    <w:abstractNumId w:val="53"/>
  </w:num>
  <w:num w:numId="30">
    <w:abstractNumId w:val="25"/>
  </w:num>
  <w:num w:numId="31">
    <w:abstractNumId w:val="47"/>
  </w:num>
  <w:num w:numId="32">
    <w:abstractNumId w:val="44"/>
  </w:num>
  <w:num w:numId="33">
    <w:abstractNumId w:val="41"/>
  </w:num>
  <w:num w:numId="34">
    <w:abstractNumId w:val="19"/>
  </w:num>
  <w:num w:numId="35">
    <w:abstractNumId w:val="40"/>
  </w:num>
  <w:num w:numId="36">
    <w:abstractNumId w:val="27"/>
  </w:num>
  <w:num w:numId="37">
    <w:abstractNumId w:val="46"/>
  </w:num>
  <w:num w:numId="38">
    <w:abstractNumId w:val="37"/>
  </w:num>
  <w:num w:numId="39">
    <w:abstractNumId w:val="9"/>
  </w:num>
  <w:num w:numId="40">
    <w:abstractNumId w:val="8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09"/>
    <w:rsid w:val="00000F9B"/>
    <w:rsid w:val="000037B3"/>
    <w:rsid w:val="00003FAE"/>
    <w:rsid w:val="00004875"/>
    <w:rsid w:val="0000592D"/>
    <w:rsid w:val="00005A2E"/>
    <w:rsid w:val="0000682A"/>
    <w:rsid w:val="00006E75"/>
    <w:rsid w:val="00011AF7"/>
    <w:rsid w:val="000120C6"/>
    <w:rsid w:val="00012775"/>
    <w:rsid w:val="000139FC"/>
    <w:rsid w:val="00014938"/>
    <w:rsid w:val="00014B38"/>
    <w:rsid w:val="000159F1"/>
    <w:rsid w:val="00015B63"/>
    <w:rsid w:val="00015E60"/>
    <w:rsid w:val="0001664A"/>
    <w:rsid w:val="00016D23"/>
    <w:rsid w:val="0001772A"/>
    <w:rsid w:val="00022D03"/>
    <w:rsid w:val="0002371F"/>
    <w:rsid w:val="00024ACF"/>
    <w:rsid w:val="00024CAE"/>
    <w:rsid w:val="00024F42"/>
    <w:rsid w:val="00026390"/>
    <w:rsid w:val="00026CD7"/>
    <w:rsid w:val="00026EF6"/>
    <w:rsid w:val="00030335"/>
    <w:rsid w:val="00030647"/>
    <w:rsid w:val="00030D05"/>
    <w:rsid w:val="000321A5"/>
    <w:rsid w:val="00034A3B"/>
    <w:rsid w:val="000355FA"/>
    <w:rsid w:val="0003781A"/>
    <w:rsid w:val="00037ED3"/>
    <w:rsid w:val="00040366"/>
    <w:rsid w:val="00042135"/>
    <w:rsid w:val="000432D5"/>
    <w:rsid w:val="0004339E"/>
    <w:rsid w:val="00043961"/>
    <w:rsid w:val="00044715"/>
    <w:rsid w:val="00044E2D"/>
    <w:rsid w:val="00045BAF"/>
    <w:rsid w:val="00045F5C"/>
    <w:rsid w:val="00046EE2"/>
    <w:rsid w:val="0004707B"/>
    <w:rsid w:val="00047156"/>
    <w:rsid w:val="00047F8D"/>
    <w:rsid w:val="00050398"/>
    <w:rsid w:val="00050C7F"/>
    <w:rsid w:val="00054545"/>
    <w:rsid w:val="00055379"/>
    <w:rsid w:val="00055F06"/>
    <w:rsid w:val="00060183"/>
    <w:rsid w:val="000601AD"/>
    <w:rsid w:val="00060434"/>
    <w:rsid w:val="000634F0"/>
    <w:rsid w:val="0006424B"/>
    <w:rsid w:val="00064633"/>
    <w:rsid w:val="00065008"/>
    <w:rsid w:val="000661D5"/>
    <w:rsid w:val="00067E83"/>
    <w:rsid w:val="00070676"/>
    <w:rsid w:val="00070E56"/>
    <w:rsid w:val="00071CB6"/>
    <w:rsid w:val="00072D51"/>
    <w:rsid w:val="00073614"/>
    <w:rsid w:val="00073903"/>
    <w:rsid w:val="00073FD3"/>
    <w:rsid w:val="000747C6"/>
    <w:rsid w:val="00074F41"/>
    <w:rsid w:val="00074FA6"/>
    <w:rsid w:val="00075486"/>
    <w:rsid w:val="000770C3"/>
    <w:rsid w:val="0007744F"/>
    <w:rsid w:val="0007748A"/>
    <w:rsid w:val="000801DF"/>
    <w:rsid w:val="00081759"/>
    <w:rsid w:val="00082A55"/>
    <w:rsid w:val="0008498D"/>
    <w:rsid w:val="00084A52"/>
    <w:rsid w:val="00085857"/>
    <w:rsid w:val="000877B0"/>
    <w:rsid w:val="000879A9"/>
    <w:rsid w:val="00087AAF"/>
    <w:rsid w:val="00087DE9"/>
    <w:rsid w:val="00090586"/>
    <w:rsid w:val="0009080E"/>
    <w:rsid w:val="00090C29"/>
    <w:rsid w:val="0009127D"/>
    <w:rsid w:val="000918C6"/>
    <w:rsid w:val="00091A5D"/>
    <w:rsid w:val="000933C8"/>
    <w:rsid w:val="00094EF8"/>
    <w:rsid w:val="0009649F"/>
    <w:rsid w:val="00096616"/>
    <w:rsid w:val="000966AD"/>
    <w:rsid w:val="00096CD3"/>
    <w:rsid w:val="00097809"/>
    <w:rsid w:val="00097973"/>
    <w:rsid w:val="000A0B24"/>
    <w:rsid w:val="000A1C44"/>
    <w:rsid w:val="000A1D0B"/>
    <w:rsid w:val="000A1ECB"/>
    <w:rsid w:val="000A3A46"/>
    <w:rsid w:val="000A5682"/>
    <w:rsid w:val="000A7BDA"/>
    <w:rsid w:val="000B0D2D"/>
    <w:rsid w:val="000B0DAF"/>
    <w:rsid w:val="000B168F"/>
    <w:rsid w:val="000B3933"/>
    <w:rsid w:val="000B3C00"/>
    <w:rsid w:val="000B445D"/>
    <w:rsid w:val="000B44E3"/>
    <w:rsid w:val="000B479D"/>
    <w:rsid w:val="000B4A84"/>
    <w:rsid w:val="000B5AEB"/>
    <w:rsid w:val="000B66AD"/>
    <w:rsid w:val="000B66BB"/>
    <w:rsid w:val="000B7A20"/>
    <w:rsid w:val="000C01B4"/>
    <w:rsid w:val="000C1705"/>
    <w:rsid w:val="000C3765"/>
    <w:rsid w:val="000C425B"/>
    <w:rsid w:val="000C49D5"/>
    <w:rsid w:val="000C4F12"/>
    <w:rsid w:val="000C54D9"/>
    <w:rsid w:val="000C60C6"/>
    <w:rsid w:val="000C60F6"/>
    <w:rsid w:val="000C6973"/>
    <w:rsid w:val="000C711E"/>
    <w:rsid w:val="000C7E0F"/>
    <w:rsid w:val="000D0BAB"/>
    <w:rsid w:val="000D0F20"/>
    <w:rsid w:val="000D18CD"/>
    <w:rsid w:val="000D1AEB"/>
    <w:rsid w:val="000D1AEC"/>
    <w:rsid w:val="000D3D88"/>
    <w:rsid w:val="000D52C9"/>
    <w:rsid w:val="000D5584"/>
    <w:rsid w:val="000D7ACE"/>
    <w:rsid w:val="000D7BF5"/>
    <w:rsid w:val="000E03DF"/>
    <w:rsid w:val="000E047F"/>
    <w:rsid w:val="000E0EEB"/>
    <w:rsid w:val="000E1A15"/>
    <w:rsid w:val="000E1BD7"/>
    <w:rsid w:val="000E1D8C"/>
    <w:rsid w:val="000E1E7C"/>
    <w:rsid w:val="000E2ECC"/>
    <w:rsid w:val="000E43C8"/>
    <w:rsid w:val="000E4EF6"/>
    <w:rsid w:val="000E5282"/>
    <w:rsid w:val="000E5893"/>
    <w:rsid w:val="000E64E6"/>
    <w:rsid w:val="000E751E"/>
    <w:rsid w:val="000E7A3F"/>
    <w:rsid w:val="000F1BDE"/>
    <w:rsid w:val="000F1D54"/>
    <w:rsid w:val="000F2BA2"/>
    <w:rsid w:val="000F2E39"/>
    <w:rsid w:val="000F32FD"/>
    <w:rsid w:val="000F5242"/>
    <w:rsid w:val="000F5577"/>
    <w:rsid w:val="000F5FB9"/>
    <w:rsid w:val="000F5FEA"/>
    <w:rsid w:val="000F61F1"/>
    <w:rsid w:val="00100316"/>
    <w:rsid w:val="00102195"/>
    <w:rsid w:val="00102ECB"/>
    <w:rsid w:val="00103407"/>
    <w:rsid w:val="0010390F"/>
    <w:rsid w:val="001045FB"/>
    <w:rsid w:val="00104DA6"/>
    <w:rsid w:val="001056BD"/>
    <w:rsid w:val="001062F8"/>
    <w:rsid w:val="0010660F"/>
    <w:rsid w:val="00106B14"/>
    <w:rsid w:val="00106D5C"/>
    <w:rsid w:val="001078BE"/>
    <w:rsid w:val="00107F69"/>
    <w:rsid w:val="00111532"/>
    <w:rsid w:val="00111896"/>
    <w:rsid w:val="00111C0C"/>
    <w:rsid w:val="00112723"/>
    <w:rsid w:val="00112907"/>
    <w:rsid w:val="00113030"/>
    <w:rsid w:val="001133C7"/>
    <w:rsid w:val="00113B69"/>
    <w:rsid w:val="00113F6B"/>
    <w:rsid w:val="0011430C"/>
    <w:rsid w:val="00114E32"/>
    <w:rsid w:val="00114ED5"/>
    <w:rsid w:val="001153B9"/>
    <w:rsid w:val="00115BBB"/>
    <w:rsid w:val="001160CC"/>
    <w:rsid w:val="00117807"/>
    <w:rsid w:val="00121FBE"/>
    <w:rsid w:val="0012260D"/>
    <w:rsid w:val="00124036"/>
    <w:rsid w:val="001244B0"/>
    <w:rsid w:val="001246CA"/>
    <w:rsid w:val="001251F7"/>
    <w:rsid w:val="00125BA2"/>
    <w:rsid w:val="00126D81"/>
    <w:rsid w:val="00130C57"/>
    <w:rsid w:val="00131377"/>
    <w:rsid w:val="00132EA3"/>
    <w:rsid w:val="00133025"/>
    <w:rsid w:val="0013388B"/>
    <w:rsid w:val="001347A5"/>
    <w:rsid w:val="00134956"/>
    <w:rsid w:val="00137E1C"/>
    <w:rsid w:val="0014043B"/>
    <w:rsid w:val="00140BEF"/>
    <w:rsid w:val="00141964"/>
    <w:rsid w:val="001420E2"/>
    <w:rsid w:val="0014227A"/>
    <w:rsid w:val="00142A9B"/>
    <w:rsid w:val="00144A7A"/>
    <w:rsid w:val="00144F71"/>
    <w:rsid w:val="001457E2"/>
    <w:rsid w:val="001458F3"/>
    <w:rsid w:val="00145C6B"/>
    <w:rsid w:val="00145D0F"/>
    <w:rsid w:val="0014623A"/>
    <w:rsid w:val="0014716A"/>
    <w:rsid w:val="0014732B"/>
    <w:rsid w:val="00147C26"/>
    <w:rsid w:val="001512CC"/>
    <w:rsid w:val="00151E5D"/>
    <w:rsid w:val="00152309"/>
    <w:rsid w:val="00152BA4"/>
    <w:rsid w:val="00152C98"/>
    <w:rsid w:val="00156488"/>
    <w:rsid w:val="00157E20"/>
    <w:rsid w:val="001612CE"/>
    <w:rsid w:val="00163E80"/>
    <w:rsid w:val="0016441A"/>
    <w:rsid w:val="00165214"/>
    <w:rsid w:val="001655EC"/>
    <w:rsid w:val="0016744A"/>
    <w:rsid w:val="00171720"/>
    <w:rsid w:val="0017208C"/>
    <w:rsid w:val="001749DA"/>
    <w:rsid w:val="00174F02"/>
    <w:rsid w:val="0017507F"/>
    <w:rsid w:val="00175122"/>
    <w:rsid w:val="0017583C"/>
    <w:rsid w:val="001767F4"/>
    <w:rsid w:val="0017686D"/>
    <w:rsid w:val="00177544"/>
    <w:rsid w:val="00177965"/>
    <w:rsid w:val="00177D0C"/>
    <w:rsid w:val="00180D60"/>
    <w:rsid w:val="00180D84"/>
    <w:rsid w:val="00181A88"/>
    <w:rsid w:val="00182019"/>
    <w:rsid w:val="00183AB8"/>
    <w:rsid w:val="00184407"/>
    <w:rsid w:val="0018617D"/>
    <w:rsid w:val="00187777"/>
    <w:rsid w:val="00192109"/>
    <w:rsid w:val="001925A8"/>
    <w:rsid w:val="00193ADD"/>
    <w:rsid w:val="00194C07"/>
    <w:rsid w:val="00194C86"/>
    <w:rsid w:val="0019551A"/>
    <w:rsid w:val="0019577E"/>
    <w:rsid w:val="001963FE"/>
    <w:rsid w:val="00197936"/>
    <w:rsid w:val="001A19AC"/>
    <w:rsid w:val="001A2315"/>
    <w:rsid w:val="001A716C"/>
    <w:rsid w:val="001B0505"/>
    <w:rsid w:val="001B31F6"/>
    <w:rsid w:val="001B3244"/>
    <w:rsid w:val="001B4988"/>
    <w:rsid w:val="001B6288"/>
    <w:rsid w:val="001C0B02"/>
    <w:rsid w:val="001C0ECE"/>
    <w:rsid w:val="001C3088"/>
    <w:rsid w:val="001C31AC"/>
    <w:rsid w:val="001C4158"/>
    <w:rsid w:val="001C44AF"/>
    <w:rsid w:val="001C5622"/>
    <w:rsid w:val="001C7088"/>
    <w:rsid w:val="001C78E7"/>
    <w:rsid w:val="001D00D4"/>
    <w:rsid w:val="001D0BA3"/>
    <w:rsid w:val="001D0BBF"/>
    <w:rsid w:val="001D2EEC"/>
    <w:rsid w:val="001D3FFB"/>
    <w:rsid w:val="001D4136"/>
    <w:rsid w:val="001D4A69"/>
    <w:rsid w:val="001D4BF8"/>
    <w:rsid w:val="001D5303"/>
    <w:rsid w:val="001D541B"/>
    <w:rsid w:val="001D5423"/>
    <w:rsid w:val="001D54BC"/>
    <w:rsid w:val="001D5757"/>
    <w:rsid w:val="001D5A68"/>
    <w:rsid w:val="001D6691"/>
    <w:rsid w:val="001D7961"/>
    <w:rsid w:val="001E1074"/>
    <w:rsid w:val="001E3CA1"/>
    <w:rsid w:val="001E4FA6"/>
    <w:rsid w:val="001E525E"/>
    <w:rsid w:val="001E542B"/>
    <w:rsid w:val="001E5A41"/>
    <w:rsid w:val="001E692D"/>
    <w:rsid w:val="001E7595"/>
    <w:rsid w:val="001E7CE7"/>
    <w:rsid w:val="001F0488"/>
    <w:rsid w:val="001F0AAD"/>
    <w:rsid w:val="001F0AEF"/>
    <w:rsid w:val="001F1DBE"/>
    <w:rsid w:val="001F26C5"/>
    <w:rsid w:val="001F2F56"/>
    <w:rsid w:val="001F3EA6"/>
    <w:rsid w:val="001F74A9"/>
    <w:rsid w:val="00201B26"/>
    <w:rsid w:val="00202362"/>
    <w:rsid w:val="00202B6E"/>
    <w:rsid w:val="00202BC4"/>
    <w:rsid w:val="00204D1B"/>
    <w:rsid w:val="00206FC2"/>
    <w:rsid w:val="00207003"/>
    <w:rsid w:val="0020715E"/>
    <w:rsid w:val="00207B3C"/>
    <w:rsid w:val="00211748"/>
    <w:rsid w:val="00211F6B"/>
    <w:rsid w:val="0021224C"/>
    <w:rsid w:val="00212A2A"/>
    <w:rsid w:val="00213588"/>
    <w:rsid w:val="00213ACB"/>
    <w:rsid w:val="00214304"/>
    <w:rsid w:val="00214D83"/>
    <w:rsid w:val="002150FD"/>
    <w:rsid w:val="0021549B"/>
    <w:rsid w:val="00216446"/>
    <w:rsid w:val="00216967"/>
    <w:rsid w:val="002169D5"/>
    <w:rsid w:val="00216C65"/>
    <w:rsid w:val="002170A1"/>
    <w:rsid w:val="002170C7"/>
    <w:rsid w:val="00221CF6"/>
    <w:rsid w:val="00221D49"/>
    <w:rsid w:val="00222D3D"/>
    <w:rsid w:val="00222DF2"/>
    <w:rsid w:val="00222FA8"/>
    <w:rsid w:val="0022303C"/>
    <w:rsid w:val="002233FF"/>
    <w:rsid w:val="00223BDD"/>
    <w:rsid w:val="00224040"/>
    <w:rsid w:val="0022406C"/>
    <w:rsid w:val="002245AE"/>
    <w:rsid w:val="00225643"/>
    <w:rsid w:val="00230E20"/>
    <w:rsid w:val="00232460"/>
    <w:rsid w:val="00232560"/>
    <w:rsid w:val="00232562"/>
    <w:rsid w:val="002351D9"/>
    <w:rsid w:val="00235565"/>
    <w:rsid w:val="00235624"/>
    <w:rsid w:val="00236C17"/>
    <w:rsid w:val="0023763C"/>
    <w:rsid w:val="002405B5"/>
    <w:rsid w:val="00241662"/>
    <w:rsid w:val="00241AF8"/>
    <w:rsid w:val="00243933"/>
    <w:rsid w:val="00244B88"/>
    <w:rsid w:val="002453CA"/>
    <w:rsid w:val="002453D4"/>
    <w:rsid w:val="00246754"/>
    <w:rsid w:val="002479C5"/>
    <w:rsid w:val="00250B87"/>
    <w:rsid w:val="002513F3"/>
    <w:rsid w:val="00253256"/>
    <w:rsid w:val="002533C6"/>
    <w:rsid w:val="00253911"/>
    <w:rsid w:val="0025405D"/>
    <w:rsid w:val="00254082"/>
    <w:rsid w:val="00255B40"/>
    <w:rsid w:val="00256D3A"/>
    <w:rsid w:val="002606B6"/>
    <w:rsid w:val="002606F3"/>
    <w:rsid w:val="0026073F"/>
    <w:rsid w:val="00260A9A"/>
    <w:rsid w:val="0026176E"/>
    <w:rsid w:val="002618EF"/>
    <w:rsid w:val="00261E91"/>
    <w:rsid w:val="002651C8"/>
    <w:rsid w:val="002655A1"/>
    <w:rsid w:val="00271C96"/>
    <w:rsid w:val="0027214F"/>
    <w:rsid w:val="00272D58"/>
    <w:rsid w:val="00274547"/>
    <w:rsid w:val="0027459D"/>
    <w:rsid w:val="00275045"/>
    <w:rsid w:val="00275B65"/>
    <w:rsid w:val="00276405"/>
    <w:rsid w:val="002800AB"/>
    <w:rsid w:val="00280363"/>
    <w:rsid w:val="00280D1C"/>
    <w:rsid w:val="0028124B"/>
    <w:rsid w:val="002826E9"/>
    <w:rsid w:val="002831F7"/>
    <w:rsid w:val="00283726"/>
    <w:rsid w:val="002847FF"/>
    <w:rsid w:val="002913E8"/>
    <w:rsid w:val="00292D0D"/>
    <w:rsid w:val="00292E23"/>
    <w:rsid w:val="00292F52"/>
    <w:rsid w:val="0029384D"/>
    <w:rsid w:val="002940BD"/>
    <w:rsid w:val="002940DD"/>
    <w:rsid w:val="002941E8"/>
    <w:rsid w:val="002953FD"/>
    <w:rsid w:val="00295915"/>
    <w:rsid w:val="002A1899"/>
    <w:rsid w:val="002A3268"/>
    <w:rsid w:val="002A40BB"/>
    <w:rsid w:val="002A4E8A"/>
    <w:rsid w:val="002A5005"/>
    <w:rsid w:val="002A5BCA"/>
    <w:rsid w:val="002A61E9"/>
    <w:rsid w:val="002A6FDE"/>
    <w:rsid w:val="002A7ED9"/>
    <w:rsid w:val="002B0226"/>
    <w:rsid w:val="002B2022"/>
    <w:rsid w:val="002B21AE"/>
    <w:rsid w:val="002B2982"/>
    <w:rsid w:val="002B34DA"/>
    <w:rsid w:val="002B3F7F"/>
    <w:rsid w:val="002B5CF6"/>
    <w:rsid w:val="002B623E"/>
    <w:rsid w:val="002B6C09"/>
    <w:rsid w:val="002B73A7"/>
    <w:rsid w:val="002B742D"/>
    <w:rsid w:val="002B7EBE"/>
    <w:rsid w:val="002C02E2"/>
    <w:rsid w:val="002C0697"/>
    <w:rsid w:val="002C0D55"/>
    <w:rsid w:val="002C0F54"/>
    <w:rsid w:val="002C34AC"/>
    <w:rsid w:val="002C3EA3"/>
    <w:rsid w:val="002C4316"/>
    <w:rsid w:val="002C46F8"/>
    <w:rsid w:val="002C4FA6"/>
    <w:rsid w:val="002C53E3"/>
    <w:rsid w:val="002C66ED"/>
    <w:rsid w:val="002C6CBA"/>
    <w:rsid w:val="002C6DCC"/>
    <w:rsid w:val="002D0BB2"/>
    <w:rsid w:val="002D0E9A"/>
    <w:rsid w:val="002D1D9D"/>
    <w:rsid w:val="002D2268"/>
    <w:rsid w:val="002D4056"/>
    <w:rsid w:val="002D48D7"/>
    <w:rsid w:val="002D6E91"/>
    <w:rsid w:val="002E1192"/>
    <w:rsid w:val="002E21EA"/>
    <w:rsid w:val="002E283A"/>
    <w:rsid w:val="002E2B7B"/>
    <w:rsid w:val="002E2DF9"/>
    <w:rsid w:val="002E2E7D"/>
    <w:rsid w:val="002E37E4"/>
    <w:rsid w:val="002E4506"/>
    <w:rsid w:val="002E48EF"/>
    <w:rsid w:val="002E7702"/>
    <w:rsid w:val="002E78BA"/>
    <w:rsid w:val="002E7A8C"/>
    <w:rsid w:val="002E7FED"/>
    <w:rsid w:val="002F1506"/>
    <w:rsid w:val="002F57D6"/>
    <w:rsid w:val="002F5CD2"/>
    <w:rsid w:val="002F777B"/>
    <w:rsid w:val="003005DA"/>
    <w:rsid w:val="00300C53"/>
    <w:rsid w:val="0030104B"/>
    <w:rsid w:val="00301D5F"/>
    <w:rsid w:val="00302A0B"/>
    <w:rsid w:val="00302DF2"/>
    <w:rsid w:val="00305778"/>
    <w:rsid w:val="00307510"/>
    <w:rsid w:val="00307E34"/>
    <w:rsid w:val="0031118D"/>
    <w:rsid w:val="00311C55"/>
    <w:rsid w:val="00311D3F"/>
    <w:rsid w:val="00311EB1"/>
    <w:rsid w:val="00312B11"/>
    <w:rsid w:val="00313E73"/>
    <w:rsid w:val="0031689E"/>
    <w:rsid w:val="00316A5F"/>
    <w:rsid w:val="003172FC"/>
    <w:rsid w:val="0032022C"/>
    <w:rsid w:val="0032170D"/>
    <w:rsid w:val="003220BF"/>
    <w:rsid w:val="003236C3"/>
    <w:rsid w:val="00325ADB"/>
    <w:rsid w:val="00325BD5"/>
    <w:rsid w:val="003260E0"/>
    <w:rsid w:val="00327AC5"/>
    <w:rsid w:val="00330918"/>
    <w:rsid w:val="00330A8F"/>
    <w:rsid w:val="003314C9"/>
    <w:rsid w:val="0033266A"/>
    <w:rsid w:val="0033317B"/>
    <w:rsid w:val="003335FE"/>
    <w:rsid w:val="00333E84"/>
    <w:rsid w:val="0033436D"/>
    <w:rsid w:val="0033475A"/>
    <w:rsid w:val="0033495D"/>
    <w:rsid w:val="00334FD6"/>
    <w:rsid w:val="003358B9"/>
    <w:rsid w:val="00335E8C"/>
    <w:rsid w:val="00336430"/>
    <w:rsid w:val="003366A0"/>
    <w:rsid w:val="00336758"/>
    <w:rsid w:val="003370A9"/>
    <w:rsid w:val="0033772E"/>
    <w:rsid w:val="00340205"/>
    <w:rsid w:val="00340479"/>
    <w:rsid w:val="0034224C"/>
    <w:rsid w:val="00344234"/>
    <w:rsid w:val="003449D9"/>
    <w:rsid w:val="00344A9B"/>
    <w:rsid w:val="00344E64"/>
    <w:rsid w:val="003450A5"/>
    <w:rsid w:val="003472F2"/>
    <w:rsid w:val="0034762B"/>
    <w:rsid w:val="003479EC"/>
    <w:rsid w:val="00350320"/>
    <w:rsid w:val="00350801"/>
    <w:rsid w:val="00351DE9"/>
    <w:rsid w:val="003526E4"/>
    <w:rsid w:val="00352A7F"/>
    <w:rsid w:val="00352AC6"/>
    <w:rsid w:val="00352BE0"/>
    <w:rsid w:val="00352F88"/>
    <w:rsid w:val="003533A6"/>
    <w:rsid w:val="00354989"/>
    <w:rsid w:val="00355809"/>
    <w:rsid w:val="00356013"/>
    <w:rsid w:val="00356342"/>
    <w:rsid w:val="0035683A"/>
    <w:rsid w:val="00356966"/>
    <w:rsid w:val="0035715A"/>
    <w:rsid w:val="00357CCB"/>
    <w:rsid w:val="003605CC"/>
    <w:rsid w:val="0036078B"/>
    <w:rsid w:val="00360A48"/>
    <w:rsid w:val="00360D7B"/>
    <w:rsid w:val="00361FF0"/>
    <w:rsid w:val="0036503C"/>
    <w:rsid w:val="0036537B"/>
    <w:rsid w:val="0036551D"/>
    <w:rsid w:val="003661FE"/>
    <w:rsid w:val="00366204"/>
    <w:rsid w:val="003668F9"/>
    <w:rsid w:val="0036713B"/>
    <w:rsid w:val="00370540"/>
    <w:rsid w:val="003707CE"/>
    <w:rsid w:val="003727F7"/>
    <w:rsid w:val="003728BB"/>
    <w:rsid w:val="00372BD2"/>
    <w:rsid w:val="003739B3"/>
    <w:rsid w:val="00373F37"/>
    <w:rsid w:val="003742A6"/>
    <w:rsid w:val="00375DB7"/>
    <w:rsid w:val="0037622C"/>
    <w:rsid w:val="003771A9"/>
    <w:rsid w:val="0037727E"/>
    <w:rsid w:val="00380A46"/>
    <w:rsid w:val="0038114E"/>
    <w:rsid w:val="00381C87"/>
    <w:rsid w:val="00381FE7"/>
    <w:rsid w:val="003821A8"/>
    <w:rsid w:val="003861F3"/>
    <w:rsid w:val="00386570"/>
    <w:rsid w:val="003865DB"/>
    <w:rsid w:val="00386ED4"/>
    <w:rsid w:val="003870C1"/>
    <w:rsid w:val="0038742B"/>
    <w:rsid w:val="003878D5"/>
    <w:rsid w:val="00387EA0"/>
    <w:rsid w:val="0039133A"/>
    <w:rsid w:val="003933E4"/>
    <w:rsid w:val="0039377D"/>
    <w:rsid w:val="00394655"/>
    <w:rsid w:val="00396332"/>
    <w:rsid w:val="003A062C"/>
    <w:rsid w:val="003A1625"/>
    <w:rsid w:val="003A3BF7"/>
    <w:rsid w:val="003A4E50"/>
    <w:rsid w:val="003A6362"/>
    <w:rsid w:val="003A7D86"/>
    <w:rsid w:val="003B105B"/>
    <w:rsid w:val="003B1207"/>
    <w:rsid w:val="003B1F5F"/>
    <w:rsid w:val="003B3E95"/>
    <w:rsid w:val="003B5947"/>
    <w:rsid w:val="003B5BB9"/>
    <w:rsid w:val="003C0ED8"/>
    <w:rsid w:val="003C12D5"/>
    <w:rsid w:val="003C2319"/>
    <w:rsid w:val="003C2DFE"/>
    <w:rsid w:val="003C3CAB"/>
    <w:rsid w:val="003C49BE"/>
    <w:rsid w:val="003C4CF9"/>
    <w:rsid w:val="003C4DDB"/>
    <w:rsid w:val="003C5044"/>
    <w:rsid w:val="003C513A"/>
    <w:rsid w:val="003C5CDA"/>
    <w:rsid w:val="003C7544"/>
    <w:rsid w:val="003D0D67"/>
    <w:rsid w:val="003D1498"/>
    <w:rsid w:val="003D2D40"/>
    <w:rsid w:val="003D3391"/>
    <w:rsid w:val="003D3A73"/>
    <w:rsid w:val="003D406B"/>
    <w:rsid w:val="003D43C6"/>
    <w:rsid w:val="003D4854"/>
    <w:rsid w:val="003D4B0E"/>
    <w:rsid w:val="003D6776"/>
    <w:rsid w:val="003D6A15"/>
    <w:rsid w:val="003E0754"/>
    <w:rsid w:val="003E2269"/>
    <w:rsid w:val="003E2C05"/>
    <w:rsid w:val="003E3A69"/>
    <w:rsid w:val="003E51D6"/>
    <w:rsid w:val="003E6101"/>
    <w:rsid w:val="003E649C"/>
    <w:rsid w:val="003E7955"/>
    <w:rsid w:val="003E7E5F"/>
    <w:rsid w:val="003F075D"/>
    <w:rsid w:val="003F0BFF"/>
    <w:rsid w:val="003F0FCE"/>
    <w:rsid w:val="003F1154"/>
    <w:rsid w:val="003F2AC0"/>
    <w:rsid w:val="003F2C83"/>
    <w:rsid w:val="003F35D4"/>
    <w:rsid w:val="003F39EA"/>
    <w:rsid w:val="003F4172"/>
    <w:rsid w:val="003F4C5E"/>
    <w:rsid w:val="003F4E92"/>
    <w:rsid w:val="003F5C5B"/>
    <w:rsid w:val="003F5EFC"/>
    <w:rsid w:val="003F6C89"/>
    <w:rsid w:val="00401B76"/>
    <w:rsid w:val="00402551"/>
    <w:rsid w:val="00404989"/>
    <w:rsid w:val="00405636"/>
    <w:rsid w:val="00406B0C"/>
    <w:rsid w:val="00411D03"/>
    <w:rsid w:val="00412407"/>
    <w:rsid w:val="004143D9"/>
    <w:rsid w:val="00415DFD"/>
    <w:rsid w:val="00416F97"/>
    <w:rsid w:val="004171D3"/>
    <w:rsid w:val="0041722E"/>
    <w:rsid w:val="00417D94"/>
    <w:rsid w:val="00417F6B"/>
    <w:rsid w:val="004212C3"/>
    <w:rsid w:val="00421A03"/>
    <w:rsid w:val="004222E6"/>
    <w:rsid w:val="00422611"/>
    <w:rsid w:val="00422A01"/>
    <w:rsid w:val="00422D56"/>
    <w:rsid w:val="00422DE8"/>
    <w:rsid w:val="00423786"/>
    <w:rsid w:val="004239C6"/>
    <w:rsid w:val="00424740"/>
    <w:rsid w:val="004274BA"/>
    <w:rsid w:val="0042764D"/>
    <w:rsid w:val="00427A4E"/>
    <w:rsid w:val="00432277"/>
    <w:rsid w:val="0043292D"/>
    <w:rsid w:val="0043376C"/>
    <w:rsid w:val="00434A56"/>
    <w:rsid w:val="00434D8A"/>
    <w:rsid w:val="00435DB4"/>
    <w:rsid w:val="004368E5"/>
    <w:rsid w:val="004371B9"/>
    <w:rsid w:val="00437E29"/>
    <w:rsid w:val="00440589"/>
    <w:rsid w:val="00440CAE"/>
    <w:rsid w:val="00441EAD"/>
    <w:rsid w:val="00442B44"/>
    <w:rsid w:val="00442C48"/>
    <w:rsid w:val="00442C7E"/>
    <w:rsid w:val="00442FC6"/>
    <w:rsid w:val="00443098"/>
    <w:rsid w:val="0044309D"/>
    <w:rsid w:val="00443CEB"/>
    <w:rsid w:val="0044519A"/>
    <w:rsid w:val="00445CA5"/>
    <w:rsid w:val="00446B61"/>
    <w:rsid w:val="00446F1C"/>
    <w:rsid w:val="00450397"/>
    <w:rsid w:val="00453F00"/>
    <w:rsid w:val="00454183"/>
    <w:rsid w:val="0045475D"/>
    <w:rsid w:val="00454B5E"/>
    <w:rsid w:val="00455249"/>
    <w:rsid w:val="0045556C"/>
    <w:rsid w:val="004558C7"/>
    <w:rsid w:val="00457383"/>
    <w:rsid w:val="00457C8B"/>
    <w:rsid w:val="00462BB6"/>
    <w:rsid w:val="00463060"/>
    <w:rsid w:val="00464126"/>
    <w:rsid w:val="004650FE"/>
    <w:rsid w:val="004659DA"/>
    <w:rsid w:val="00467428"/>
    <w:rsid w:val="00467CC3"/>
    <w:rsid w:val="004701B8"/>
    <w:rsid w:val="00470F90"/>
    <w:rsid w:val="0047129E"/>
    <w:rsid w:val="00471428"/>
    <w:rsid w:val="00472D7F"/>
    <w:rsid w:val="004738FE"/>
    <w:rsid w:val="00475742"/>
    <w:rsid w:val="004758B4"/>
    <w:rsid w:val="00475DE5"/>
    <w:rsid w:val="0047610D"/>
    <w:rsid w:val="00476A41"/>
    <w:rsid w:val="00476A6D"/>
    <w:rsid w:val="004837F1"/>
    <w:rsid w:val="00483F11"/>
    <w:rsid w:val="004842CB"/>
    <w:rsid w:val="004842D2"/>
    <w:rsid w:val="00484943"/>
    <w:rsid w:val="0048544F"/>
    <w:rsid w:val="00485BDA"/>
    <w:rsid w:val="004871C3"/>
    <w:rsid w:val="00487B58"/>
    <w:rsid w:val="00490847"/>
    <w:rsid w:val="004908BB"/>
    <w:rsid w:val="004926D0"/>
    <w:rsid w:val="0049334F"/>
    <w:rsid w:val="004943F9"/>
    <w:rsid w:val="00494778"/>
    <w:rsid w:val="004963E5"/>
    <w:rsid w:val="004974F4"/>
    <w:rsid w:val="004A02E3"/>
    <w:rsid w:val="004A0C3B"/>
    <w:rsid w:val="004A0E04"/>
    <w:rsid w:val="004A12FB"/>
    <w:rsid w:val="004A143A"/>
    <w:rsid w:val="004A1C38"/>
    <w:rsid w:val="004A25D1"/>
    <w:rsid w:val="004A2B8B"/>
    <w:rsid w:val="004A3BD3"/>
    <w:rsid w:val="004A3DE3"/>
    <w:rsid w:val="004A6E02"/>
    <w:rsid w:val="004A7195"/>
    <w:rsid w:val="004B0032"/>
    <w:rsid w:val="004B3BFA"/>
    <w:rsid w:val="004B3E8D"/>
    <w:rsid w:val="004B3ED2"/>
    <w:rsid w:val="004B4A10"/>
    <w:rsid w:val="004B4F18"/>
    <w:rsid w:val="004C0700"/>
    <w:rsid w:val="004C0B9A"/>
    <w:rsid w:val="004C134A"/>
    <w:rsid w:val="004C192F"/>
    <w:rsid w:val="004C1FAA"/>
    <w:rsid w:val="004C2267"/>
    <w:rsid w:val="004C28D9"/>
    <w:rsid w:val="004C3DE8"/>
    <w:rsid w:val="004C5E2F"/>
    <w:rsid w:val="004D0940"/>
    <w:rsid w:val="004D414C"/>
    <w:rsid w:val="004D496A"/>
    <w:rsid w:val="004D4C9A"/>
    <w:rsid w:val="004D7844"/>
    <w:rsid w:val="004E165A"/>
    <w:rsid w:val="004E1F25"/>
    <w:rsid w:val="004E21BC"/>
    <w:rsid w:val="004E2327"/>
    <w:rsid w:val="004E36E0"/>
    <w:rsid w:val="004E37B3"/>
    <w:rsid w:val="004E50CD"/>
    <w:rsid w:val="004E64D2"/>
    <w:rsid w:val="004E6B42"/>
    <w:rsid w:val="004F0D54"/>
    <w:rsid w:val="004F1086"/>
    <w:rsid w:val="004F1502"/>
    <w:rsid w:val="004F1D32"/>
    <w:rsid w:val="004F205B"/>
    <w:rsid w:val="004F20D6"/>
    <w:rsid w:val="004F28AF"/>
    <w:rsid w:val="004F2AAD"/>
    <w:rsid w:val="004F3D63"/>
    <w:rsid w:val="004F486E"/>
    <w:rsid w:val="004F4A72"/>
    <w:rsid w:val="004F4EE3"/>
    <w:rsid w:val="004F701E"/>
    <w:rsid w:val="004F7350"/>
    <w:rsid w:val="004F7AA7"/>
    <w:rsid w:val="00500979"/>
    <w:rsid w:val="00500D96"/>
    <w:rsid w:val="00501114"/>
    <w:rsid w:val="00501796"/>
    <w:rsid w:val="00501C61"/>
    <w:rsid w:val="00502093"/>
    <w:rsid w:val="00502F41"/>
    <w:rsid w:val="005038A6"/>
    <w:rsid w:val="00504264"/>
    <w:rsid w:val="005079CC"/>
    <w:rsid w:val="00510898"/>
    <w:rsid w:val="00512D9A"/>
    <w:rsid w:val="0051405E"/>
    <w:rsid w:val="00514F44"/>
    <w:rsid w:val="00515D96"/>
    <w:rsid w:val="005164C2"/>
    <w:rsid w:val="00516A90"/>
    <w:rsid w:val="00517F14"/>
    <w:rsid w:val="00520B1F"/>
    <w:rsid w:val="0052196C"/>
    <w:rsid w:val="005225A5"/>
    <w:rsid w:val="005225CB"/>
    <w:rsid w:val="00522ED9"/>
    <w:rsid w:val="005234DF"/>
    <w:rsid w:val="005244FB"/>
    <w:rsid w:val="00525985"/>
    <w:rsid w:val="00526F93"/>
    <w:rsid w:val="00530073"/>
    <w:rsid w:val="00532B55"/>
    <w:rsid w:val="00532EE9"/>
    <w:rsid w:val="00533586"/>
    <w:rsid w:val="00533BA0"/>
    <w:rsid w:val="005340E0"/>
    <w:rsid w:val="005345E5"/>
    <w:rsid w:val="005351D7"/>
    <w:rsid w:val="00535EA1"/>
    <w:rsid w:val="00536BF1"/>
    <w:rsid w:val="0053750E"/>
    <w:rsid w:val="00537614"/>
    <w:rsid w:val="005414BC"/>
    <w:rsid w:val="005420C0"/>
    <w:rsid w:val="00543B5F"/>
    <w:rsid w:val="00544429"/>
    <w:rsid w:val="00544C59"/>
    <w:rsid w:val="0054545E"/>
    <w:rsid w:val="00547173"/>
    <w:rsid w:val="005471A3"/>
    <w:rsid w:val="00550662"/>
    <w:rsid w:val="00551589"/>
    <w:rsid w:val="005515B2"/>
    <w:rsid w:val="00551771"/>
    <w:rsid w:val="00551BD9"/>
    <w:rsid w:val="00551C8B"/>
    <w:rsid w:val="0055242E"/>
    <w:rsid w:val="005529FA"/>
    <w:rsid w:val="00553256"/>
    <w:rsid w:val="005532C5"/>
    <w:rsid w:val="00554CC8"/>
    <w:rsid w:val="00555BCF"/>
    <w:rsid w:val="00557D38"/>
    <w:rsid w:val="005611FB"/>
    <w:rsid w:val="00562006"/>
    <w:rsid w:val="00564984"/>
    <w:rsid w:val="00564BC5"/>
    <w:rsid w:val="00564DB2"/>
    <w:rsid w:val="00566A96"/>
    <w:rsid w:val="005670AF"/>
    <w:rsid w:val="0057014F"/>
    <w:rsid w:val="00571766"/>
    <w:rsid w:val="00572253"/>
    <w:rsid w:val="005733F2"/>
    <w:rsid w:val="0057397B"/>
    <w:rsid w:val="00574921"/>
    <w:rsid w:val="0057679B"/>
    <w:rsid w:val="00577B94"/>
    <w:rsid w:val="00580457"/>
    <w:rsid w:val="00580E65"/>
    <w:rsid w:val="00581123"/>
    <w:rsid w:val="005821FB"/>
    <w:rsid w:val="005825C2"/>
    <w:rsid w:val="005843E5"/>
    <w:rsid w:val="00584D01"/>
    <w:rsid w:val="00586930"/>
    <w:rsid w:val="005870F0"/>
    <w:rsid w:val="00590831"/>
    <w:rsid w:val="00591A55"/>
    <w:rsid w:val="00592913"/>
    <w:rsid w:val="00595A62"/>
    <w:rsid w:val="00595DAF"/>
    <w:rsid w:val="00596268"/>
    <w:rsid w:val="00596447"/>
    <w:rsid w:val="00596C27"/>
    <w:rsid w:val="00597096"/>
    <w:rsid w:val="00597CCB"/>
    <w:rsid w:val="005A0E92"/>
    <w:rsid w:val="005A1D27"/>
    <w:rsid w:val="005A2FA5"/>
    <w:rsid w:val="005A31ED"/>
    <w:rsid w:val="005A768B"/>
    <w:rsid w:val="005B08B7"/>
    <w:rsid w:val="005B0B48"/>
    <w:rsid w:val="005B1BC0"/>
    <w:rsid w:val="005B1F41"/>
    <w:rsid w:val="005B42E4"/>
    <w:rsid w:val="005B42E9"/>
    <w:rsid w:val="005B58AB"/>
    <w:rsid w:val="005B6196"/>
    <w:rsid w:val="005B76AF"/>
    <w:rsid w:val="005C03B9"/>
    <w:rsid w:val="005C1850"/>
    <w:rsid w:val="005C317E"/>
    <w:rsid w:val="005C362A"/>
    <w:rsid w:val="005C570F"/>
    <w:rsid w:val="005C5F1A"/>
    <w:rsid w:val="005C72FA"/>
    <w:rsid w:val="005C7C45"/>
    <w:rsid w:val="005D33C8"/>
    <w:rsid w:val="005D3D77"/>
    <w:rsid w:val="005D5194"/>
    <w:rsid w:val="005D5C2D"/>
    <w:rsid w:val="005D5FE4"/>
    <w:rsid w:val="005D7825"/>
    <w:rsid w:val="005E1536"/>
    <w:rsid w:val="005E2008"/>
    <w:rsid w:val="005E3B4C"/>
    <w:rsid w:val="005E5253"/>
    <w:rsid w:val="005E5617"/>
    <w:rsid w:val="005E655A"/>
    <w:rsid w:val="005E65EE"/>
    <w:rsid w:val="005F09DC"/>
    <w:rsid w:val="005F1783"/>
    <w:rsid w:val="005F196B"/>
    <w:rsid w:val="005F385B"/>
    <w:rsid w:val="0060021E"/>
    <w:rsid w:val="006002F3"/>
    <w:rsid w:val="00601539"/>
    <w:rsid w:val="0060229D"/>
    <w:rsid w:val="00603280"/>
    <w:rsid w:val="00603397"/>
    <w:rsid w:val="00603BDB"/>
    <w:rsid w:val="00604E35"/>
    <w:rsid w:val="00604E40"/>
    <w:rsid w:val="00605B89"/>
    <w:rsid w:val="00606245"/>
    <w:rsid w:val="00606594"/>
    <w:rsid w:val="00606F04"/>
    <w:rsid w:val="0061046C"/>
    <w:rsid w:val="00610547"/>
    <w:rsid w:val="00611715"/>
    <w:rsid w:val="00611DB3"/>
    <w:rsid w:val="00613A15"/>
    <w:rsid w:val="00614B80"/>
    <w:rsid w:val="006152A9"/>
    <w:rsid w:val="00615914"/>
    <w:rsid w:val="00615C6F"/>
    <w:rsid w:val="00615EF9"/>
    <w:rsid w:val="006164E0"/>
    <w:rsid w:val="006175B7"/>
    <w:rsid w:val="00617FE0"/>
    <w:rsid w:val="006215AB"/>
    <w:rsid w:val="00622FEA"/>
    <w:rsid w:val="006233FC"/>
    <w:rsid w:val="00623E55"/>
    <w:rsid w:val="0062401C"/>
    <w:rsid w:val="00624024"/>
    <w:rsid w:val="006240B2"/>
    <w:rsid w:val="00624C1D"/>
    <w:rsid w:val="00625352"/>
    <w:rsid w:val="00626EB7"/>
    <w:rsid w:val="00630C27"/>
    <w:rsid w:val="00631995"/>
    <w:rsid w:val="0063375F"/>
    <w:rsid w:val="00633860"/>
    <w:rsid w:val="00635414"/>
    <w:rsid w:val="00636F09"/>
    <w:rsid w:val="00641BE0"/>
    <w:rsid w:val="00644AED"/>
    <w:rsid w:val="0064508A"/>
    <w:rsid w:val="00645B6C"/>
    <w:rsid w:val="0065036A"/>
    <w:rsid w:val="006504CE"/>
    <w:rsid w:val="00650564"/>
    <w:rsid w:val="006508AC"/>
    <w:rsid w:val="0065312F"/>
    <w:rsid w:val="0065376E"/>
    <w:rsid w:val="0065410C"/>
    <w:rsid w:val="00654119"/>
    <w:rsid w:val="00657832"/>
    <w:rsid w:val="006600DA"/>
    <w:rsid w:val="00660A9A"/>
    <w:rsid w:val="006631C1"/>
    <w:rsid w:val="006634E8"/>
    <w:rsid w:val="0066352C"/>
    <w:rsid w:val="00663788"/>
    <w:rsid w:val="006663FB"/>
    <w:rsid w:val="006704DD"/>
    <w:rsid w:val="00670733"/>
    <w:rsid w:val="00670A20"/>
    <w:rsid w:val="00672B78"/>
    <w:rsid w:val="00672C51"/>
    <w:rsid w:val="00672CE3"/>
    <w:rsid w:val="006736B0"/>
    <w:rsid w:val="0067692A"/>
    <w:rsid w:val="00676B8D"/>
    <w:rsid w:val="00676F23"/>
    <w:rsid w:val="00680AFE"/>
    <w:rsid w:val="00681BB5"/>
    <w:rsid w:val="0068203E"/>
    <w:rsid w:val="00682581"/>
    <w:rsid w:val="00682C1D"/>
    <w:rsid w:val="00682EB0"/>
    <w:rsid w:val="00683325"/>
    <w:rsid w:val="00684BE0"/>
    <w:rsid w:val="006853F3"/>
    <w:rsid w:val="00686538"/>
    <w:rsid w:val="00686747"/>
    <w:rsid w:val="00686F3A"/>
    <w:rsid w:val="0068712B"/>
    <w:rsid w:val="0068747C"/>
    <w:rsid w:val="006878E5"/>
    <w:rsid w:val="0069007A"/>
    <w:rsid w:val="006912F6"/>
    <w:rsid w:val="0069139A"/>
    <w:rsid w:val="006916B8"/>
    <w:rsid w:val="00691F45"/>
    <w:rsid w:val="0069293A"/>
    <w:rsid w:val="00692C8C"/>
    <w:rsid w:val="00693458"/>
    <w:rsid w:val="00693A51"/>
    <w:rsid w:val="00694407"/>
    <w:rsid w:val="006970E5"/>
    <w:rsid w:val="00697C89"/>
    <w:rsid w:val="006A03E3"/>
    <w:rsid w:val="006A0DA2"/>
    <w:rsid w:val="006A10F2"/>
    <w:rsid w:val="006A1E12"/>
    <w:rsid w:val="006A21AD"/>
    <w:rsid w:val="006A2B85"/>
    <w:rsid w:val="006A37CE"/>
    <w:rsid w:val="006A498C"/>
    <w:rsid w:val="006A56B2"/>
    <w:rsid w:val="006A6751"/>
    <w:rsid w:val="006A6CFE"/>
    <w:rsid w:val="006A7F2B"/>
    <w:rsid w:val="006B3304"/>
    <w:rsid w:val="006B3E41"/>
    <w:rsid w:val="006B42DB"/>
    <w:rsid w:val="006B470E"/>
    <w:rsid w:val="006B6093"/>
    <w:rsid w:val="006B6D8B"/>
    <w:rsid w:val="006C2CC0"/>
    <w:rsid w:val="006C353C"/>
    <w:rsid w:val="006C3889"/>
    <w:rsid w:val="006C3A96"/>
    <w:rsid w:val="006C3CA8"/>
    <w:rsid w:val="006C48CB"/>
    <w:rsid w:val="006C4972"/>
    <w:rsid w:val="006D17C3"/>
    <w:rsid w:val="006D5A75"/>
    <w:rsid w:val="006D5D65"/>
    <w:rsid w:val="006D787F"/>
    <w:rsid w:val="006E0096"/>
    <w:rsid w:val="006E066E"/>
    <w:rsid w:val="006E16F0"/>
    <w:rsid w:val="006E1CF0"/>
    <w:rsid w:val="006E2B0E"/>
    <w:rsid w:val="006E346E"/>
    <w:rsid w:val="006E3685"/>
    <w:rsid w:val="006E3CAC"/>
    <w:rsid w:val="006E5823"/>
    <w:rsid w:val="006E5988"/>
    <w:rsid w:val="006E64F3"/>
    <w:rsid w:val="006E7309"/>
    <w:rsid w:val="006E7589"/>
    <w:rsid w:val="006F008F"/>
    <w:rsid w:val="006F218B"/>
    <w:rsid w:val="006F2964"/>
    <w:rsid w:val="006F29EE"/>
    <w:rsid w:val="006F4967"/>
    <w:rsid w:val="006F4A96"/>
    <w:rsid w:val="006F62DF"/>
    <w:rsid w:val="006F6DC9"/>
    <w:rsid w:val="006F7439"/>
    <w:rsid w:val="00702C1C"/>
    <w:rsid w:val="00702EA2"/>
    <w:rsid w:val="00702EA6"/>
    <w:rsid w:val="00703F7B"/>
    <w:rsid w:val="0070444D"/>
    <w:rsid w:val="00704776"/>
    <w:rsid w:val="007053FD"/>
    <w:rsid w:val="00705513"/>
    <w:rsid w:val="00706247"/>
    <w:rsid w:val="00706A77"/>
    <w:rsid w:val="00710C25"/>
    <w:rsid w:val="00712666"/>
    <w:rsid w:val="00716BDE"/>
    <w:rsid w:val="007173BC"/>
    <w:rsid w:val="00717831"/>
    <w:rsid w:val="00717A0A"/>
    <w:rsid w:val="00717D96"/>
    <w:rsid w:val="007208C8"/>
    <w:rsid w:val="00721878"/>
    <w:rsid w:val="00721D8E"/>
    <w:rsid w:val="007228BC"/>
    <w:rsid w:val="00722DB5"/>
    <w:rsid w:val="00725D56"/>
    <w:rsid w:val="007267E7"/>
    <w:rsid w:val="00726B99"/>
    <w:rsid w:val="007277A2"/>
    <w:rsid w:val="00730A78"/>
    <w:rsid w:val="00730AA9"/>
    <w:rsid w:val="00730C02"/>
    <w:rsid w:val="0073219E"/>
    <w:rsid w:val="007339FC"/>
    <w:rsid w:val="00733F6B"/>
    <w:rsid w:val="007343D0"/>
    <w:rsid w:val="00734943"/>
    <w:rsid w:val="00734E93"/>
    <w:rsid w:val="0073668F"/>
    <w:rsid w:val="00736739"/>
    <w:rsid w:val="007375C7"/>
    <w:rsid w:val="00737C6F"/>
    <w:rsid w:val="00740BA3"/>
    <w:rsid w:val="0074180F"/>
    <w:rsid w:val="00742645"/>
    <w:rsid w:val="007426FD"/>
    <w:rsid w:val="00742725"/>
    <w:rsid w:val="00742F03"/>
    <w:rsid w:val="007431E7"/>
    <w:rsid w:val="00745201"/>
    <w:rsid w:val="00746051"/>
    <w:rsid w:val="00746A3A"/>
    <w:rsid w:val="0074703F"/>
    <w:rsid w:val="007478DE"/>
    <w:rsid w:val="007529C8"/>
    <w:rsid w:val="00752A79"/>
    <w:rsid w:val="00753619"/>
    <w:rsid w:val="00754F03"/>
    <w:rsid w:val="00754FB2"/>
    <w:rsid w:val="00761BA7"/>
    <w:rsid w:val="00763CDD"/>
    <w:rsid w:val="0076441A"/>
    <w:rsid w:val="00765866"/>
    <w:rsid w:val="00766BD0"/>
    <w:rsid w:val="0076749B"/>
    <w:rsid w:val="0077049A"/>
    <w:rsid w:val="00772309"/>
    <w:rsid w:val="007723B0"/>
    <w:rsid w:val="00773D88"/>
    <w:rsid w:val="00774126"/>
    <w:rsid w:val="0077465C"/>
    <w:rsid w:val="0077499E"/>
    <w:rsid w:val="00775D8F"/>
    <w:rsid w:val="00776F45"/>
    <w:rsid w:val="00777C13"/>
    <w:rsid w:val="00780E68"/>
    <w:rsid w:val="00781DCE"/>
    <w:rsid w:val="00781EEA"/>
    <w:rsid w:val="0078266D"/>
    <w:rsid w:val="00782F07"/>
    <w:rsid w:val="0078333F"/>
    <w:rsid w:val="007846AF"/>
    <w:rsid w:val="00784CC4"/>
    <w:rsid w:val="0078533A"/>
    <w:rsid w:val="00787614"/>
    <w:rsid w:val="00790128"/>
    <w:rsid w:val="007919DC"/>
    <w:rsid w:val="00791B33"/>
    <w:rsid w:val="00792C18"/>
    <w:rsid w:val="00792C73"/>
    <w:rsid w:val="00794897"/>
    <w:rsid w:val="007959FF"/>
    <w:rsid w:val="00797235"/>
    <w:rsid w:val="007A01F9"/>
    <w:rsid w:val="007A0B35"/>
    <w:rsid w:val="007A0E99"/>
    <w:rsid w:val="007A1734"/>
    <w:rsid w:val="007A1ECC"/>
    <w:rsid w:val="007A3D37"/>
    <w:rsid w:val="007A4AF3"/>
    <w:rsid w:val="007A4BFF"/>
    <w:rsid w:val="007A57E1"/>
    <w:rsid w:val="007B0035"/>
    <w:rsid w:val="007B0379"/>
    <w:rsid w:val="007B0695"/>
    <w:rsid w:val="007B1CAD"/>
    <w:rsid w:val="007B2983"/>
    <w:rsid w:val="007B2F92"/>
    <w:rsid w:val="007B4106"/>
    <w:rsid w:val="007B5E89"/>
    <w:rsid w:val="007B680D"/>
    <w:rsid w:val="007B6E42"/>
    <w:rsid w:val="007B7D41"/>
    <w:rsid w:val="007C018E"/>
    <w:rsid w:val="007C090F"/>
    <w:rsid w:val="007C0E34"/>
    <w:rsid w:val="007C1B2F"/>
    <w:rsid w:val="007C412B"/>
    <w:rsid w:val="007C4FC7"/>
    <w:rsid w:val="007C575E"/>
    <w:rsid w:val="007C5FAD"/>
    <w:rsid w:val="007C62ED"/>
    <w:rsid w:val="007C7BF6"/>
    <w:rsid w:val="007D0737"/>
    <w:rsid w:val="007D0A57"/>
    <w:rsid w:val="007D11EE"/>
    <w:rsid w:val="007D153C"/>
    <w:rsid w:val="007D16B1"/>
    <w:rsid w:val="007D1D52"/>
    <w:rsid w:val="007D20BC"/>
    <w:rsid w:val="007D219D"/>
    <w:rsid w:val="007D241D"/>
    <w:rsid w:val="007D3044"/>
    <w:rsid w:val="007D3A6E"/>
    <w:rsid w:val="007D3EED"/>
    <w:rsid w:val="007D444D"/>
    <w:rsid w:val="007D4836"/>
    <w:rsid w:val="007D62D2"/>
    <w:rsid w:val="007D7032"/>
    <w:rsid w:val="007D730F"/>
    <w:rsid w:val="007E080E"/>
    <w:rsid w:val="007E17B4"/>
    <w:rsid w:val="007E1F6C"/>
    <w:rsid w:val="007E20B9"/>
    <w:rsid w:val="007E24FA"/>
    <w:rsid w:val="007E38F3"/>
    <w:rsid w:val="007E39C2"/>
    <w:rsid w:val="007E5841"/>
    <w:rsid w:val="007E5C90"/>
    <w:rsid w:val="007E5C98"/>
    <w:rsid w:val="007E7A97"/>
    <w:rsid w:val="007E7D0D"/>
    <w:rsid w:val="007F00BD"/>
    <w:rsid w:val="007F06B7"/>
    <w:rsid w:val="007F1627"/>
    <w:rsid w:val="007F16A7"/>
    <w:rsid w:val="007F5F00"/>
    <w:rsid w:val="007F67EE"/>
    <w:rsid w:val="008004EB"/>
    <w:rsid w:val="00801A72"/>
    <w:rsid w:val="00802061"/>
    <w:rsid w:val="00802A00"/>
    <w:rsid w:val="0080429E"/>
    <w:rsid w:val="00804852"/>
    <w:rsid w:val="00805116"/>
    <w:rsid w:val="00805B33"/>
    <w:rsid w:val="008060A9"/>
    <w:rsid w:val="0080678F"/>
    <w:rsid w:val="00806EE2"/>
    <w:rsid w:val="00807846"/>
    <w:rsid w:val="00807B24"/>
    <w:rsid w:val="00810FCB"/>
    <w:rsid w:val="00811333"/>
    <w:rsid w:val="00813D5F"/>
    <w:rsid w:val="00814C93"/>
    <w:rsid w:val="00816EB6"/>
    <w:rsid w:val="00817600"/>
    <w:rsid w:val="00817816"/>
    <w:rsid w:val="00821022"/>
    <w:rsid w:val="00821B0F"/>
    <w:rsid w:val="00824207"/>
    <w:rsid w:val="00824EFF"/>
    <w:rsid w:val="00826E40"/>
    <w:rsid w:val="00826EE3"/>
    <w:rsid w:val="0082743F"/>
    <w:rsid w:val="00827D82"/>
    <w:rsid w:val="008325E9"/>
    <w:rsid w:val="00833730"/>
    <w:rsid w:val="008337CF"/>
    <w:rsid w:val="00834CE8"/>
    <w:rsid w:val="008354AB"/>
    <w:rsid w:val="0083647E"/>
    <w:rsid w:val="00836709"/>
    <w:rsid w:val="00837DAE"/>
    <w:rsid w:val="008408A6"/>
    <w:rsid w:val="00840F6A"/>
    <w:rsid w:val="00841EC3"/>
    <w:rsid w:val="0084290D"/>
    <w:rsid w:val="00842E4F"/>
    <w:rsid w:val="00843232"/>
    <w:rsid w:val="00843594"/>
    <w:rsid w:val="00843A62"/>
    <w:rsid w:val="00843EB4"/>
    <w:rsid w:val="00844399"/>
    <w:rsid w:val="00844F2C"/>
    <w:rsid w:val="00845D81"/>
    <w:rsid w:val="0084699A"/>
    <w:rsid w:val="008473B2"/>
    <w:rsid w:val="0084782D"/>
    <w:rsid w:val="00850595"/>
    <w:rsid w:val="0085062D"/>
    <w:rsid w:val="00850CEA"/>
    <w:rsid w:val="00850E94"/>
    <w:rsid w:val="00850E9A"/>
    <w:rsid w:val="00851205"/>
    <w:rsid w:val="00851386"/>
    <w:rsid w:val="00851DB7"/>
    <w:rsid w:val="008525D4"/>
    <w:rsid w:val="008538FD"/>
    <w:rsid w:val="008545EA"/>
    <w:rsid w:val="00855C1B"/>
    <w:rsid w:val="008600FA"/>
    <w:rsid w:val="00860173"/>
    <w:rsid w:val="00860B73"/>
    <w:rsid w:val="00860FDC"/>
    <w:rsid w:val="00861056"/>
    <w:rsid w:val="008613D1"/>
    <w:rsid w:val="00861F36"/>
    <w:rsid w:val="008620EA"/>
    <w:rsid w:val="00862C23"/>
    <w:rsid w:val="00862E09"/>
    <w:rsid w:val="00866F96"/>
    <w:rsid w:val="008677FA"/>
    <w:rsid w:val="00870174"/>
    <w:rsid w:val="008721CB"/>
    <w:rsid w:val="00874CC6"/>
    <w:rsid w:val="008753D2"/>
    <w:rsid w:val="0087559A"/>
    <w:rsid w:val="008766B6"/>
    <w:rsid w:val="0087723A"/>
    <w:rsid w:val="00877B27"/>
    <w:rsid w:val="008817B9"/>
    <w:rsid w:val="00883B94"/>
    <w:rsid w:val="0088434A"/>
    <w:rsid w:val="0088493F"/>
    <w:rsid w:val="0088633C"/>
    <w:rsid w:val="008870A7"/>
    <w:rsid w:val="008878ED"/>
    <w:rsid w:val="00887A62"/>
    <w:rsid w:val="0089168B"/>
    <w:rsid w:val="008918FD"/>
    <w:rsid w:val="00891E86"/>
    <w:rsid w:val="00891ECA"/>
    <w:rsid w:val="00892689"/>
    <w:rsid w:val="0089524B"/>
    <w:rsid w:val="0089719C"/>
    <w:rsid w:val="00897E11"/>
    <w:rsid w:val="008A022B"/>
    <w:rsid w:val="008A11F5"/>
    <w:rsid w:val="008A129B"/>
    <w:rsid w:val="008A1AEE"/>
    <w:rsid w:val="008A1F41"/>
    <w:rsid w:val="008A48BE"/>
    <w:rsid w:val="008A5253"/>
    <w:rsid w:val="008A5643"/>
    <w:rsid w:val="008A57FA"/>
    <w:rsid w:val="008A70F4"/>
    <w:rsid w:val="008A7CB6"/>
    <w:rsid w:val="008B0069"/>
    <w:rsid w:val="008B03A5"/>
    <w:rsid w:val="008B04CA"/>
    <w:rsid w:val="008B163E"/>
    <w:rsid w:val="008B1A4B"/>
    <w:rsid w:val="008B1B70"/>
    <w:rsid w:val="008B1D7B"/>
    <w:rsid w:val="008B1DE8"/>
    <w:rsid w:val="008B23BB"/>
    <w:rsid w:val="008B4E8E"/>
    <w:rsid w:val="008B6280"/>
    <w:rsid w:val="008B649D"/>
    <w:rsid w:val="008B6EED"/>
    <w:rsid w:val="008B7099"/>
    <w:rsid w:val="008B7839"/>
    <w:rsid w:val="008B7AE8"/>
    <w:rsid w:val="008C00C7"/>
    <w:rsid w:val="008C06E0"/>
    <w:rsid w:val="008C0A6B"/>
    <w:rsid w:val="008C23E4"/>
    <w:rsid w:val="008C2CF2"/>
    <w:rsid w:val="008C41B9"/>
    <w:rsid w:val="008C52B0"/>
    <w:rsid w:val="008C61C5"/>
    <w:rsid w:val="008D092E"/>
    <w:rsid w:val="008D0BC9"/>
    <w:rsid w:val="008D17B6"/>
    <w:rsid w:val="008D1F2D"/>
    <w:rsid w:val="008D1FC2"/>
    <w:rsid w:val="008D267B"/>
    <w:rsid w:val="008D26A4"/>
    <w:rsid w:val="008D3DD1"/>
    <w:rsid w:val="008D3DFB"/>
    <w:rsid w:val="008D3F09"/>
    <w:rsid w:val="008D5043"/>
    <w:rsid w:val="008D567C"/>
    <w:rsid w:val="008D59F1"/>
    <w:rsid w:val="008D6263"/>
    <w:rsid w:val="008D6291"/>
    <w:rsid w:val="008E04C4"/>
    <w:rsid w:val="008E16D4"/>
    <w:rsid w:val="008E1C92"/>
    <w:rsid w:val="008E3B4E"/>
    <w:rsid w:val="008E3F64"/>
    <w:rsid w:val="008E4475"/>
    <w:rsid w:val="008E4A9C"/>
    <w:rsid w:val="008E5868"/>
    <w:rsid w:val="008E6301"/>
    <w:rsid w:val="008E6D77"/>
    <w:rsid w:val="008E6E2D"/>
    <w:rsid w:val="008E7B24"/>
    <w:rsid w:val="008F2FC6"/>
    <w:rsid w:val="008F341F"/>
    <w:rsid w:val="008F44BE"/>
    <w:rsid w:val="008F474E"/>
    <w:rsid w:val="008F5250"/>
    <w:rsid w:val="008F591B"/>
    <w:rsid w:val="008F6949"/>
    <w:rsid w:val="008F71B4"/>
    <w:rsid w:val="00901B19"/>
    <w:rsid w:val="00903F29"/>
    <w:rsid w:val="0090411A"/>
    <w:rsid w:val="00904841"/>
    <w:rsid w:val="009064F5"/>
    <w:rsid w:val="00906FE1"/>
    <w:rsid w:val="00907E2F"/>
    <w:rsid w:val="0091312A"/>
    <w:rsid w:val="00913E95"/>
    <w:rsid w:val="00914270"/>
    <w:rsid w:val="009154BA"/>
    <w:rsid w:val="00915BDD"/>
    <w:rsid w:val="009163EE"/>
    <w:rsid w:val="00917AC3"/>
    <w:rsid w:val="00917CD8"/>
    <w:rsid w:val="009203A6"/>
    <w:rsid w:val="00920802"/>
    <w:rsid w:val="009208D4"/>
    <w:rsid w:val="00920F60"/>
    <w:rsid w:val="00921AF3"/>
    <w:rsid w:val="009225D4"/>
    <w:rsid w:val="0092358A"/>
    <w:rsid w:val="00924906"/>
    <w:rsid w:val="00925362"/>
    <w:rsid w:val="00931D3C"/>
    <w:rsid w:val="00932822"/>
    <w:rsid w:val="009337A8"/>
    <w:rsid w:val="00934BD6"/>
    <w:rsid w:val="00934C7C"/>
    <w:rsid w:val="009351F8"/>
    <w:rsid w:val="00937184"/>
    <w:rsid w:val="00937677"/>
    <w:rsid w:val="009413FA"/>
    <w:rsid w:val="009417E0"/>
    <w:rsid w:val="00941ED1"/>
    <w:rsid w:val="00943FF6"/>
    <w:rsid w:val="0094511F"/>
    <w:rsid w:val="00945457"/>
    <w:rsid w:val="00946840"/>
    <w:rsid w:val="0094773D"/>
    <w:rsid w:val="00947D3F"/>
    <w:rsid w:val="009508BC"/>
    <w:rsid w:val="00950938"/>
    <w:rsid w:val="00952566"/>
    <w:rsid w:val="0095515C"/>
    <w:rsid w:val="00956158"/>
    <w:rsid w:val="009565E1"/>
    <w:rsid w:val="009575F3"/>
    <w:rsid w:val="00957781"/>
    <w:rsid w:val="00957E88"/>
    <w:rsid w:val="00961C21"/>
    <w:rsid w:val="00962DA5"/>
    <w:rsid w:val="0096435C"/>
    <w:rsid w:val="00965337"/>
    <w:rsid w:val="0096568B"/>
    <w:rsid w:val="00965AA9"/>
    <w:rsid w:val="00966A54"/>
    <w:rsid w:val="009670CD"/>
    <w:rsid w:val="00970167"/>
    <w:rsid w:val="00970252"/>
    <w:rsid w:val="00970554"/>
    <w:rsid w:val="00970A12"/>
    <w:rsid w:val="009739FF"/>
    <w:rsid w:val="00973CA8"/>
    <w:rsid w:val="00973D92"/>
    <w:rsid w:val="00975D90"/>
    <w:rsid w:val="009765F2"/>
    <w:rsid w:val="0097705E"/>
    <w:rsid w:val="009774EB"/>
    <w:rsid w:val="00981EBF"/>
    <w:rsid w:val="00982728"/>
    <w:rsid w:val="00983A14"/>
    <w:rsid w:val="00983CED"/>
    <w:rsid w:val="00984550"/>
    <w:rsid w:val="00984A35"/>
    <w:rsid w:val="00985314"/>
    <w:rsid w:val="00985816"/>
    <w:rsid w:val="009876A2"/>
    <w:rsid w:val="00990523"/>
    <w:rsid w:val="00991AE2"/>
    <w:rsid w:val="00992127"/>
    <w:rsid w:val="009928EF"/>
    <w:rsid w:val="00992959"/>
    <w:rsid w:val="00992C14"/>
    <w:rsid w:val="009932BE"/>
    <w:rsid w:val="00993949"/>
    <w:rsid w:val="0099399C"/>
    <w:rsid w:val="00993BEC"/>
    <w:rsid w:val="00994082"/>
    <w:rsid w:val="009948EE"/>
    <w:rsid w:val="009949BD"/>
    <w:rsid w:val="00994FC8"/>
    <w:rsid w:val="0099560C"/>
    <w:rsid w:val="00995899"/>
    <w:rsid w:val="0099626D"/>
    <w:rsid w:val="009962BE"/>
    <w:rsid w:val="00996A93"/>
    <w:rsid w:val="009A042C"/>
    <w:rsid w:val="009A05E4"/>
    <w:rsid w:val="009A15D0"/>
    <w:rsid w:val="009A1BA4"/>
    <w:rsid w:val="009A1E20"/>
    <w:rsid w:val="009A515E"/>
    <w:rsid w:val="009A7736"/>
    <w:rsid w:val="009A79F2"/>
    <w:rsid w:val="009B1AF6"/>
    <w:rsid w:val="009B2729"/>
    <w:rsid w:val="009B27C8"/>
    <w:rsid w:val="009B2AB2"/>
    <w:rsid w:val="009B2B4F"/>
    <w:rsid w:val="009B46DE"/>
    <w:rsid w:val="009B4C12"/>
    <w:rsid w:val="009B55EA"/>
    <w:rsid w:val="009B7CD9"/>
    <w:rsid w:val="009B7DAC"/>
    <w:rsid w:val="009B7F9E"/>
    <w:rsid w:val="009C0B3B"/>
    <w:rsid w:val="009C16B8"/>
    <w:rsid w:val="009C16F1"/>
    <w:rsid w:val="009C2CFB"/>
    <w:rsid w:val="009C3967"/>
    <w:rsid w:val="009C3F96"/>
    <w:rsid w:val="009C41EA"/>
    <w:rsid w:val="009C425C"/>
    <w:rsid w:val="009C68D4"/>
    <w:rsid w:val="009C7556"/>
    <w:rsid w:val="009C7C95"/>
    <w:rsid w:val="009D0138"/>
    <w:rsid w:val="009D10EA"/>
    <w:rsid w:val="009D1342"/>
    <w:rsid w:val="009D1465"/>
    <w:rsid w:val="009D16D0"/>
    <w:rsid w:val="009D1D3D"/>
    <w:rsid w:val="009D2C50"/>
    <w:rsid w:val="009D3442"/>
    <w:rsid w:val="009D3443"/>
    <w:rsid w:val="009D46C4"/>
    <w:rsid w:val="009D4987"/>
    <w:rsid w:val="009D54B6"/>
    <w:rsid w:val="009D5BC8"/>
    <w:rsid w:val="009D60CA"/>
    <w:rsid w:val="009D637A"/>
    <w:rsid w:val="009D6E5E"/>
    <w:rsid w:val="009D6F39"/>
    <w:rsid w:val="009E0066"/>
    <w:rsid w:val="009E06E3"/>
    <w:rsid w:val="009E0CB3"/>
    <w:rsid w:val="009E2A21"/>
    <w:rsid w:val="009E36BB"/>
    <w:rsid w:val="009E3773"/>
    <w:rsid w:val="009E3C63"/>
    <w:rsid w:val="009E467A"/>
    <w:rsid w:val="009E5B29"/>
    <w:rsid w:val="009E5C20"/>
    <w:rsid w:val="009E5F14"/>
    <w:rsid w:val="009E60E2"/>
    <w:rsid w:val="009E700B"/>
    <w:rsid w:val="009E70C3"/>
    <w:rsid w:val="009F09AD"/>
    <w:rsid w:val="009F0A13"/>
    <w:rsid w:val="009F15F6"/>
    <w:rsid w:val="009F1E34"/>
    <w:rsid w:val="009F2AE6"/>
    <w:rsid w:val="009F39ED"/>
    <w:rsid w:val="009F3B0A"/>
    <w:rsid w:val="009F41B6"/>
    <w:rsid w:val="009F4744"/>
    <w:rsid w:val="009F5850"/>
    <w:rsid w:val="009F6C0A"/>
    <w:rsid w:val="00A000DB"/>
    <w:rsid w:val="00A01350"/>
    <w:rsid w:val="00A02433"/>
    <w:rsid w:val="00A0470F"/>
    <w:rsid w:val="00A058EE"/>
    <w:rsid w:val="00A1089A"/>
    <w:rsid w:val="00A1096C"/>
    <w:rsid w:val="00A125F9"/>
    <w:rsid w:val="00A13690"/>
    <w:rsid w:val="00A1374B"/>
    <w:rsid w:val="00A13A22"/>
    <w:rsid w:val="00A15100"/>
    <w:rsid w:val="00A152FF"/>
    <w:rsid w:val="00A154FC"/>
    <w:rsid w:val="00A177F9"/>
    <w:rsid w:val="00A1788A"/>
    <w:rsid w:val="00A179A9"/>
    <w:rsid w:val="00A21034"/>
    <w:rsid w:val="00A24D12"/>
    <w:rsid w:val="00A257A0"/>
    <w:rsid w:val="00A26A7D"/>
    <w:rsid w:val="00A27916"/>
    <w:rsid w:val="00A27942"/>
    <w:rsid w:val="00A30134"/>
    <w:rsid w:val="00A31028"/>
    <w:rsid w:val="00A31AB2"/>
    <w:rsid w:val="00A31C26"/>
    <w:rsid w:val="00A322FA"/>
    <w:rsid w:val="00A324D3"/>
    <w:rsid w:val="00A34A6A"/>
    <w:rsid w:val="00A357AC"/>
    <w:rsid w:val="00A36F99"/>
    <w:rsid w:val="00A37089"/>
    <w:rsid w:val="00A37677"/>
    <w:rsid w:val="00A40CA9"/>
    <w:rsid w:val="00A4112C"/>
    <w:rsid w:val="00A41CFE"/>
    <w:rsid w:val="00A421C7"/>
    <w:rsid w:val="00A42D27"/>
    <w:rsid w:val="00A42D49"/>
    <w:rsid w:val="00A42E59"/>
    <w:rsid w:val="00A43B78"/>
    <w:rsid w:val="00A44327"/>
    <w:rsid w:val="00A45E31"/>
    <w:rsid w:val="00A50CF1"/>
    <w:rsid w:val="00A512DD"/>
    <w:rsid w:val="00A5211E"/>
    <w:rsid w:val="00A542DF"/>
    <w:rsid w:val="00A54A36"/>
    <w:rsid w:val="00A558A0"/>
    <w:rsid w:val="00A56719"/>
    <w:rsid w:val="00A56A6F"/>
    <w:rsid w:val="00A57465"/>
    <w:rsid w:val="00A605F3"/>
    <w:rsid w:val="00A615BB"/>
    <w:rsid w:val="00A62554"/>
    <w:rsid w:val="00A63669"/>
    <w:rsid w:val="00A63A08"/>
    <w:rsid w:val="00A6707C"/>
    <w:rsid w:val="00A7122A"/>
    <w:rsid w:val="00A71E3C"/>
    <w:rsid w:val="00A71F77"/>
    <w:rsid w:val="00A71F82"/>
    <w:rsid w:val="00A7281D"/>
    <w:rsid w:val="00A7343F"/>
    <w:rsid w:val="00A75305"/>
    <w:rsid w:val="00A754DD"/>
    <w:rsid w:val="00A75648"/>
    <w:rsid w:val="00A75A77"/>
    <w:rsid w:val="00A769D2"/>
    <w:rsid w:val="00A80FE4"/>
    <w:rsid w:val="00A81CF7"/>
    <w:rsid w:val="00A824B4"/>
    <w:rsid w:val="00A8260F"/>
    <w:rsid w:val="00A8271B"/>
    <w:rsid w:val="00A82E7B"/>
    <w:rsid w:val="00A85531"/>
    <w:rsid w:val="00A85CC7"/>
    <w:rsid w:val="00A86CD9"/>
    <w:rsid w:val="00A875E6"/>
    <w:rsid w:val="00A87657"/>
    <w:rsid w:val="00A87985"/>
    <w:rsid w:val="00A87A9F"/>
    <w:rsid w:val="00A92A56"/>
    <w:rsid w:val="00A93820"/>
    <w:rsid w:val="00A93835"/>
    <w:rsid w:val="00A94650"/>
    <w:rsid w:val="00A946CE"/>
    <w:rsid w:val="00A95736"/>
    <w:rsid w:val="00A96D61"/>
    <w:rsid w:val="00A97F80"/>
    <w:rsid w:val="00AA07A2"/>
    <w:rsid w:val="00AA0A98"/>
    <w:rsid w:val="00AA1B94"/>
    <w:rsid w:val="00AA23AD"/>
    <w:rsid w:val="00AA4537"/>
    <w:rsid w:val="00AA5A55"/>
    <w:rsid w:val="00AA6AB4"/>
    <w:rsid w:val="00AA6B5E"/>
    <w:rsid w:val="00AA6F37"/>
    <w:rsid w:val="00AB0BAF"/>
    <w:rsid w:val="00AB1254"/>
    <w:rsid w:val="00AB28A2"/>
    <w:rsid w:val="00AB2BBD"/>
    <w:rsid w:val="00AB339D"/>
    <w:rsid w:val="00AB46E6"/>
    <w:rsid w:val="00AB4A12"/>
    <w:rsid w:val="00AB51C1"/>
    <w:rsid w:val="00AB60BC"/>
    <w:rsid w:val="00AB7308"/>
    <w:rsid w:val="00AB7FBE"/>
    <w:rsid w:val="00AC002E"/>
    <w:rsid w:val="00AC1C19"/>
    <w:rsid w:val="00AC1DE6"/>
    <w:rsid w:val="00AC37B9"/>
    <w:rsid w:val="00AC3BFE"/>
    <w:rsid w:val="00AC5663"/>
    <w:rsid w:val="00AC6740"/>
    <w:rsid w:val="00AC6C41"/>
    <w:rsid w:val="00AC6EEB"/>
    <w:rsid w:val="00AC72A7"/>
    <w:rsid w:val="00AC78A1"/>
    <w:rsid w:val="00AD0816"/>
    <w:rsid w:val="00AD130C"/>
    <w:rsid w:val="00AD1718"/>
    <w:rsid w:val="00AD17FE"/>
    <w:rsid w:val="00AD413C"/>
    <w:rsid w:val="00AD63FF"/>
    <w:rsid w:val="00AD6DFD"/>
    <w:rsid w:val="00AD7069"/>
    <w:rsid w:val="00AD7C72"/>
    <w:rsid w:val="00AD7F48"/>
    <w:rsid w:val="00AE060D"/>
    <w:rsid w:val="00AE07CB"/>
    <w:rsid w:val="00AE0E00"/>
    <w:rsid w:val="00AE113E"/>
    <w:rsid w:val="00AE1A79"/>
    <w:rsid w:val="00AE1E36"/>
    <w:rsid w:val="00AE243C"/>
    <w:rsid w:val="00AE2D29"/>
    <w:rsid w:val="00AE38CF"/>
    <w:rsid w:val="00AE47B4"/>
    <w:rsid w:val="00AE6A73"/>
    <w:rsid w:val="00AE7375"/>
    <w:rsid w:val="00AE73B2"/>
    <w:rsid w:val="00AE7B54"/>
    <w:rsid w:val="00AE7B7D"/>
    <w:rsid w:val="00AE7CFA"/>
    <w:rsid w:val="00AF037B"/>
    <w:rsid w:val="00AF1719"/>
    <w:rsid w:val="00AF193F"/>
    <w:rsid w:val="00AF27C4"/>
    <w:rsid w:val="00AF2C4D"/>
    <w:rsid w:val="00AF3B50"/>
    <w:rsid w:val="00AF3E4F"/>
    <w:rsid w:val="00AF482E"/>
    <w:rsid w:val="00AF507B"/>
    <w:rsid w:val="00AF521C"/>
    <w:rsid w:val="00AF53C8"/>
    <w:rsid w:val="00AF5835"/>
    <w:rsid w:val="00AF6906"/>
    <w:rsid w:val="00AF69B5"/>
    <w:rsid w:val="00AF702A"/>
    <w:rsid w:val="00B0140C"/>
    <w:rsid w:val="00B025D8"/>
    <w:rsid w:val="00B03078"/>
    <w:rsid w:val="00B05022"/>
    <w:rsid w:val="00B0578B"/>
    <w:rsid w:val="00B06385"/>
    <w:rsid w:val="00B066E2"/>
    <w:rsid w:val="00B06DE1"/>
    <w:rsid w:val="00B11972"/>
    <w:rsid w:val="00B12DD7"/>
    <w:rsid w:val="00B13C36"/>
    <w:rsid w:val="00B13CEA"/>
    <w:rsid w:val="00B15399"/>
    <w:rsid w:val="00B15841"/>
    <w:rsid w:val="00B15E31"/>
    <w:rsid w:val="00B15F10"/>
    <w:rsid w:val="00B16768"/>
    <w:rsid w:val="00B17627"/>
    <w:rsid w:val="00B17A3E"/>
    <w:rsid w:val="00B17A77"/>
    <w:rsid w:val="00B17F1C"/>
    <w:rsid w:val="00B21A52"/>
    <w:rsid w:val="00B21D57"/>
    <w:rsid w:val="00B22873"/>
    <w:rsid w:val="00B22F29"/>
    <w:rsid w:val="00B23BD4"/>
    <w:rsid w:val="00B24996"/>
    <w:rsid w:val="00B24D70"/>
    <w:rsid w:val="00B25CB5"/>
    <w:rsid w:val="00B26EB7"/>
    <w:rsid w:val="00B27B5B"/>
    <w:rsid w:val="00B27D04"/>
    <w:rsid w:val="00B30A4C"/>
    <w:rsid w:val="00B31255"/>
    <w:rsid w:val="00B31526"/>
    <w:rsid w:val="00B318A7"/>
    <w:rsid w:val="00B31B42"/>
    <w:rsid w:val="00B31BE6"/>
    <w:rsid w:val="00B32272"/>
    <w:rsid w:val="00B35B76"/>
    <w:rsid w:val="00B36208"/>
    <w:rsid w:val="00B368E3"/>
    <w:rsid w:val="00B37186"/>
    <w:rsid w:val="00B37CCB"/>
    <w:rsid w:val="00B40151"/>
    <w:rsid w:val="00B40560"/>
    <w:rsid w:val="00B409B7"/>
    <w:rsid w:val="00B42F47"/>
    <w:rsid w:val="00B43DAA"/>
    <w:rsid w:val="00B453FC"/>
    <w:rsid w:val="00B472CB"/>
    <w:rsid w:val="00B504A2"/>
    <w:rsid w:val="00B5128A"/>
    <w:rsid w:val="00B52187"/>
    <w:rsid w:val="00B52394"/>
    <w:rsid w:val="00B52DE1"/>
    <w:rsid w:val="00B53579"/>
    <w:rsid w:val="00B53650"/>
    <w:rsid w:val="00B53A00"/>
    <w:rsid w:val="00B53B02"/>
    <w:rsid w:val="00B555D7"/>
    <w:rsid w:val="00B56DA4"/>
    <w:rsid w:val="00B60EE8"/>
    <w:rsid w:val="00B617D1"/>
    <w:rsid w:val="00B6180E"/>
    <w:rsid w:val="00B623C4"/>
    <w:rsid w:val="00B6240C"/>
    <w:rsid w:val="00B627C8"/>
    <w:rsid w:val="00B63132"/>
    <w:rsid w:val="00B635B1"/>
    <w:rsid w:val="00B64762"/>
    <w:rsid w:val="00B6597C"/>
    <w:rsid w:val="00B66ADE"/>
    <w:rsid w:val="00B66D18"/>
    <w:rsid w:val="00B704F5"/>
    <w:rsid w:val="00B712A6"/>
    <w:rsid w:val="00B72898"/>
    <w:rsid w:val="00B73D3A"/>
    <w:rsid w:val="00B7435F"/>
    <w:rsid w:val="00B74704"/>
    <w:rsid w:val="00B747BB"/>
    <w:rsid w:val="00B76450"/>
    <w:rsid w:val="00B766C7"/>
    <w:rsid w:val="00B76F7C"/>
    <w:rsid w:val="00B776CB"/>
    <w:rsid w:val="00B81575"/>
    <w:rsid w:val="00B81BDF"/>
    <w:rsid w:val="00B81EFD"/>
    <w:rsid w:val="00B82D0D"/>
    <w:rsid w:val="00B82F3F"/>
    <w:rsid w:val="00B83570"/>
    <w:rsid w:val="00B83637"/>
    <w:rsid w:val="00B83B12"/>
    <w:rsid w:val="00B83F75"/>
    <w:rsid w:val="00B84993"/>
    <w:rsid w:val="00B85F9D"/>
    <w:rsid w:val="00B868C9"/>
    <w:rsid w:val="00B8769D"/>
    <w:rsid w:val="00B90B85"/>
    <w:rsid w:val="00B90CB9"/>
    <w:rsid w:val="00B912D1"/>
    <w:rsid w:val="00B91508"/>
    <w:rsid w:val="00B92A00"/>
    <w:rsid w:val="00B935DD"/>
    <w:rsid w:val="00B94489"/>
    <w:rsid w:val="00B95C4B"/>
    <w:rsid w:val="00B9610D"/>
    <w:rsid w:val="00B96884"/>
    <w:rsid w:val="00B96F66"/>
    <w:rsid w:val="00BA0D19"/>
    <w:rsid w:val="00BA172B"/>
    <w:rsid w:val="00BA47DF"/>
    <w:rsid w:val="00BA4B03"/>
    <w:rsid w:val="00BA4FD8"/>
    <w:rsid w:val="00BA5844"/>
    <w:rsid w:val="00BA5DD0"/>
    <w:rsid w:val="00BB0345"/>
    <w:rsid w:val="00BB11AF"/>
    <w:rsid w:val="00BB1716"/>
    <w:rsid w:val="00BB34C0"/>
    <w:rsid w:val="00BB3539"/>
    <w:rsid w:val="00BB3743"/>
    <w:rsid w:val="00BB4227"/>
    <w:rsid w:val="00BB5327"/>
    <w:rsid w:val="00BC0071"/>
    <w:rsid w:val="00BC24CC"/>
    <w:rsid w:val="00BC25F4"/>
    <w:rsid w:val="00BC421A"/>
    <w:rsid w:val="00BC6E70"/>
    <w:rsid w:val="00BC70E7"/>
    <w:rsid w:val="00BD031D"/>
    <w:rsid w:val="00BD0D94"/>
    <w:rsid w:val="00BD18CA"/>
    <w:rsid w:val="00BD3786"/>
    <w:rsid w:val="00BD39A4"/>
    <w:rsid w:val="00BD3BD5"/>
    <w:rsid w:val="00BD49B7"/>
    <w:rsid w:val="00BD4DE5"/>
    <w:rsid w:val="00BD5A64"/>
    <w:rsid w:val="00BD6064"/>
    <w:rsid w:val="00BD62DB"/>
    <w:rsid w:val="00BD6628"/>
    <w:rsid w:val="00BE00C2"/>
    <w:rsid w:val="00BE2814"/>
    <w:rsid w:val="00BE37A2"/>
    <w:rsid w:val="00BE42CF"/>
    <w:rsid w:val="00BE4ACD"/>
    <w:rsid w:val="00BE4AD5"/>
    <w:rsid w:val="00BE4B36"/>
    <w:rsid w:val="00BE53CD"/>
    <w:rsid w:val="00BE54A3"/>
    <w:rsid w:val="00BE6859"/>
    <w:rsid w:val="00BE7B28"/>
    <w:rsid w:val="00BF2259"/>
    <w:rsid w:val="00BF2AB7"/>
    <w:rsid w:val="00BF2D1E"/>
    <w:rsid w:val="00BF2DFA"/>
    <w:rsid w:val="00BF34D7"/>
    <w:rsid w:val="00BF3CA0"/>
    <w:rsid w:val="00BF5221"/>
    <w:rsid w:val="00C00F69"/>
    <w:rsid w:val="00C02F65"/>
    <w:rsid w:val="00C03BCC"/>
    <w:rsid w:val="00C03EC2"/>
    <w:rsid w:val="00C04B7D"/>
    <w:rsid w:val="00C078B9"/>
    <w:rsid w:val="00C07A4B"/>
    <w:rsid w:val="00C07D22"/>
    <w:rsid w:val="00C10074"/>
    <w:rsid w:val="00C11511"/>
    <w:rsid w:val="00C11951"/>
    <w:rsid w:val="00C12359"/>
    <w:rsid w:val="00C13F36"/>
    <w:rsid w:val="00C144E8"/>
    <w:rsid w:val="00C14838"/>
    <w:rsid w:val="00C1491B"/>
    <w:rsid w:val="00C1637A"/>
    <w:rsid w:val="00C17267"/>
    <w:rsid w:val="00C174F3"/>
    <w:rsid w:val="00C17557"/>
    <w:rsid w:val="00C20182"/>
    <w:rsid w:val="00C20D5D"/>
    <w:rsid w:val="00C23A35"/>
    <w:rsid w:val="00C247DB"/>
    <w:rsid w:val="00C256CF"/>
    <w:rsid w:val="00C2592D"/>
    <w:rsid w:val="00C26280"/>
    <w:rsid w:val="00C26449"/>
    <w:rsid w:val="00C271BF"/>
    <w:rsid w:val="00C30653"/>
    <w:rsid w:val="00C314F0"/>
    <w:rsid w:val="00C333F5"/>
    <w:rsid w:val="00C33D4D"/>
    <w:rsid w:val="00C340A0"/>
    <w:rsid w:val="00C3440D"/>
    <w:rsid w:val="00C34E6A"/>
    <w:rsid w:val="00C34FB4"/>
    <w:rsid w:val="00C35AD1"/>
    <w:rsid w:val="00C35E54"/>
    <w:rsid w:val="00C35FCB"/>
    <w:rsid w:val="00C375AD"/>
    <w:rsid w:val="00C41134"/>
    <w:rsid w:val="00C44876"/>
    <w:rsid w:val="00C45008"/>
    <w:rsid w:val="00C4580A"/>
    <w:rsid w:val="00C4632F"/>
    <w:rsid w:val="00C46AEB"/>
    <w:rsid w:val="00C47E91"/>
    <w:rsid w:val="00C50F31"/>
    <w:rsid w:val="00C52CA5"/>
    <w:rsid w:val="00C530DE"/>
    <w:rsid w:val="00C530F8"/>
    <w:rsid w:val="00C531AE"/>
    <w:rsid w:val="00C532D3"/>
    <w:rsid w:val="00C538C6"/>
    <w:rsid w:val="00C544BA"/>
    <w:rsid w:val="00C5473F"/>
    <w:rsid w:val="00C54882"/>
    <w:rsid w:val="00C55608"/>
    <w:rsid w:val="00C56528"/>
    <w:rsid w:val="00C57C9F"/>
    <w:rsid w:val="00C60749"/>
    <w:rsid w:val="00C60DE7"/>
    <w:rsid w:val="00C61088"/>
    <w:rsid w:val="00C61549"/>
    <w:rsid w:val="00C61658"/>
    <w:rsid w:val="00C63EE3"/>
    <w:rsid w:val="00C64D61"/>
    <w:rsid w:val="00C652E5"/>
    <w:rsid w:val="00C6560D"/>
    <w:rsid w:val="00C65C6A"/>
    <w:rsid w:val="00C660BA"/>
    <w:rsid w:val="00C668A6"/>
    <w:rsid w:val="00C67792"/>
    <w:rsid w:val="00C708FF"/>
    <w:rsid w:val="00C70CAE"/>
    <w:rsid w:val="00C70E1F"/>
    <w:rsid w:val="00C715E5"/>
    <w:rsid w:val="00C71F69"/>
    <w:rsid w:val="00C7334D"/>
    <w:rsid w:val="00C7478A"/>
    <w:rsid w:val="00C76971"/>
    <w:rsid w:val="00C775A4"/>
    <w:rsid w:val="00C806DA"/>
    <w:rsid w:val="00C80B1C"/>
    <w:rsid w:val="00C81B86"/>
    <w:rsid w:val="00C81E7F"/>
    <w:rsid w:val="00C83C2F"/>
    <w:rsid w:val="00C8497F"/>
    <w:rsid w:val="00C864E7"/>
    <w:rsid w:val="00C87137"/>
    <w:rsid w:val="00C873CA"/>
    <w:rsid w:val="00C877DC"/>
    <w:rsid w:val="00C912D9"/>
    <w:rsid w:val="00C913CD"/>
    <w:rsid w:val="00C91B20"/>
    <w:rsid w:val="00C92288"/>
    <w:rsid w:val="00C95D71"/>
    <w:rsid w:val="00C97132"/>
    <w:rsid w:val="00C97C7B"/>
    <w:rsid w:val="00CA024D"/>
    <w:rsid w:val="00CA1481"/>
    <w:rsid w:val="00CA15EA"/>
    <w:rsid w:val="00CA1938"/>
    <w:rsid w:val="00CA23D1"/>
    <w:rsid w:val="00CA259C"/>
    <w:rsid w:val="00CA2910"/>
    <w:rsid w:val="00CA2ED9"/>
    <w:rsid w:val="00CA4314"/>
    <w:rsid w:val="00CA4C9F"/>
    <w:rsid w:val="00CA5FF4"/>
    <w:rsid w:val="00CA66E3"/>
    <w:rsid w:val="00CA6C61"/>
    <w:rsid w:val="00CA790C"/>
    <w:rsid w:val="00CB01E5"/>
    <w:rsid w:val="00CB021E"/>
    <w:rsid w:val="00CB2079"/>
    <w:rsid w:val="00CB35CA"/>
    <w:rsid w:val="00CB3C19"/>
    <w:rsid w:val="00CB5044"/>
    <w:rsid w:val="00CB5D71"/>
    <w:rsid w:val="00CB6174"/>
    <w:rsid w:val="00CC0012"/>
    <w:rsid w:val="00CC0B8C"/>
    <w:rsid w:val="00CC2711"/>
    <w:rsid w:val="00CC3F09"/>
    <w:rsid w:val="00CC4272"/>
    <w:rsid w:val="00CC4454"/>
    <w:rsid w:val="00CC5AF1"/>
    <w:rsid w:val="00CC7747"/>
    <w:rsid w:val="00CC79B0"/>
    <w:rsid w:val="00CC7D07"/>
    <w:rsid w:val="00CD02AC"/>
    <w:rsid w:val="00CD0B15"/>
    <w:rsid w:val="00CD11E0"/>
    <w:rsid w:val="00CD13BC"/>
    <w:rsid w:val="00CD2FB2"/>
    <w:rsid w:val="00CD363B"/>
    <w:rsid w:val="00CD3C06"/>
    <w:rsid w:val="00CD4A43"/>
    <w:rsid w:val="00CD4FA6"/>
    <w:rsid w:val="00CD6C2D"/>
    <w:rsid w:val="00CE0C5A"/>
    <w:rsid w:val="00CE0E2D"/>
    <w:rsid w:val="00CE282F"/>
    <w:rsid w:val="00CE41D5"/>
    <w:rsid w:val="00CE5403"/>
    <w:rsid w:val="00CE5562"/>
    <w:rsid w:val="00CE6735"/>
    <w:rsid w:val="00CE6AA5"/>
    <w:rsid w:val="00CE7D2F"/>
    <w:rsid w:val="00CF1603"/>
    <w:rsid w:val="00CF16D8"/>
    <w:rsid w:val="00CF30A5"/>
    <w:rsid w:val="00CF60A9"/>
    <w:rsid w:val="00CF6909"/>
    <w:rsid w:val="00CF6E7B"/>
    <w:rsid w:val="00CF7EE3"/>
    <w:rsid w:val="00D00621"/>
    <w:rsid w:val="00D01BE2"/>
    <w:rsid w:val="00D02117"/>
    <w:rsid w:val="00D022B7"/>
    <w:rsid w:val="00D028EC"/>
    <w:rsid w:val="00D02B89"/>
    <w:rsid w:val="00D0332D"/>
    <w:rsid w:val="00D04E67"/>
    <w:rsid w:val="00D04FCD"/>
    <w:rsid w:val="00D06036"/>
    <w:rsid w:val="00D06C14"/>
    <w:rsid w:val="00D10ED4"/>
    <w:rsid w:val="00D1101F"/>
    <w:rsid w:val="00D12F5A"/>
    <w:rsid w:val="00D138D4"/>
    <w:rsid w:val="00D155EA"/>
    <w:rsid w:val="00D15E7B"/>
    <w:rsid w:val="00D16FFF"/>
    <w:rsid w:val="00D20058"/>
    <w:rsid w:val="00D205FE"/>
    <w:rsid w:val="00D20AD0"/>
    <w:rsid w:val="00D21F25"/>
    <w:rsid w:val="00D221D6"/>
    <w:rsid w:val="00D23848"/>
    <w:rsid w:val="00D23E29"/>
    <w:rsid w:val="00D23FE2"/>
    <w:rsid w:val="00D2612B"/>
    <w:rsid w:val="00D2631A"/>
    <w:rsid w:val="00D26741"/>
    <w:rsid w:val="00D274D4"/>
    <w:rsid w:val="00D27A78"/>
    <w:rsid w:val="00D27E57"/>
    <w:rsid w:val="00D32C94"/>
    <w:rsid w:val="00D32DF1"/>
    <w:rsid w:val="00D32F02"/>
    <w:rsid w:val="00D34340"/>
    <w:rsid w:val="00D3498C"/>
    <w:rsid w:val="00D36366"/>
    <w:rsid w:val="00D36736"/>
    <w:rsid w:val="00D3691B"/>
    <w:rsid w:val="00D423A3"/>
    <w:rsid w:val="00D42B4E"/>
    <w:rsid w:val="00D44CBF"/>
    <w:rsid w:val="00D44CC7"/>
    <w:rsid w:val="00D4620F"/>
    <w:rsid w:val="00D46986"/>
    <w:rsid w:val="00D47AF8"/>
    <w:rsid w:val="00D5082C"/>
    <w:rsid w:val="00D509E3"/>
    <w:rsid w:val="00D50C51"/>
    <w:rsid w:val="00D512E3"/>
    <w:rsid w:val="00D5168A"/>
    <w:rsid w:val="00D522E1"/>
    <w:rsid w:val="00D528E7"/>
    <w:rsid w:val="00D5476D"/>
    <w:rsid w:val="00D54A82"/>
    <w:rsid w:val="00D561C9"/>
    <w:rsid w:val="00D56753"/>
    <w:rsid w:val="00D56CB6"/>
    <w:rsid w:val="00D57FFB"/>
    <w:rsid w:val="00D60592"/>
    <w:rsid w:val="00D61594"/>
    <w:rsid w:val="00D61642"/>
    <w:rsid w:val="00D61D67"/>
    <w:rsid w:val="00D61E5F"/>
    <w:rsid w:val="00D61EC6"/>
    <w:rsid w:val="00D61EF5"/>
    <w:rsid w:val="00D62A10"/>
    <w:rsid w:val="00D62F7C"/>
    <w:rsid w:val="00D6300F"/>
    <w:rsid w:val="00D63602"/>
    <w:rsid w:val="00D64D15"/>
    <w:rsid w:val="00D65291"/>
    <w:rsid w:val="00D709AD"/>
    <w:rsid w:val="00D712E0"/>
    <w:rsid w:val="00D726FC"/>
    <w:rsid w:val="00D72AF0"/>
    <w:rsid w:val="00D74168"/>
    <w:rsid w:val="00D74AA1"/>
    <w:rsid w:val="00D74C6B"/>
    <w:rsid w:val="00D76B6A"/>
    <w:rsid w:val="00D7716E"/>
    <w:rsid w:val="00D8050E"/>
    <w:rsid w:val="00D813EB"/>
    <w:rsid w:val="00D816B1"/>
    <w:rsid w:val="00D82247"/>
    <w:rsid w:val="00D8261A"/>
    <w:rsid w:val="00D82AA1"/>
    <w:rsid w:val="00D8373E"/>
    <w:rsid w:val="00D840ED"/>
    <w:rsid w:val="00D846BC"/>
    <w:rsid w:val="00D85337"/>
    <w:rsid w:val="00D87883"/>
    <w:rsid w:val="00D87BE5"/>
    <w:rsid w:val="00D908E3"/>
    <w:rsid w:val="00D91320"/>
    <w:rsid w:val="00D91B3E"/>
    <w:rsid w:val="00D92AFF"/>
    <w:rsid w:val="00D94814"/>
    <w:rsid w:val="00D95548"/>
    <w:rsid w:val="00D95805"/>
    <w:rsid w:val="00D95D76"/>
    <w:rsid w:val="00D96000"/>
    <w:rsid w:val="00D9663D"/>
    <w:rsid w:val="00D970E0"/>
    <w:rsid w:val="00D970FD"/>
    <w:rsid w:val="00DA0DEA"/>
    <w:rsid w:val="00DA26C8"/>
    <w:rsid w:val="00DA28D9"/>
    <w:rsid w:val="00DA5F83"/>
    <w:rsid w:val="00DA6AAB"/>
    <w:rsid w:val="00DA6BAD"/>
    <w:rsid w:val="00DA6E03"/>
    <w:rsid w:val="00DA7B5C"/>
    <w:rsid w:val="00DB228D"/>
    <w:rsid w:val="00DB3015"/>
    <w:rsid w:val="00DB35B6"/>
    <w:rsid w:val="00DB4782"/>
    <w:rsid w:val="00DB4B41"/>
    <w:rsid w:val="00DB4BE2"/>
    <w:rsid w:val="00DB67A0"/>
    <w:rsid w:val="00DB72F1"/>
    <w:rsid w:val="00DC16EB"/>
    <w:rsid w:val="00DC2720"/>
    <w:rsid w:val="00DC2D60"/>
    <w:rsid w:val="00DC4127"/>
    <w:rsid w:val="00DC5137"/>
    <w:rsid w:val="00DC54E3"/>
    <w:rsid w:val="00DC61B6"/>
    <w:rsid w:val="00DD08CA"/>
    <w:rsid w:val="00DD0C0B"/>
    <w:rsid w:val="00DD14DB"/>
    <w:rsid w:val="00DD2463"/>
    <w:rsid w:val="00DD2CF8"/>
    <w:rsid w:val="00DD2E1F"/>
    <w:rsid w:val="00DD3956"/>
    <w:rsid w:val="00DD49C4"/>
    <w:rsid w:val="00DD5F4D"/>
    <w:rsid w:val="00DD5FD1"/>
    <w:rsid w:val="00DD60AF"/>
    <w:rsid w:val="00DD7D67"/>
    <w:rsid w:val="00DD7ED9"/>
    <w:rsid w:val="00DE15C6"/>
    <w:rsid w:val="00DE1F3E"/>
    <w:rsid w:val="00DE2394"/>
    <w:rsid w:val="00DE2FDF"/>
    <w:rsid w:val="00DE3365"/>
    <w:rsid w:val="00DE463F"/>
    <w:rsid w:val="00DE5837"/>
    <w:rsid w:val="00DE68D1"/>
    <w:rsid w:val="00DE795A"/>
    <w:rsid w:val="00DE7C44"/>
    <w:rsid w:val="00DF1DBF"/>
    <w:rsid w:val="00DF2982"/>
    <w:rsid w:val="00DF3B5A"/>
    <w:rsid w:val="00DF49D3"/>
    <w:rsid w:val="00DF5129"/>
    <w:rsid w:val="00DF534F"/>
    <w:rsid w:val="00DF6E99"/>
    <w:rsid w:val="00DF722B"/>
    <w:rsid w:val="00E004BE"/>
    <w:rsid w:val="00E014D6"/>
    <w:rsid w:val="00E01F3B"/>
    <w:rsid w:val="00E0325F"/>
    <w:rsid w:val="00E04F9A"/>
    <w:rsid w:val="00E05174"/>
    <w:rsid w:val="00E0547D"/>
    <w:rsid w:val="00E0620D"/>
    <w:rsid w:val="00E077CD"/>
    <w:rsid w:val="00E07A70"/>
    <w:rsid w:val="00E1086B"/>
    <w:rsid w:val="00E12809"/>
    <w:rsid w:val="00E12A72"/>
    <w:rsid w:val="00E12E9A"/>
    <w:rsid w:val="00E12F7D"/>
    <w:rsid w:val="00E14FF8"/>
    <w:rsid w:val="00E17384"/>
    <w:rsid w:val="00E2026A"/>
    <w:rsid w:val="00E21E6E"/>
    <w:rsid w:val="00E22101"/>
    <w:rsid w:val="00E2254B"/>
    <w:rsid w:val="00E23A9F"/>
    <w:rsid w:val="00E24C27"/>
    <w:rsid w:val="00E2602A"/>
    <w:rsid w:val="00E2634A"/>
    <w:rsid w:val="00E26A10"/>
    <w:rsid w:val="00E26C17"/>
    <w:rsid w:val="00E3010C"/>
    <w:rsid w:val="00E30652"/>
    <w:rsid w:val="00E30919"/>
    <w:rsid w:val="00E32A6E"/>
    <w:rsid w:val="00E32CBC"/>
    <w:rsid w:val="00E333CA"/>
    <w:rsid w:val="00E336E2"/>
    <w:rsid w:val="00E33C0B"/>
    <w:rsid w:val="00E3520B"/>
    <w:rsid w:val="00E35B26"/>
    <w:rsid w:val="00E3612A"/>
    <w:rsid w:val="00E362C3"/>
    <w:rsid w:val="00E3638D"/>
    <w:rsid w:val="00E3761C"/>
    <w:rsid w:val="00E4080C"/>
    <w:rsid w:val="00E40D79"/>
    <w:rsid w:val="00E41A3D"/>
    <w:rsid w:val="00E430AC"/>
    <w:rsid w:val="00E4349C"/>
    <w:rsid w:val="00E43644"/>
    <w:rsid w:val="00E43FD1"/>
    <w:rsid w:val="00E446EC"/>
    <w:rsid w:val="00E44754"/>
    <w:rsid w:val="00E44D5D"/>
    <w:rsid w:val="00E4679B"/>
    <w:rsid w:val="00E47103"/>
    <w:rsid w:val="00E471CD"/>
    <w:rsid w:val="00E47B91"/>
    <w:rsid w:val="00E51C98"/>
    <w:rsid w:val="00E52EA2"/>
    <w:rsid w:val="00E532FF"/>
    <w:rsid w:val="00E5502C"/>
    <w:rsid w:val="00E55AA3"/>
    <w:rsid w:val="00E57A70"/>
    <w:rsid w:val="00E606B1"/>
    <w:rsid w:val="00E60921"/>
    <w:rsid w:val="00E61323"/>
    <w:rsid w:val="00E614B2"/>
    <w:rsid w:val="00E6222B"/>
    <w:rsid w:val="00E63931"/>
    <w:rsid w:val="00E64972"/>
    <w:rsid w:val="00E65BC2"/>
    <w:rsid w:val="00E65BED"/>
    <w:rsid w:val="00E67028"/>
    <w:rsid w:val="00E676EC"/>
    <w:rsid w:val="00E709EE"/>
    <w:rsid w:val="00E70F7D"/>
    <w:rsid w:val="00E7294B"/>
    <w:rsid w:val="00E73B36"/>
    <w:rsid w:val="00E73EC6"/>
    <w:rsid w:val="00E7413C"/>
    <w:rsid w:val="00E743A2"/>
    <w:rsid w:val="00E74775"/>
    <w:rsid w:val="00E74CB5"/>
    <w:rsid w:val="00E76861"/>
    <w:rsid w:val="00E7746C"/>
    <w:rsid w:val="00E77746"/>
    <w:rsid w:val="00E803A4"/>
    <w:rsid w:val="00E80A5E"/>
    <w:rsid w:val="00E818C0"/>
    <w:rsid w:val="00E83635"/>
    <w:rsid w:val="00E85EB1"/>
    <w:rsid w:val="00E867BE"/>
    <w:rsid w:val="00E908D8"/>
    <w:rsid w:val="00E9204F"/>
    <w:rsid w:val="00E932B9"/>
    <w:rsid w:val="00E93B08"/>
    <w:rsid w:val="00E943F8"/>
    <w:rsid w:val="00E965F3"/>
    <w:rsid w:val="00E9691B"/>
    <w:rsid w:val="00E97C5F"/>
    <w:rsid w:val="00EA00C3"/>
    <w:rsid w:val="00EA11FC"/>
    <w:rsid w:val="00EA185C"/>
    <w:rsid w:val="00EA27D0"/>
    <w:rsid w:val="00EA2C87"/>
    <w:rsid w:val="00EA3D8F"/>
    <w:rsid w:val="00EA4169"/>
    <w:rsid w:val="00EA43E1"/>
    <w:rsid w:val="00EA490B"/>
    <w:rsid w:val="00EA4E4E"/>
    <w:rsid w:val="00EA5D2B"/>
    <w:rsid w:val="00EA7739"/>
    <w:rsid w:val="00EA7EB7"/>
    <w:rsid w:val="00EB1719"/>
    <w:rsid w:val="00EB2144"/>
    <w:rsid w:val="00EB22DF"/>
    <w:rsid w:val="00EB2430"/>
    <w:rsid w:val="00EB2825"/>
    <w:rsid w:val="00EB2C8C"/>
    <w:rsid w:val="00EB2F2A"/>
    <w:rsid w:val="00EB3D8B"/>
    <w:rsid w:val="00EB4721"/>
    <w:rsid w:val="00EB47F1"/>
    <w:rsid w:val="00EB4830"/>
    <w:rsid w:val="00EB750E"/>
    <w:rsid w:val="00EB768B"/>
    <w:rsid w:val="00EC0644"/>
    <w:rsid w:val="00EC1101"/>
    <w:rsid w:val="00EC12F4"/>
    <w:rsid w:val="00EC2C74"/>
    <w:rsid w:val="00EC3011"/>
    <w:rsid w:val="00EC3ABE"/>
    <w:rsid w:val="00EC426B"/>
    <w:rsid w:val="00EC5928"/>
    <w:rsid w:val="00EC7BF6"/>
    <w:rsid w:val="00EC7EB6"/>
    <w:rsid w:val="00ED0889"/>
    <w:rsid w:val="00ED0DFF"/>
    <w:rsid w:val="00ED1696"/>
    <w:rsid w:val="00ED29EA"/>
    <w:rsid w:val="00ED31F0"/>
    <w:rsid w:val="00ED3B48"/>
    <w:rsid w:val="00ED63FF"/>
    <w:rsid w:val="00ED6C6B"/>
    <w:rsid w:val="00ED7047"/>
    <w:rsid w:val="00ED7B24"/>
    <w:rsid w:val="00EE0656"/>
    <w:rsid w:val="00EE0909"/>
    <w:rsid w:val="00EE09A2"/>
    <w:rsid w:val="00EE0B52"/>
    <w:rsid w:val="00EE1313"/>
    <w:rsid w:val="00EE20AB"/>
    <w:rsid w:val="00EE2B39"/>
    <w:rsid w:val="00EE3BF8"/>
    <w:rsid w:val="00EE3CBA"/>
    <w:rsid w:val="00EE4EED"/>
    <w:rsid w:val="00EE580C"/>
    <w:rsid w:val="00EE728B"/>
    <w:rsid w:val="00EE7D1F"/>
    <w:rsid w:val="00EE7F79"/>
    <w:rsid w:val="00EF05E4"/>
    <w:rsid w:val="00EF0C49"/>
    <w:rsid w:val="00EF0FB2"/>
    <w:rsid w:val="00EF14D0"/>
    <w:rsid w:val="00EF2528"/>
    <w:rsid w:val="00EF276A"/>
    <w:rsid w:val="00EF299C"/>
    <w:rsid w:val="00EF3BDB"/>
    <w:rsid w:val="00EF3E9A"/>
    <w:rsid w:val="00EF5584"/>
    <w:rsid w:val="00EF57CA"/>
    <w:rsid w:val="00EF6C70"/>
    <w:rsid w:val="00EF79E4"/>
    <w:rsid w:val="00F0078C"/>
    <w:rsid w:val="00F01329"/>
    <w:rsid w:val="00F0192C"/>
    <w:rsid w:val="00F0222B"/>
    <w:rsid w:val="00F038CA"/>
    <w:rsid w:val="00F03B3E"/>
    <w:rsid w:val="00F04A74"/>
    <w:rsid w:val="00F05A89"/>
    <w:rsid w:val="00F06DBF"/>
    <w:rsid w:val="00F10A99"/>
    <w:rsid w:val="00F10B7B"/>
    <w:rsid w:val="00F10DFF"/>
    <w:rsid w:val="00F1124E"/>
    <w:rsid w:val="00F11896"/>
    <w:rsid w:val="00F124FB"/>
    <w:rsid w:val="00F1263B"/>
    <w:rsid w:val="00F12C98"/>
    <w:rsid w:val="00F132B0"/>
    <w:rsid w:val="00F15617"/>
    <w:rsid w:val="00F1599E"/>
    <w:rsid w:val="00F17CAC"/>
    <w:rsid w:val="00F17E83"/>
    <w:rsid w:val="00F228A5"/>
    <w:rsid w:val="00F23B73"/>
    <w:rsid w:val="00F2600B"/>
    <w:rsid w:val="00F275BA"/>
    <w:rsid w:val="00F277F0"/>
    <w:rsid w:val="00F27E73"/>
    <w:rsid w:val="00F30F12"/>
    <w:rsid w:val="00F3113E"/>
    <w:rsid w:val="00F31BA8"/>
    <w:rsid w:val="00F31DD4"/>
    <w:rsid w:val="00F32274"/>
    <w:rsid w:val="00F33C02"/>
    <w:rsid w:val="00F370B6"/>
    <w:rsid w:val="00F37276"/>
    <w:rsid w:val="00F37423"/>
    <w:rsid w:val="00F37878"/>
    <w:rsid w:val="00F37BE3"/>
    <w:rsid w:val="00F409F6"/>
    <w:rsid w:val="00F40B68"/>
    <w:rsid w:val="00F41FF0"/>
    <w:rsid w:val="00F42635"/>
    <w:rsid w:val="00F44787"/>
    <w:rsid w:val="00F452B6"/>
    <w:rsid w:val="00F51459"/>
    <w:rsid w:val="00F51A7C"/>
    <w:rsid w:val="00F51CD3"/>
    <w:rsid w:val="00F53901"/>
    <w:rsid w:val="00F56148"/>
    <w:rsid w:val="00F56962"/>
    <w:rsid w:val="00F621D4"/>
    <w:rsid w:val="00F62209"/>
    <w:rsid w:val="00F62E74"/>
    <w:rsid w:val="00F63B33"/>
    <w:rsid w:val="00F646AA"/>
    <w:rsid w:val="00F65CDB"/>
    <w:rsid w:val="00F6704C"/>
    <w:rsid w:val="00F67762"/>
    <w:rsid w:val="00F71070"/>
    <w:rsid w:val="00F7171D"/>
    <w:rsid w:val="00F71CA8"/>
    <w:rsid w:val="00F7262C"/>
    <w:rsid w:val="00F72664"/>
    <w:rsid w:val="00F73669"/>
    <w:rsid w:val="00F73691"/>
    <w:rsid w:val="00F7397B"/>
    <w:rsid w:val="00F73D67"/>
    <w:rsid w:val="00F805E1"/>
    <w:rsid w:val="00F811DA"/>
    <w:rsid w:val="00F82054"/>
    <w:rsid w:val="00F82764"/>
    <w:rsid w:val="00F83392"/>
    <w:rsid w:val="00F84570"/>
    <w:rsid w:val="00F85CCF"/>
    <w:rsid w:val="00F871C7"/>
    <w:rsid w:val="00F8723D"/>
    <w:rsid w:val="00F873AC"/>
    <w:rsid w:val="00F873D1"/>
    <w:rsid w:val="00F875AF"/>
    <w:rsid w:val="00F91047"/>
    <w:rsid w:val="00F91D1F"/>
    <w:rsid w:val="00F922FE"/>
    <w:rsid w:val="00F93C6C"/>
    <w:rsid w:val="00F949D5"/>
    <w:rsid w:val="00F94ADC"/>
    <w:rsid w:val="00F94E7E"/>
    <w:rsid w:val="00F9589C"/>
    <w:rsid w:val="00F95F51"/>
    <w:rsid w:val="00F963B4"/>
    <w:rsid w:val="00F963D6"/>
    <w:rsid w:val="00F967F2"/>
    <w:rsid w:val="00FA0D0C"/>
    <w:rsid w:val="00FA298F"/>
    <w:rsid w:val="00FA2A17"/>
    <w:rsid w:val="00FA2D16"/>
    <w:rsid w:val="00FA34FB"/>
    <w:rsid w:val="00FA62B1"/>
    <w:rsid w:val="00FA6C81"/>
    <w:rsid w:val="00FA7440"/>
    <w:rsid w:val="00FA7D47"/>
    <w:rsid w:val="00FB08B9"/>
    <w:rsid w:val="00FB28F4"/>
    <w:rsid w:val="00FB38CF"/>
    <w:rsid w:val="00FB57FA"/>
    <w:rsid w:val="00FB583F"/>
    <w:rsid w:val="00FB62BB"/>
    <w:rsid w:val="00FB6C67"/>
    <w:rsid w:val="00FB762D"/>
    <w:rsid w:val="00FB7F78"/>
    <w:rsid w:val="00FC016C"/>
    <w:rsid w:val="00FC02E2"/>
    <w:rsid w:val="00FC20B6"/>
    <w:rsid w:val="00FC21D4"/>
    <w:rsid w:val="00FC24BA"/>
    <w:rsid w:val="00FC24FE"/>
    <w:rsid w:val="00FC2504"/>
    <w:rsid w:val="00FC3CA5"/>
    <w:rsid w:val="00FC526B"/>
    <w:rsid w:val="00FC5350"/>
    <w:rsid w:val="00FC5985"/>
    <w:rsid w:val="00FC59EF"/>
    <w:rsid w:val="00FC5AF6"/>
    <w:rsid w:val="00FD1FD7"/>
    <w:rsid w:val="00FD2D4D"/>
    <w:rsid w:val="00FD2E3F"/>
    <w:rsid w:val="00FD340B"/>
    <w:rsid w:val="00FD3EB1"/>
    <w:rsid w:val="00FD4183"/>
    <w:rsid w:val="00FD4421"/>
    <w:rsid w:val="00FD46B3"/>
    <w:rsid w:val="00FD6349"/>
    <w:rsid w:val="00FD6F0E"/>
    <w:rsid w:val="00FD7F06"/>
    <w:rsid w:val="00FD7F65"/>
    <w:rsid w:val="00FE00F5"/>
    <w:rsid w:val="00FE2630"/>
    <w:rsid w:val="00FE3A42"/>
    <w:rsid w:val="00FE60A1"/>
    <w:rsid w:val="00FE72C3"/>
    <w:rsid w:val="00FE7768"/>
    <w:rsid w:val="00FE7949"/>
    <w:rsid w:val="00FF0CF4"/>
    <w:rsid w:val="00FF13E3"/>
    <w:rsid w:val="00FF3029"/>
    <w:rsid w:val="00FF40C6"/>
    <w:rsid w:val="00FF55DE"/>
    <w:rsid w:val="00FF67C5"/>
    <w:rsid w:val="00FF7011"/>
    <w:rsid w:val="00FF7073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E09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862E09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E09"/>
    <w:pPr>
      <w:keepNext/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2E09"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862E0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62E09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62E09"/>
    <w:pPr>
      <w:keepNext/>
      <w:tabs>
        <w:tab w:val="left" w:pos="7371"/>
      </w:tabs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862E09"/>
    <w:pPr>
      <w:keepNext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rsid w:val="00862E09"/>
    <w:pPr>
      <w:keepNext/>
      <w:widowControl w:val="0"/>
      <w:autoSpaceDE w:val="0"/>
      <w:autoSpaceDN w:val="0"/>
      <w:adjustRightInd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2E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2E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2E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62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62E09"/>
    <w:pPr>
      <w:ind w:firstLine="72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Emphasis"/>
    <w:uiPriority w:val="20"/>
    <w:qFormat/>
    <w:rsid w:val="00862E09"/>
    <w:rPr>
      <w:i/>
    </w:rPr>
  </w:style>
  <w:style w:type="paragraph" w:styleId="a6">
    <w:name w:val="Title"/>
    <w:aliases w:val="текст"/>
    <w:basedOn w:val="a"/>
    <w:link w:val="a7"/>
    <w:qFormat/>
    <w:rsid w:val="00862E09"/>
    <w:pPr>
      <w:jc w:val="center"/>
    </w:pPr>
    <w:rPr>
      <w:sz w:val="32"/>
    </w:rPr>
  </w:style>
  <w:style w:type="character" w:customStyle="1" w:styleId="a7">
    <w:name w:val="Название Знак"/>
    <w:aliases w:val="текст Знак"/>
    <w:basedOn w:val="a0"/>
    <w:link w:val="a6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aliases w:val="bt,Òàáë òåêñò,Знак1 Знак, Знак1 Знак"/>
    <w:basedOn w:val="a"/>
    <w:link w:val="a9"/>
    <w:rsid w:val="00862E09"/>
    <w:rPr>
      <w:sz w:val="28"/>
      <w:szCs w:val="28"/>
    </w:rPr>
  </w:style>
  <w:style w:type="character" w:customStyle="1" w:styleId="a9">
    <w:name w:val="Основной текст Знак"/>
    <w:aliases w:val="bt Знак,Òàáë òåêñò Знак,Знак1 Знак Знак, Знак1 Знак Знак"/>
    <w:basedOn w:val="a0"/>
    <w:link w:val="a8"/>
    <w:rsid w:val="00862E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862E09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862E09"/>
    <w:pPr>
      <w:ind w:firstLine="720"/>
    </w:pPr>
    <w:rPr>
      <w:color w:val="0000FF"/>
      <w:sz w:val="28"/>
    </w:rPr>
  </w:style>
  <w:style w:type="character" w:customStyle="1" w:styleId="22">
    <w:name w:val="Основной текст с отступом 2 Знак"/>
    <w:basedOn w:val="a0"/>
    <w:link w:val="21"/>
    <w:rsid w:val="00862E0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702EA6"/>
    <w:pPr>
      <w:tabs>
        <w:tab w:val="right" w:leader="dot" w:pos="9487"/>
      </w:tabs>
      <w:ind w:hanging="284"/>
    </w:pPr>
    <w:rPr>
      <w:noProof/>
      <w:sz w:val="28"/>
      <w:szCs w:val="28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0"/>
    <w:qFormat/>
    <w:rsid w:val="00862E09"/>
    <w:rPr>
      <w:sz w:val="28"/>
    </w:rPr>
  </w:style>
  <w:style w:type="paragraph" w:styleId="33">
    <w:name w:val="Body Text Indent 3"/>
    <w:basedOn w:val="a"/>
    <w:link w:val="34"/>
    <w:rsid w:val="00862E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62E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lock Text"/>
    <w:basedOn w:val="a"/>
    <w:rsid w:val="00862E09"/>
    <w:pPr>
      <w:ind w:left="-426" w:right="-283" w:firstLine="710"/>
      <w:jc w:val="both"/>
    </w:pPr>
    <w:rPr>
      <w:sz w:val="24"/>
    </w:rPr>
  </w:style>
  <w:style w:type="paragraph" w:customStyle="1" w:styleId="ConsNonformat">
    <w:name w:val="ConsNonformat"/>
    <w:rsid w:val="00862E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62E09"/>
  </w:style>
  <w:style w:type="paragraph" w:styleId="23">
    <w:name w:val="toc 2"/>
    <w:basedOn w:val="a"/>
    <w:next w:val="a"/>
    <w:link w:val="24"/>
    <w:autoRedefine/>
    <w:uiPriority w:val="39"/>
    <w:rsid w:val="009154BA"/>
    <w:pPr>
      <w:tabs>
        <w:tab w:val="right" w:leader="dot" w:pos="9639"/>
      </w:tabs>
      <w:suppressAutoHyphens/>
      <w:jc w:val="both"/>
    </w:pPr>
    <w:rPr>
      <w:b/>
      <w:bC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862E09"/>
    <w:pPr>
      <w:ind w:left="400"/>
    </w:pPr>
  </w:style>
  <w:style w:type="paragraph" w:styleId="41">
    <w:name w:val="toc 4"/>
    <w:basedOn w:val="a"/>
    <w:next w:val="a"/>
    <w:autoRedefine/>
    <w:uiPriority w:val="39"/>
    <w:rsid w:val="00862E09"/>
    <w:pPr>
      <w:ind w:left="600"/>
    </w:pPr>
  </w:style>
  <w:style w:type="paragraph" w:styleId="51">
    <w:name w:val="toc 5"/>
    <w:basedOn w:val="a"/>
    <w:next w:val="a"/>
    <w:autoRedefine/>
    <w:uiPriority w:val="39"/>
    <w:rsid w:val="00862E09"/>
    <w:pPr>
      <w:ind w:left="800"/>
    </w:pPr>
  </w:style>
  <w:style w:type="paragraph" w:styleId="61">
    <w:name w:val="toc 6"/>
    <w:basedOn w:val="a"/>
    <w:next w:val="a"/>
    <w:autoRedefine/>
    <w:uiPriority w:val="39"/>
    <w:rsid w:val="00862E09"/>
    <w:pPr>
      <w:ind w:left="1000"/>
    </w:pPr>
  </w:style>
  <w:style w:type="paragraph" w:styleId="71">
    <w:name w:val="toc 7"/>
    <w:basedOn w:val="a"/>
    <w:next w:val="a"/>
    <w:autoRedefine/>
    <w:rsid w:val="00862E09"/>
    <w:pPr>
      <w:ind w:left="1200"/>
    </w:pPr>
  </w:style>
  <w:style w:type="paragraph" w:styleId="81">
    <w:name w:val="toc 8"/>
    <w:basedOn w:val="a"/>
    <w:next w:val="a"/>
    <w:autoRedefine/>
    <w:rsid w:val="00862E09"/>
    <w:pPr>
      <w:ind w:left="1400"/>
    </w:pPr>
  </w:style>
  <w:style w:type="paragraph" w:styleId="91">
    <w:name w:val="toc 9"/>
    <w:basedOn w:val="a"/>
    <w:next w:val="a"/>
    <w:autoRedefine/>
    <w:rsid w:val="00862E09"/>
    <w:pPr>
      <w:ind w:left="1600"/>
    </w:pPr>
  </w:style>
  <w:style w:type="character" w:styleId="ae">
    <w:name w:val="Hyperlink"/>
    <w:uiPriority w:val="99"/>
    <w:rsid w:val="00862E09"/>
    <w:rPr>
      <w:color w:val="0000FF"/>
      <w:u w:val="single"/>
    </w:rPr>
  </w:style>
  <w:style w:type="table" w:styleId="af">
    <w:name w:val="Table Grid"/>
    <w:basedOn w:val="a1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нумерованный"/>
    <w:basedOn w:val="a"/>
    <w:rsid w:val="00862E09"/>
    <w:pPr>
      <w:widowControl w:val="0"/>
      <w:ind w:firstLine="567"/>
      <w:jc w:val="both"/>
    </w:pPr>
    <w:rPr>
      <w:snapToGrid w:val="0"/>
      <w:sz w:val="28"/>
      <w:szCs w:val="24"/>
    </w:rPr>
  </w:style>
  <w:style w:type="paragraph" w:styleId="25">
    <w:name w:val="Body Text 2"/>
    <w:basedOn w:val="a"/>
    <w:link w:val="26"/>
    <w:rsid w:val="00862E0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qFormat/>
    <w:rsid w:val="00862E09"/>
    <w:rPr>
      <w:sz w:val="28"/>
    </w:rPr>
  </w:style>
  <w:style w:type="paragraph" w:customStyle="1" w:styleId="formattext">
    <w:name w:val="format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Document Map"/>
    <w:basedOn w:val="a"/>
    <w:link w:val="af6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basedOn w:val="a0"/>
    <w:link w:val="af5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Чертежный"/>
    <w:rsid w:val="00862E0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Normal (Web)"/>
    <w:basedOn w:val="a"/>
    <w:uiPriority w:val="99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Elegant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FollowedHyperlink"/>
    <w:uiPriority w:val="99"/>
    <w:unhideWhenUsed/>
    <w:rsid w:val="00862E09"/>
    <w:rPr>
      <w:color w:val="800080"/>
      <w:u w:val="single"/>
    </w:rPr>
  </w:style>
  <w:style w:type="paragraph" w:customStyle="1" w:styleId="210">
    <w:name w:val="Основной текст 21"/>
    <w:basedOn w:val="a"/>
    <w:rsid w:val="00862E09"/>
    <w:pPr>
      <w:jc w:val="center"/>
    </w:pPr>
    <w:rPr>
      <w:sz w:val="28"/>
      <w:lang w:eastAsia="ar-SA"/>
    </w:rPr>
  </w:style>
  <w:style w:type="paragraph" w:styleId="afb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"/>
    <w:basedOn w:val="a"/>
    <w:link w:val="afc"/>
    <w:uiPriority w:val="34"/>
    <w:qFormat/>
    <w:rsid w:val="00862E09"/>
    <w:pPr>
      <w:ind w:left="720"/>
      <w:contextualSpacing/>
    </w:pPr>
  </w:style>
  <w:style w:type="paragraph" w:customStyle="1" w:styleId="141">
    <w:name w:val="Основной 14"/>
    <w:basedOn w:val="a8"/>
    <w:link w:val="142"/>
    <w:qFormat/>
    <w:rsid w:val="00862E09"/>
    <w:pPr>
      <w:spacing w:after="120"/>
      <w:ind w:right="-16" w:firstLine="720"/>
      <w:jc w:val="both"/>
    </w:pPr>
    <w:rPr>
      <w:lang w:val="x-none" w:eastAsia="x-none"/>
    </w:rPr>
  </w:style>
  <w:style w:type="character" w:customStyle="1" w:styleId="142">
    <w:name w:val="Основной 14 Знак"/>
    <w:link w:val="14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d">
    <w:name w:val="Таблица"/>
    <w:basedOn w:val="a"/>
    <w:link w:val="afe"/>
    <w:qFormat/>
    <w:rsid w:val="00862E09"/>
    <w:pPr>
      <w:spacing w:line="276" w:lineRule="auto"/>
      <w:jc w:val="both"/>
    </w:pPr>
    <w:rPr>
      <w:sz w:val="26"/>
      <w:szCs w:val="26"/>
      <w:lang w:val="x-none" w:eastAsia="x-none"/>
    </w:rPr>
  </w:style>
  <w:style w:type="character" w:customStyle="1" w:styleId="afe">
    <w:name w:val="Таблица Знак"/>
    <w:link w:val="afd"/>
    <w:rsid w:val="00862E0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font5">
    <w:name w:val="font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62E0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8">
    <w:name w:val="xl78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9">
    <w:name w:val="xl79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862E0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2">
    <w:name w:val="xl8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2E0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862E0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2E0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62E09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3">
    <w:name w:val="xl1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f">
    <w:name w:val="Основной"/>
    <w:basedOn w:val="a"/>
    <w:link w:val="aff0"/>
    <w:qFormat/>
    <w:rsid w:val="00862E09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f0">
    <w:name w:val="Основной Знак"/>
    <w:link w:val="aff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3">
    <w:name w:val="основной 14"/>
    <w:basedOn w:val="a"/>
    <w:link w:val="144"/>
    <w:qFormat/>
    <w:rsid w:val="00862E0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4">
    <w:name w:val="основной 14 Знак"/>
    <w:link w:val="143"/>
    <w:locked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862E09"/>
  </w:style>
  <w:style w:type="paragraph" w:styleId="aff1">
    <w:name w:val="Normal Indent"/>
    <w:basedOn w:val="a"/>
    <w:uiPriority w:val="99"/>
    <w:unhideWhenUsed/>
    <w:rsid w:val="00862E09"/>
    <w:pPr>
      <w:ind w:left="708"/>
    </w:pPr>
  </w:style>
  <w:style w:type="paragraph" w:styleId="aff2">
    <w:name w:val="caption"/>
    <w:basedOn w:val="a"/>
    <w:next w:val="a"/>
    <w:uiPriority w:val="35"/>
    <w:qFormat/>
    <w:rsid w:val="00862E09"/>
    <w:pPr>
      <w:jc w:val="center"/>
    </w:pPr>
    <w:rPr>
      <w:b/>
    </w:rPr>
  </w:style>
  <w:style w:type="character" w:styleId="aff3">
    <w:name w:val="Strong"/>
    <w:uiPriority w:val="22"/>
    <w:qFormat/>
    <w:rsid w:val="00862E09"/>
    <w:rPr>
      <w:rFonts w:cs="Times New Roman"/>
      <w:b/>
      <w:bCs/>
    </w:rPr>
  </w:style>
  <w:style w:type="character" w:customStyle="1" w:styleId="afc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"/>
    <w:link w:val="afb"/>
    <w:uiPriority w:val="34"/>
    <w:locked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7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862E09"/>
    <w:pPr>
      <w:spacing w:before="240" w:after="60"/>
      <w:ind w:firstLine="0"/>
    </w:pPr>
    <w:rPr>
      <w:i/>
      <w:sz w:val="32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aff4">
    <w:name w:val="Знак"/>
    <w:basedOn w:val="a"/>
    <w:rsid w:val="00862E09"/>
    <w:rPr>
      <w:rFonts w:ascii="Verdana" w:hAnsi="Verdana" w:cs="Verdana"/>
      <w:lang w:val="en-US" w:eastAsia="en-US"/>
    </w:rPr>
  </w:style>
  <w:style w:type="paragraph" w:customStyle="1" w:styleId="Sf13">
    <w:name w:val="Основной текст с отSf1тупом 3"/>
    <w:basedOn w:val="a"/>
    <w:rsid w:val="00862E09"/>
    <w:pPr>
      <w:widowControl w:val="0"/>
      <w:ind w:firstLine="709"/>
      <w:jc w:val="both"/>
    </w:pPr>
    <w:rPr>
      <w:snapToGrid w:val="0"/>
      <w:sz w:val="28"/>
    </w:rPr>
  </w:style>
  <w:style w:type="paragraph" w:customStyle="1" w:styleId="19">
    <w:name w:val="1"/>
    <w:basedOn w:val="a"/>
    <w:rsid w:val="00862E09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rsid w:val="00862E09"/>
  </w:style>
  <w:style w:type="paragraph" w:customStyle="1" w:styleId="1a">
    <w:name w:val="основной 1"/>
    <w:basedOn w:val="a"/>
    <w:link w:val="1b"/>
    <w:qFormat/>
    <w:rsid w:val="00862E09"/>
    <w:pPr>
      <w:spacing w:before="80"/>
      <w:ind w:firstLine="567"/>
      <w:jc w:val="both"/>
    </w:pPr>
    <w:rPr>
      <w:sz w:val="28"/>
      <w:szCs w:val="28"/>
      <w:lang w:val="x-none" w:eastAsia="x-none"/>
    </w:rPr>
  </w:style>
  <w:style w:type="character" w:customStyle="1" w:styleId="1b">
    <w:name w:val="основной 1 Знак"/>
    <w:link w:val="1a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862E09"/>
  </w:style>
  <w:style w:type="paragraph" w:customStyle="1" w:styleId="1c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paragraph" w:styleId="aff5">
    <w:name w:val="TOC Heading"/>
    <w:basedOn w:val="1"/>
    <w:next w:val="a"/>
    <w:uiPriority w:val="39"/>
    <w:qFormat/>
    <w:rsid w:val="00862E0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customStyle="1" w:styleId="xl63">
    <w:name w:val="xl6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62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862E09"/>
    <w:pPr>
      <w:pBdr>
        <w:lef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1">
    <w:name w:val="xl16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862E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2">
    <w:name w:val="xl17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3">
    <w:name w:val="xl17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1">
    <w:name w:val="xl18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2">
    <w:name w:val="xl19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0">
    <w:name w:val="xl20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862E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862E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8">
    <w:name w:val="xl208"/>
    <w:basedOn w:val="a"/>
    <w:rsid w:val="00862E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0">
    <w:name w:val="xl21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1">
    <w:name w:val="xl21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2">
    <w:name w:val="xl212"/>
    <w:basedOn w:val="a"/>
    <w:rsid w:val="00862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862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862E0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862E09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6">
    <w:name w:val="xl216"/>
    <w:basedOn w:val="a"/>
    <w:rsid w:val="00862E09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7">
    <w:name w:val="xl217"/>
    <w:basedOn w:val="a"/>
    <w:rsid w:val="00862E09"/>
    <w:pP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8">
    <w:name w:val="xl218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9">
    <w:name w:val="xl21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0">
    <w:name w:val="xl22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1">
    <w:name w:val="xl22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2">
    <w:name w:val="xl222"/>
    <w:basedOn w:val="a"/>
    <w:rsid w:val="00862E09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3">
    <w:name w:val="xl223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4">
    <w:name w:val="xl224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5">
    <w:name w:val="xl225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862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9">
    <w:name w:val="xl229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36">
    <w:name w:val="Стиль3"/>
    <w:rsid w:val="00862E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iiaeuiue">
    <w:name w:val="Ii?iaeuiue"/>
    <w:rsid w:val="00862E09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HTML">
    <w:name w:val="HTML Cite"/>
    <w:uiPriority w:val="99"/>
    <w:unhideWhenUsed/>
    <w:rsid w:val="00862E09"/>
    <w:rPr>
      <w:i/>
      <w:iCs/>
    </w:rPr>
  </w:style>
  <w:style w:type="paragraph" w:customStyle="1" w:styleId="ConsPlusCell">
    <w:name w:val="ConsPlusCell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endnote text"/>
    <w:basedOn w:val="a"/>
    <w:link w:val="aff7"/>
    <w:rsid w:val="00862E09"/>
  </w:style>
  <w:style w:type="character" w:customStyle="1" w:styleId="aff7">
    <w:name w:val="Текст концевой сноски Знак"/>
    <w:basedOn w:val="a0"/>
    <w:link w:val="aff6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862E09"/>
    <w:rPr>
      <w:vertAlign w:val="superscript"/>
    </w:rPr>
  </w:style>
  <w:style w:type="paragraph" w:customStyle="1" w:styleId="1d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character" w:customStyle="1" w:styleId="140">
    <w:name w:val="Обычный + 14 пт Знак"/>
    <w:aliases w:val="По центру Знак"/>
    <w:link w:val="14"/>
    <w:qFormat/>
    <w:locked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8">
    <w:name w:val="Изысканная таблица2"/>
    <w:basedOn w:val="a1"/>
    <w:next w:val="af9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7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ысканная таблица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862E0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9">
    <w:name w:val="Основной текст_"/>
    <w:link w:val="1e"/>
    <w:rsid w:val="00862E09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rsid w:val="00862E0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e">
    <w:name w:val="Основной текст1"/>
    <w:basedOn w:val="a"/>
    <w:link w:val="aff9"/>
    <w:rsid w:val="00862E09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a">
    <w:name w:val="Подпись к таблице_"/>
    <w:link w:val="affb"/>
    <w:rsid w:val="00862E09"/>
    <w:rPr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862E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f">
    <w:name w:val="Заголовок1"/>
    <w:basedOn w:val="a"/>
    <w:next w:val="a8"/>
    <w:rsid w:val="00862E09"/>
    <w:pPr>
      <w:suppressAutoHyphens/>
      <w:jc w:val="center"/>
    </w:pPr>
    <w:rPr>
      <w:sz w:val="32"/>
      <w:lang w:eastAsia="zh-CN"/>
    </w:rPr>
  </w:style>
  <w:style w:type="paragraph" w:customStyle="1" w:styleId="ConsPlusNormal">
    <w:name w:val="ConsPlusNormal"/>
    <w:link w:val="ConsPlusNormal0"/>
    <w:rsid w:val="00862E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29">
    <w:name w:val="Сетка таблицы2"/>
    <w:basedOn w:val="a1"/>
    <w:next w:val="af"/>
    <w:uiPriority w:val="59"/>
    <w:rsid w:val="00862E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главление 2 Знак"/>
    <w:link w:val="23"/>
    <w:uiPriority w:val="39"/>
    <w:qFormat/>
    <w:locked/>
    <w:rsid w:val="009154BA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Default">
    <w:name w:val="Default"/>
    <w:rsid w:val="00862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c">
    <w:name w:val="No Spacing"/>
    <w:link w:val="affd"/>
    <w:qFormat/>
    <w:rsid w:val="00A94650"/>
    <w:pPr>
      <w:spacing w:after="0" w:line="240" w:lineRule="auto"/>
    </w:pPr>
  </w:style>
  <w:style w:type="character" w:customStyle="1" w:styleId="1f0">
    <w:name w:val="Название Знак1"/>
    <w:rsid w:val="00B27D04"/>
    <w:rPr>
      <w:sz w:val="32"/>
    </w:rPr>
  </w:style>
  <w:style w:type="character" w:customStyle="1" w:styleId="affd">
    <w:name w:val="Без интервала Знак"/>
    <w:link w:val="affc"/>
    <w:locked/>
    <w:rsid w:val="002655A1"/>
  </w:style>
  <w:style w:type="paragraph" w:customStyle="1" w:styleId="145">
    <w:name w:val="14 Обычный"/>
    <w:basedOn w:val="a"/>
    <w:link w:val="146"/>
    <w:qFormat/>
    <w:rsid w:val="007D241D"/>
    <w:pPr>
      <w:jc w:val="center"/>
    </w:pPr>
    <w:rPr>
      <w:sz w:val="28"/>
      <w:szCs w:val="28"/>
      <w:lang w:val="x-none" w:eastAsia="x-none"/>
    </w:rPr>
  </w:style>
  <w:style w:type="character" w:customStyle="1" w:styleId="146">
    <w:name w:val="14 Обычный Знак"/>
    <w:link w:val="145"/>
    <w:rsid w:val="007D24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2">
    <w:name w:val="Body text (2)_"/>
    <w:link w:val="Bodytext20"/>
    <w:rsid w:val="00194C86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4C86"/>
    <w:pPr>
      <w:widowControl w:val="0"/>
      <w:shd w:val="clear" w:color="auto" w:fill="FFFFFF"/>
      <w:spacing w:line="356" w:lineRule="exact"/>
    </w:pPr>
    <w:rPr>
      <w:rFonts w:ascii="Cambria" w:eastAsia="Cambria" w:hAnsi="Cambria" w:cs="Cambria"/>
      <w:b/>
      <w:bCs/>
      <w:sz w:val="30"/>
      <w:szCs w:val="30"/>
      <w:lang w:eastAsia="en-US"/>
    </w:rPr>
  </w:style>
  <w:style w:type="paragraph" w:customStyle="1" w:styleId="affe">
    <w:name w:val="Знак"/>
    <w:basedOn w:val="a"/>
    <w:rsid w:val="00D6300F"/>
    <w:rPr>
      <w:rFonts w:ascii="Verdana" w:hAnsi="Verdana" w:cs="Verdana"/>
      <w:lang w:val="en-US" w:eastAsia="en-US"/>
    </w:rPr>
  </w:style>
  <w:style w:type="paragraph" w:customStyle="1" w:styleId="121">
    <w:name w:val="Основной 12"/>
    <w:basedOn w:val="a"/>
    <w:link w:val="122"/>
    <w:qFormat/>
    <w:rsid w:val="0084782D"/>
    <w:pPr>
      <w:widowControl w:val="0"/>
      <w:spacing w:before="40" w:after="40"/>
      <w:ind w:firstLine="709"/>
      <w:jc w:val="both"/>
    </w:pPr>
    <w:rPr>
      <w:snapToGrid w:val="0"/>
      <w:sz w:val="24"/>
      <w:szCs w:val="24"/>
    </w:rPr>
  </w:style>
  <w:style w:type="character" w:customStyle="1" w:styleId="122">
    <w:name w:val="Основной 12 Знак"/>
    <w:link w:val="121"/>
    <w:rsid w:val="0084782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23">
    <w:name w:val="Курсив 12"/>
    <w:basedOn w:val="a"/>
    <w:link w:val="124"/>
    <w:qFormat/>
    <w:rsid w:val="0084782D"/>
    <w:pPr>
      <w:spacing w:before="160" w:after="80"/>
      <w:jc w:val="both"/>
    </w:pPr>
    <w:rPr>
      <w:i/>
      <w:sz w:val="24"/>
      <w:szCs w:val="24"/>
    </w:rPr>
  </w:style>
  <w:style w:type="character" w:customStyle="1" w:styleId="124">
    <w:name w:val="Курсив 12 Знак"/>
    <w:link w:val="123"/>
    <w:rsid w:val="0084782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CB3C19"/>
    <w:pPr>
      <w:spacing w:line="276" w:lineRule="auto"/>
    </w:pPr>
    <w:rPr>
      <w:sz w:val="23"/>
      <w:szCs w:val="23"/>
    </w:rPr>
  </w:style>
  <w:style w:type="character" w:customStyle="1" w:styleId="TNR1150">
    <w:name w:val="Таблица TNR 11.5 Знак"/>
    <w:basedOn w:val="a0"/>
    <w:link w:val="TNR115"/>
    <w:rsid w:val="00CB3C1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5">
    <w:name w:val="Курсив 12 Ч"/>
    <w:basedOn w:val="a"/>
    <w:link w:val="126"/>
    <w:qFormat/>
    <w:rsid w:val="00CB3C19"/>
    <w:pPr>
      <w:spacing w:before="240" w:after="40"/>
      <w:jc w:val="both"/>
    </w:pPr>
    <w:rPr>
      <w:i/>
      <w:sz w:val="24"/>
      <w:szCs w:val="24"/>
      <w:u w:val="single"/>
    </w:rPr>
  </w:style>
  <w:style w:type="character" w:customStyle="1" w:styleId="126">
    <w:name w:val="Курсив 12 Ч Знак"/>
    <w:basedOn w:val="a0"/>
    <w:link w:val="125"/>
    <w:rsid w:val="00CB3C19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7">
    <w:name w:val="Курсив 12 без отступа"/>
    <w:basedOn w:val="a"/>
    <w:link w:val="128"/>
    <w:qFormat/>
    <w:rsid w:val="00CB3C19"/>
    <w:pPr>
      <w:spacing w:before="240" w:after="40"/>
      <w:jc w:val="both"/>
    </w:pPr>
    <w:rPr>
      <w:i/>
      <w:sz w:val="24"/>
      <w:szCs w:val="24"/>
    </w:rPr>
  </w:style>
  <w:style w:type="character" w:customStyle="1" w:styleId="128">
    <w:name w:val="Курсив 12 без отступа Знак"/>
    <w:basedOn w:val="a0"/>
    <w:link w:val="127"/>
    <w:rsid w:val="00CB3C1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9">
    <w:name w:val="Курсив 12 Ж"/>
    <w:basedOn w:val="127"/>
    <w:link w:val="12a"/>
    <w:qFormat/>
    <w:rsid w:val="00CB3C19"/>
    <w:rPr>
      <w:b/>
    </w:rPr>
  </w:style>
  <w:style w:type="character" w:customStyle="1" w:styleId="12a">
    <w:name w:val="Курсив 12 Ж Знак"/>
    <w:basedOn w:val="128"/>
    <w:link w:val="129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">
    <w:name w:val="список осн.12 маркиров"/>
    <w:basedOn w:val="121"/>
    <w:link w:val="12b"/>
    <w:qFormat/>
    <w:rsid w:val="00CB3C19"/>
    <w:pPr>
      <w:numPr>
        <w:numId w:val="1"/>
      </w:numPr>
      <w:spacing w:line="276" w:lineRule="auto"/>
      <w:ind w:left="993" w:hanging="284"/>
    </w:pPr>
  </w:style>
  <w:style w:type="character" w:customStyle="1" w:styleId="12b">
    <w:name w:val="список осн.12 маркиров Знак"/>
    <w:basedOn w:val="122"/>
    <w:link w:val="12"/>
    <w:rsid w:val="00CB3C1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Heading">
    <w:name w:val="Heading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">
    <w:name w:val="Стиль По ширине"/>
    <w:basedOn w:val="a"/>
    <w:rsid w:val="00CB3C19"/>
    <w:pPr>
      <w:jc w:val="both"/>
    </w:pPr>
    <w:rPr>
      <w:sz w:val="28"/>
    </w:rPr>
  </w:style>
  <w:style w:type="paragraph" w:customStyle="1" w:styleId="Normal">
    <w:name w:val="[Normal]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аголовок 2*"/>
    <w:basedOn w:val="4"/>
    <w:link w:val="2b"/>
    <w:qFormat/>
    <w:rsid w:val="00CB3C19"/>
    <w:pPr>
      <w:pageBreakBefore/>
      <w:ind w:right="-30" w:firstLine="709"/>
      <w:jc w:val="both"/>
    </w:pPr>
    <w:rPr>
      <w:b/>
      <w:bCs/>
      <w:sz w:val="24"/>
      <w:szCs w:val="24"/>
    </w:rPr>
  </w:style>
  <w:style w:type="character" w:customStyle="1" w:styleId="2b">
    <w:name w:val="Заголовок 2* Знак"/>
    <w:basedOn w:val="40"/>
    <w:link w:val="2a"/>
    <w:rsid w:val="00CB3C1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2">
    <w:name w:val="Знак Знак8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character" w:customStyle="1" w:styleId="match">
    <w:name w:val="match"/>
    <w:basedOn w:val="a0"/>
    <w:rsid w:val="00CB3C19"/>
  </w:style>
  <w:style w:type="paragraph" w:styleId="afff0">
    <w:name w:val="Subtitle"/>
    <w:basedOn w:val="a"/>
    <w:next w:val="a"/>
    <w:link w:val="afff1"/>
    <w:qFormat/>
    <w:rsid w:val="00CB3C19"/>
    <w:pPr>
      <w:spacing w:after="60"/>
      <w:outlineLvl w:val="1"/>
    </w:pPr>
    <w:rPr>
      <w:b/>
      <w:i/>
      <w:sz w:val="28"/>
      <w:szCs w:val="28"/>
    </w:rPr>
  </w:style>
  <w:style w:type="character" w:customStyle="1" w:styleId="afff1">
    <w:name w:val="Подзаголовок Знак"/>
    <w:basedOn w:val="a0"/>
    <w:link w:val="afff0"/>
    <w:rsid w:val="00CB3C1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810">
    <w:name w:val="Знак Знак81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paragraph" w:customStyle="1" w:styleId="147">
    <w:name w:val="курсив 14"/>
    <w:basedOn w:val="1a"/>
    <w:link w:val="148"/>
    <w:qFormat/>
    <w:rsid w:val="00CB3C19"/>
    <w:pPr>
      <w:spacing w:before="240" w:after="40"/>
      <w:ind w:firstLine="0"/>
    </w:pPr>
    <w:rPr>
      <w:i/>
      <w:lang w:val="ru-RU" w:eastAsia="ru-RU"/>
    </w:rPr>
  </w:style>
  <w:style w:type="character" w:customStyle="1" w:styleId="148">
    <w:name w:val="курсив 14 Знак"/>
    <w:link w:val="147"/>
    <w:rsid w:val="00CB3C1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2">
    <w:name w:val="Заголовок 1.1"/>
    <w:basedOn w:val="1"/>
    <w:link w:val="113"/>
    <w:qFormat/>
    <w:rsid w:val="00CB3C19"/>
    <w:pPr>
      <w:pageBreakBefore/>
      <w:spacing w:before="120" w:after="240" w:line="276" w:lineRule="auto"/>
      <w:ind w:firstLine="0"/>
      <w:jc w:val="both"/>
    </w:pPr>
    <w:rPr>
      <w:sz w:val="30"/>
      <w:szCs w:val="28"/>
    </w:rPr>
  </w:style>
  <w:style w:type="character" w:customStyle="1" w:styleId="113">
    <w:name w:val="Заголовок 1.1 Знак"/>
    <w:link w:val="112"/>
    <w:rsid w:val="00CB3C19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CB3C19"/>
  </w:style>
  <w:style w:type="numbering" w:customStyle="1" w:styleId="37">
    <w:name w:val="Нет списка3"/>
    <w:next w:val="a2"/>
    <w:uiPriority w:val="99"/>
    <w:semiHidden/>
    <w:unhideWhenUsed/>
    <w:rsid w:val="00CB3C19"/>
  </w:style>
  <w:style w:type="numbering" w:customStyle="1" w:styleId="42">
    <w:name w:val="Нет списка4"/>
    <w:next w:val="a2"/>
    <w:uiPriority w:val="99"/>
    <w:semiHidden/>
    <w:unhideWhenUsed/>
    <w:rsid w:val="00CB3C19"/>
  </w:style>
  <w:style w:type="numbering" w:customStyle="1" w:styleId="52">
    <w:name w:val="Нет списка5"/>
    <w:next w:val="a2"/>
    <w:uiPriority w:val="99"/>
    <w:semiHidden/>
    <w:unhideWhenUsed/>
    <w:rsid w:val="00CB3C19"/>
  </w:style>
  <w:style w:type="paragraph" w:customStyle="1" w:styleId="-">
    <w:name w:val="Эклог-шум"/>
    <w:basedOn w:val="a"/>
    <w:link w:val="-0"/>
    <w:qFormat/>
    <w:rsid w:val="00CB3C19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CB3C19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CB3C19"/>
  </w:style>
  <w:style w:type="numbering" w:customStyle="1" w:styleId="72">
    <w:name w:val="Нет списка7"/>
    <w:next w:val="a2"/>
    <w:uiPriority w:val="99"/>
    <w:semiHidden/>
    <w:unhideWhenUsed/>
    <w:rsid w:val="00CB3C19"/>
  </w:style>
  <w:style w:type="paragraph" w:customStyle="1" w:styleId="afff2">
    <w:name w:val="ЭРА"/>
    <w:basedOn w:val="a"/>
    <w:link w:val="afff3"/>
    <w:qFormat/>
    <w:rsid w:val="00CB3C19"/>
    <w:pPr>
      <w:jc w:val="both"/>
    </w:pPr>
    <w:rPr>
      <w:rFonts w:ascii="Courier New" w:hAnsi="Courier New"/>
      <w:sz w:val="18"/>
      <w:szCs w:val="18"/>
    </w:rPr>
  </w:style>
  <w:style w:type="character" w:customStyle="1" w:styleId="afff3">
    <w:name w:val="ЭРА Знак"/>
    <w:link w:val="afff2"/>
    <w:rsid w:val="00CB3C19"/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FORMATTEXT0">
    <w:name w:val=".FORMAT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f4">
    <w:name w:val=".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c">
    <w:name w:val="Курсив 12Ж"/>
    <w:basedOn w:val="127"/>
    <w:link w:val="12d"/>
    <w:qFormat/>
    <w:rsid w:val="00CB3C19"/>
    <w:rPr>
      <w:b/>
    </w:rPr>
  </w:style>
  <w:style w:type="character" w:customStyle="1" w:styleId="12d">
    <w:name w:val="Курсив 12Ж Знак"/>
    <w:basedOn w:val="128"/>
    <w:link w:val="12c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CB3C19"/>
    <w:rPr>
      <w:rFonts w:ascii="Times New Roman" w:hAnsi="Times New Roman" w:cs="Times New Roman"/>
      <w:sz w:val="22"/>
      <w:szCs w:val="22"/>
    </w:rPr>
  </w:style>
  <w:style w:type="character" w:customStyle="1" w:styleId="visited">
    <w:name w:val="visited"/>
    <w:basedOn w:val="a0"/>
    <w:rsid w:val="00CB3C19"/>
  </w:style>
  <w:style w:type="paragraph" w:customStyle="1" w:styleId="formattexttopleveltext">
    <w:name w:val="formattext topleveltext"/>
    <w:basedOn w:val="a"/>
    <w:rsid w:val="00CB3C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C7E0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earchresult">
    <w:name w:val="search_result"/>
    <w:basedOn w:val="a0"/>
    <w:rsid w:val="00B27B5B"/>
  </w:style>
  <w:style w:type="numbering" w:customStyle="1" w:styleId="83">
    <w:name w:val="Нет списка8"/>
    <w:next w:val="a2"/>
    <w:uiPriority w:val="99"/>
    <w:semiHidden/>
    <w:unhideWhenUsed/>
    <w:rsid w:val="00485BDA"/>
  </w:style>
  <w:style w:type="paragraph" w:styleId="afff5">
    <w:name w:val="annotation text"/>
    <w:basedOn w:val="a"/>
    <w:link w:val="afff6"/>
    <w:autoRedefine/>
    <w:uiPriority w:val="99"/>
    <w:unhideWhenUsed/>
    <w:rsid w:val="00485BDA"/>
    <w:rPr>
      <w:b/>
      <w:i/>
      <w:sz w:val="40"/>
      <w:szCs w:val="36"/>
    </w:rPr>
  </w:style>
  <w:style w:type="character" w:customStyle="1" w:styleId="afff6">
    <w:name w:val="Текст примечания Знак"/>
    <w:basedOn w:val="a0"/>
    <w:link w:val="afff5"/>
    <w:uiPriority w:val="99"/>
    <w:rsid w:val="00485BDA"/>
    <w:rPr>
      <w:rFonts w:ascii="Times New Roman" w:eastAsia="Times New Roman" w:hAnsi="Times New Roman" w:cs="Times New Roman"/>
      <w:b/>
      <w:i/>
      <w:sz w:val="40"/>
      <w:szCs w:val="36"/>
      <w:lang w:eastAsia="ru-RU"/>
    </w:rPr>
  </w:style>
  <w:style w:type="paragraph" w:styleId="afff7">
    <w:name w:val="footnote text"/>
    <w:basedOn w:val="a"/>
    <w:link w:val="afff8"/>
    <w:uiPriority w:val="99"/>
    <w:semiHidden/>
    <w:unhideWhenUsed/>
    <w:rsid w:val="00485BDA"/>
  </w:style>
  <w:style w:type="character" w:customStyle="1" w:styleId="afff8">
    <w:name w:val="Текст сноски Знак"/>
    <w:basedOn w:val="a0"/>
    <w:link w:val="afff7"/>
    <w:uiPriority w:val="99"/>
    <w:semiHidden/>
    <w:rsid w:val="00485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table of figures"/>
    <w:basedOn w:val="a"/>
    <w:next w:val="a"/>
    <w:uiPriority w:val="99"/>
    <w:unhideWhenUsed/>
    <w:rsid w:val="00485BDA"/>
    <w:rPr>
      <w:sz w:val="24"/>
      <w:szCs w:val="24"/>
    </w:rPr>
  </w:style>
  <w:style w:type="character" w:styleId="afffa">
    <w:name w:val="annotation reference"/>
    <w:uiPriority w:val="99"/>
    <w:semiHidden/>
    <w:unhideWhenUsed/>
    <w:rsid w:val="00485BDA"/>
    <w:rPr>
      <w:sz w:val="16"/>
      <w:szCs w:val="16"/>
    </w:rPr>
  </w:style>
  <w:style w:type="paragraph" w:styleId="afffb">
    <w:name w:val="macro"/>
    <w:link w:val="afffc"/>
    <w:uiPriority w:val="99"/>
    <w:unhideWhenUsed/>
    <w:rsid w:val="00485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ffc">
    <w:name w:val="Текст макроса Знак"/>
    <w:basedOn w:val="a0"/>
    <w:link w:val="afffb"/>
    <w:uiPriority w:val="99"/>
    <w:rsid w:val="00485BDA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ffd">
    <w:name w:val="Signature"/>
    <w:basedOn w:val="a"/>
    <w:link w:val="afffe"/>
    <w:uiPriority w:val="99"/>
    <w:unhideWhenUsed/>
    <w:rsid w:val="00485BDA"/>
    <w:pPr>
      <w:ind w:left="4252"/>
    </w:pPr>
    <w:rPr>
      <w:sz w:val="24"/>
      <w:szCs w:val="24"/>
    </w:rPr>
  </w:style>
  <w:style w:type="character" w:customStyle="1" w:styleId="afffe">
    <w:name w:val="Подпись Знак"/>
    <w:basedOn w:val="a0"/>
    <w:link w:val="afffd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"/>
    <w:uiPriority w:val="99"/>
    <w:unhideWhenUsed/>
    <w:rsid w:val="00485BDA"/>
    <w:pPr>
      <w:spacing w:after="120"/>
      <w:ind w:left="283"/>
      <w:contextualSpacing/>
    </w:pPr>
    <w:rPr>
      <w:sz w:val="24"/>
      <w:szCs w:val="24"/>
    </w:rPr>
  </w:style>
  <w:style w:type="paragraph" w:styleId="2d">
    <w:name w:val="List Continue 2"/>
    <w:basedOn w:val="a"/>
    <w:uiPriority w:val="99"/>
    <w:unhideWhenUsed/>
    <w:rsid w:val="00485BDA"/>
    <w:pPr>
      <w:spacing w:after="120"/>
      <w:ind w:left="566"/>
      <w:contextualSpacing/>
    </w:pPr>
    <w:rPr>
      <w:sz w:val="24"/>
      <w:szCs w:val="24"/>
    </w:rPr>
  </w:style>
  <w:style w:type="paragraph" w:styleId="affff0">
    <w:name w:val="Date"/>
    <w:basedOn w:val="a"/>
    <w:next w:val="a"/>
    <w:link w:val="affff1"/>
    <w:uiPriority w:val="99"/>
    <w:unhideWhenUsed/>
    <w:rsid w:val="00485BDA"/>
    <w:rPr>
      <w:sz w:val="24"/>
      <w:szCs w:val="24"/>
    </w:rPr>
  </w:style>
  <w:style w:type="character" w:customStyle="1" w:styleId="affff1">
    <w:name w:val="Дата Знак"/>
    <w:basedOn w:val="a0"/>
    <w:link w:val="affff0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semiHidden/>
    <w:unhideWhenUsed/>
    <w:rsid w:val="00485BDA"/>
    <w:rPr>
      <w:rFonts w:ascii="Courier New" w:hAnsi="Courier New" w:cs="Courier New"/>
    </w:rPr>
  </w:style>
  <w:style w:type="character" w:customStyle="1" w:styleId="affff3">
    <w:name w:val="Текст Знак"/>
    <w:basedOn w:val="a0"/>
    <w:link w:val="affff2"/>
    <w:uiPriority w:val="99"/>
    <w:semiHidden/>
    <w:rsid w:val="00485B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0">
    <w:name w:val="HTML Code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character" w:styleId="HTML1">
    <w:name w:val="HTML Keyboard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paragraph" w:styleId="affff4">
    <w:name w:val="annotation subject"/>
    <w:basedOn w:val="afff5"/>
    <w:next w:val="afff5"/>
    <w:link w:val="affff5"/>
    <w:uiPriority w:val="99"/>
    <w:semiHidden/>
    <w:unhideWhenUsed/>
    <w:rsid w:val="00485BDA"/>
    <w:rPr>
      <w:b w:val="0"/>
      <w:bCs/>
    </w:rPr>
  </w:style>
  <w:style w:type="character" w:customStyle="1" w:styleId="affff5">
    <w:name w:val="Тема примечания Знак"/>
    <w:basedOn w:val="afff6"/>
    <w:link w:val="affff4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ru-RU"/>
    </w:rPr>
  </w:style>
  <w:style w:type="table" w:customStyle="1" w:styleId="38">
    <w:name w:val="Сетка таблицы3"/>
    <w:basedOn w:val="a1"/>
    <w:next w:val="af"/>
    <w:uiPriority w:val="59"/>
    <w:rsid w:val="00485BDA"/>
    <w:pPr>
      <w:spacing w:after="0" w:line="240" w:lineRule="auto"/>
    </w:pPr>
    <w:rPr>
      <w:rFonts w:ascii="Times New Roman" w:eastAsia="Calibri" w:hAnsi="Times New Roman" w:cs="Times New Roman"/>
      <w:sz w:val="52"/>
      <w:szCs w:val="5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Выделенная цитата1"/>
    <w:basedOn w:val="a"/>
    <w:next w:val="a"/>
    <w:uiPriority w:val="30"/>
    <w:qFormat/>
    <w:rsid w:val="00485BD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affff6">
    <w:name w:val="Выделенная цитата Знак"/>
    <w:basedOn w:val="a0"/>
    <w:link w:val="affff7"/>
    <w:uiPriority w:val="30"/>
    <w:rsid w:val="00485BDA"/>
    <w:rPr>
      <w:rFonts w:ascii="Times New Roman" w:eastAsia="Calibri" w:hAnsi="Times New Roman" w:cs="Times New Roman"/>
      <w:i/>
      <w:iCs/>
      <w:color w:val="5B9BD5"/>
      <w:sz w:val="52"/>
      <w:szCs w:val="52"/>
      <w:lang w:eastAsia="ru-RU"/>
    </w:rPr>
  </w:style>
  <w:style w:type="character" w:customStyle="1" w:styleId="1f2">
    <w:name w:val="Слабое выделение1"/>
    <w:basedOn w:val="a0"/>
    <w:uiPriority w:val="19"/>
    <w:qFormat/>
    <w:rsid w:val="00485BDA"/>
    <w:rPr>
      <w:i/>
      <w:iCs/>
      <w:color w:val="404040"/>
    </w:rPr>
  </w:style>
  <w:style w:type="character" w:customStyle="1" w:styleId="1f3">
    <w:name w:val="Слабая ссылка1"/>
    <w:basedOn w:val="a0"/>
    <w:uiPriority w:val="31"/>
    <w:qFormat/>
    <w:rsid w:val="00485BDA"/>
    <w:rPr>
      <w:smallCaps/>
      <w:color w:val="5A5A5A"/>
    </w:rPr>
  </w:style>
  <w:style w:type="paragraph" w:customStyle="1" w:styleId="ConsTitle">
    <w:name w:val="ConsTitle"/>
    <w:rsid w:val="00485BD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character" w:customStyle="1" w:styleId="1f4">
    <w:name w:val="Тема примечания Знак1"/>
    <w:basedOn w:val="afff6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ar-SA"/>
    </w:rPr>
  </w:style>
  <w:style w:type="paragraph" w:customStyle="1" w:styleId="TableContents">
    <w:name w:val="Table Contents"/>
    <w:basedOn w:val="a"/>
    <w:rsid w:val="00485BDA"/>
    <w:pPr>
      <w:widowControl w:val="0"/>
      <w:suppressLineNumber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fff7">
    <w:name w:val="Intense Quote"/>
    <w:basedOn w:val="a"/>
    <w:next w:val="a"/>
    <w:link w:val="affff6"/>
    <w:uiPriority w:val="30"/>
    <w:qFormat/>
    <w:rsid w:val="00485B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/>
      <w:i/>
      <w:iCs/>
      <w:color w:val="5B9BD5"/>
      <w:sz w:val="52"/>
      <w:szCs w:val="52"/>
    </w:rPr>
  </w:style>
  <w:style w:type="character" w:customStyle="1" w:styleId="1f5">
    <w:name w:val="Выделенная цитата Знак1"/>
    <w:basedOn w:val="a0"/>
    <w:uiPriority w:val="30"/>
    <w:rsid w:val="00485BD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ru-RU"/>
    </w:rPr>
  </w:style>
  <w:style w:type="character" w:styleId="affff8">
    <w:name w:val="Subtle Emphasis"/>
    <w:basedOn w:val="a0"/>
    <w:uiPriority w:val="19"/>
    <w:qFormat/>
    <w:rsid w:val="00485BDA"/>
    <w:rPr>
      <w:i/>
      <w:iCs/>
      <w:color w:val="404040" w:themeColor="text1" w:themeTint="BF"/>
    </w:rPr>
  </w:style>
  <w:style w:type="character" w:styleId="affff9">
    <w:name w:val="Subtle Reference"/>
    <w:basedOn w:val="a0"/>
    <w:uiPriority w:val="31"/>
    <w:qFormat/>
    <w:rsid w:val="00485BDA"/>
    <w:rPr>
      <w:smallCaps/>
      <w:color w:val="5A5A5A" w:themeColor="text1" w:themeTint="A5"/>
    </w:rPr>
  </w:style>
  <w:style w:type="paragraph" w:customStyle="1" w:styleId="affffa">
    <w:name w:val="_Основной"/>
    <w:basedOn w:val="a"/>
    <w:link w:val="affffb"/>
    <w:qFormat/>
    <w:rsid w:val="00EC2C74"/>
    <w:pPr>
      <w:widowControl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sz w:val="24"/>
      <w:szCs w:val="24"/>
      <w:lang w:eastAsia="ko-KR"/>
    </w:rPr>
  </w:style>
  <w:style w:type="character" w:customStyle="1" w:styleId="affffb">
    <w:name w:val="_Основной Знак"/>
    <w:link w:val="affffa"/>
    <w:rsid w:val="00EC2C74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E09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862E09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E09"/>
    <w:pPr>
      <w:keepNext/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2E09"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862E0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62E09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62E09"/>
    <w:pPr>
      <w:keepNext/>
      <w:tabs>
        <w:tab w:val="left" w:pos="7371"/>
      </w:tabs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862E09"/>
    <w:pPr>
      <w:keepNext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rsid w:val="00862E09"/>
    <w:pPr>
      <w:keepNext/>
      <w:widowControl w:val="0"/>
      <w:autoSpaceDE w:val="0"/>
      <w:autoSpaceDN w:val="0"/>
      <w:adjustRightInd w:val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2E0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2E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2E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62E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62E09"/>
    <w:pPr>
      <w:ind w:firstLine="72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62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Emphasis"/>
    <w:uiPriority w:val="20"/>
    <w:qFormat/>
    <w:rsid w:val="00862E09"/>
    <w:rPr>
      <w:i/>
    </w:rPr>
  </w:style>
  <w:style w:type="paragraph" w:styleId="a6">
    <w:name w:val="Title"/>
    <w:aliases w:val="текст"/>
    <w:basedOn w:val="a"/>
    <w:link w:val="a7"/>
    <w:qFormat/>
    <w:rsid w:val="00862E09"/>
    <w:pPr>
      <w:jc w:val="center"/>
    </w:pPr>
    <w:rPr>
      <w:sz w:val="32"/>
    </w:rPr>
  </w:style>
  <w:style w:type="character" w:customStyle="1" w:styleId="a7">
    <w:name w:val="Название Знак"/>
    <w:aliases w:val="текст Знак"/>
    <w:basedOn w:val="a0"/>
    <w:link w:val="a6"/>
    <w:rsid w:val="00862E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aliases w:val="bt,Òàáë òåêñò,Знак1 Знак, Знак1 Знак"/>
    <w:basedOn w:val="a"/>
    <w:link w:val="a9"/>
    <w:rsid w:val="00862E09"/>
    <w:rPr>
      <w:sz w:val="28"/>
      <w:szCs w:val="28"/>
    </w:rPr>
  </w:style>
  <w:style w:type="character" w:customStyle="1" w:styleId="a9">
    <w:name w:val="Основной текст Знак"/>
    <w:aliases w:val="bt Знак,Òàáë òåêñò Знак,Знак1 Знак Знак, Знак1 Знак Знак"/>
    <w:basedOn w:val="a0"/>
    <w:link w:val="a8"/>
    <w:rsid w:val="00862E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862E09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rsid w:val="00862E09"/>
    <w:pPr>
      <w:ind w:firstLine="720"/>
    </w:pPr>
    <w:rPr>
      <w:color w:val="0000FF"/>
      <w:sz w:val="28"/>
    </w:rPr>
  </w:style>
  <w:style w:type="character" w:customStyle="1" w:styleId="22">
    <w:name w:val="Основной текст с отступом 2 Знак"/>
    <w:basedOn w:val="a0"/>
    <w:link w:val="21"/>
    <w:rsid w:val="00862E0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702EA6"/>
    <w:pPr>
      <w:tabs>
        <w:tab w:val="right" w:leader="dot" w:pos="9487"/>
      </w:tabs>
      <w:ind w:hanging="284"/>
    </w:pPr>
    <w:rPr>
      <w:noProof/>
      <w:sz w:val="28"/>
      <w:szCs w:val="28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0"/>
    <w:qFormat/>
    <w:rsid w:val="00862E09"/>
    <w:rPr>
      <w:sz w:val="28"/>
    </w:rPr>
  </w:style>
  <w:style w:type="paragraph" w:styleId="33">
    <w:name w:val="Body Text Indent 3"/>
    <w:basedOn w:val="a"/>
    <w:link w:val="34"/>
    <w:rsid w:val="00862E0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62E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Block Text"/>
    <w:basedOn w:val="a"/>
    <w:rsid w:val="00862E09"/>
    <w:pPr>
      <w:ind w:left="-426" w:right="-283" w:firstLine="710"/>
      <w:jc w:val="both"/>
    </w:pPr>
    <w:rPr>
      <w:sz w:val="24"/>
    </w:rPr>
  </w:style>
  <w:style w:type="paragraph" w:customStyle="1" w:styleId="ConsNonformat">
    <w:name w:val="ConsNonformat"/>
    <w:rsid w:val="00862E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62E09"/>
  </w:style>
  <w:style w:type="paragraph" w:styleId="23">
    <w:name w:val="toc 2"/>
    <w:basedOn w:val="a"/>
    <w:next w:val="a"/>
    <w:link w:val="24"/>
    <w:autoRedefine/>
    <w:uiPriority w:val="39"/>
    <w:rsid w:val="009154BA"/>
    <w:pPr>
      <w:tabs>
        <w:tab w:val="right" w:leader="dot" w:pos="9639"/>
      </w:tabs>
      <w:suppressAutoHyphens/>
      <w:jc w:val="both"/>
    </w:pPr>
    <w:rPr>
      <w:b/>
      <w:bC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rsid w:val="00862E09"/>
    <w:pPr>
      <w:ind w:left="400"/>
    </w:pPr>
  </w:style>
  <w:style w:type="paragraph" w:styleId="41">
    <w:name w:val="toc 4"/>
    <w:basedOn w:val="a"/>
    <w:next w:val="a"/>
    <w:autoRedefine/>
    <w:uiPriority w:val="39"/>
    <w:rsid w:val="00862E09"/>
    <w:pPr>
      <w:ind w:left="600"/>
    </w:pPr>
  </w:style>
  <w:style w:type="paragraph" w:styleId="51">
    <w:name w:val="toc 5"/>
    <w:basedOn w:val="a"/>
    <w:next w:val="a"/>
    <w:autoRedefine/>
    <w:uiPriority w:val="39"/>
    <w:rsid w:val="00862E09"/>
    <w:pPr>
      <w:ind w:left="800"/>
    </w:pPr>
  </w:style>
  <w:style w:type="paragraph" w:styleId="61">
    <w:name w:val="toc 6"/>
    <w:basedOn w:val="a"/>
    <w:next w:val="a"/>
    <w:autoRedefine/>
    <w:uiPriority w:val="39"/>
    <w:rsid w:val="00862E09"/>
    <w:pPr>
      <w:ind w:left="1000"/>
    </w:pPr>
  </w:style>
  <w:style w:type="paragraph" w:styleId="71">
    <w:name w:val="toc 7"/>
    <w:basedOn w:val="a"/>
    <w:next w:val="a"/>
    <w:autoRedefine/>
    <w:rsid w:val="00862E09"/>
    <w:pPr>
      <w:ind w:left="1200"/>
    </w:pPr>
  </w:style>
  <w:style w:type="paragraph" w:styleId="81">
    <w:name w:val="toc 8"/>
    <w:basedOn w:val="a"/>
    <w:next w:val="a"/>
    <w:autoRedefine/>
    <w:rsid w:val="00862E09"/>
    <w:pPr>
      <w:ind w:left="1400"/>
    </w:pPr>
  </w:style>
  <w:style w:type="paragraph" w:styleId="91">
    <w:name w:val="toc 9"/>
    <w:basedOn w:val="a"/>
    <w:next w:val="a"/>
    <w:autoRedefine/>
    <w:rsid w:val="00862E09"/>
    <w:pPr>
      <w:ind w:left="1600"/>
    </w:pPr>
  </w:style>
  <w:style w:type="character" w:styleId="ae">
    <w:name w:val="Hyperlink"/>
    <w:uiPriority w:val="99"/>
    <w:rsid w:val="00862E09"/>
    <w:rPr>
      <w:color w:val="0000FF"/>
      <w:u w:val="single"/>
    </w:rPr>
  </w:style>
  <w:style w:type="table" w:styleId="af">
    <w:name w:val="Table Grid"/>
    <w:basedOn w:val="a1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нумерованный"/>
    <w:basedOn w:val="a"/>
    <w:rsid w:val="00862E09"/>
    <w:pPr>
      <w:widowControl w:val="0"/>
      <w:ind w:firstLine="567"/>
      <w:jc w:val="both"/>
    </w:pPr>
    <w:rPr>
      <w:snapToGrid w:val="0"/>
      <w:sz w:val="28"/>
      <w:szCs w:val="24"/>
    </w:rPr>
  </w:style>
  <w:style w:type="paragraph" w:styleId="25">
    <w:name w:val="Body Text 2"/>
    <w:basedOn w:val="a"/>
    <w:link w:val="26"/>
    <w:rsid w:val="00862E0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862E0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qFormat/>
    <w:rsid w:val="00862E09"/>
    <w:rPr>
      <w:sz w:val="28"/>
    </w:rPr>
  </w:style>
  <w:style w:type="paragraph" w:customStyle="1" w:styleId="formattext">
    <w:name w:val="format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Document Map"/>
    <w:basedOn w:val="a"/>
    <w:link w:val="af6"/>
    <w:uiPriority w:val="99"/>
    <w:rsid w:val="00862E0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basedOn w:val="a0"/>
    <w:link w:val="af5"/>
    <w:uiPriority w:val="99"/>
    <w:rsid w:val="00862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7">
    <w:name w:val="Чертежный"/>
    <w:rsid w:val="00862E0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8">
    <w:name w:val="Normal (Web)"/>
    <w:basedOn w:val="a"/>
    <w:uiPriority w:val="99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Elegant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FollowedHyperlink"/>
    <w:uiPriority w:val="99"/>
    <w:unhideWhenUsed/>
    <w:rsid w:val="00862E09"/>
    <w:rPr>
      <w:color w:val="800080"/>
      <w:u w:val="single"/>
    </w:rPr>
  </w:style>
  <w:style w:type="paragraph" w:customStyle="1" w:styleId="210">
    <w:name w:val="Основной текст 21"/>
    <w:basedOn w:val="a"/>
    <w:rsid w:val="00862E09"/>
    <w:pPr>
      <w:jc w:val="center"/>
    </w:pPr>
    <w:rPr>
      <w:sz w:val="28"/>
      <w:lang w:eastAsia="ar-SA"/>
    </w:rPr>
  </w:style>
  <w:style w:type="paragraph" w:styleId="afb">
    <w:name w:val="List Paragraph"/>
    <w:aliases w:val="it_List1,Bullet List,FooterText,numbered,List Paragraph,Подпись рисунка,Маркированный список_уровень1,ПАРАГРАФ,асз.Списка,Use Case List Paragraph,Абзац основного текста"/>
    <w:basedOn w:val="a"/>
    <w:link w:val="afc"/>
    <w:uiPriority w:val="34"/>
    <w:qFormat/>
    <w:rsid w:val="00862E09"/>
    <w:pPr>
      <w:ind w:left="720"/>
      <w:contextualSpacing/>
    </w:pPr>
  </w:style>
  <w:style w:type="paragraph" w:customStyle="1" w:styleId="141">
    <w:name w:val="Основной 14"/>
    <w:basedOn w:val="a8"/>
    <w:link w:val="142"/>
    <w:qFormat/>
    <w:rsid w:val="00862E09"/>
    <w:pPr>
      <w:spacing w:after="120"/>
      <w:ind w:right="-16" w:firstLine="720"/>
      <w:jc w:val="both"/>
    </w:pPr>
    <w:rPr>
      <w:lang w:val="x-none" w:eastAsia="x-none"/>
    </w:rPr>
  </w:style>
  <w:style w:type="character" w:customStyle="1" w:styleId="142">
    <w:name w:val="Основной 14 Знак"/>
    <w:link w:val="141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d">
    <w:name w:val="Таблица"/>
    <w:basedOn w:val="a"/>
    <w:link w:val="afe"/>
    <w:qFormat/>
    <w:rsid w:val="00862E09"/>
    <w:pPr>
      <w:spacing w:line="276" w:lineRule="auto"/>
      <w:jc w:val="both"/>
    </w:pPr>
    <w:rPr>
      <w:sz w:val="26"/>
      <w:szCs w:val="26"/>
      <w:lang w:val="x-none" w:eastAsia="x-none"/>
    </w:rPr>
  </w:style>
  <w:style w:type="character" w:customStyle="1" w:styleId="afe">
    <w:name w:val="Таблица Знак"/>
    <w:link w:val="afd"/>
    <w:rsid w:val="00862E0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font5">
    <w:name w:val="font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862E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62E0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8">
    <w:name w:val="xl78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9">
    <w:name w:val="xl79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862E0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2">
    <w:name w:val="xl8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2E0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862E0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62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62E0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62E09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3">
    <w:name w:val="xl1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2E0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2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aff">
    <w:name w:val="Основной"/>
    <w:basedOn w:val="a"/>
    <w:link w:val="aff0"/>
    <w:qFormat/>
    <w:rsid w:val="00862E09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ff0">
    <w:name w:val="Основной Знак"/>
    <w:link w:val="aff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3">
    <w:name w:val="основной 14"/>
    <w:basedOn w:val="a"/>
    <w:link w:val="144"/>
    <w:qFormat/>
    <w:rsid w:val="00862E0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144">
    <w:name w:val="основной 14 Знак"/>
    <w:link w:val="143"/>
    <w:locked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862E09"/>
  </w:style>
  <w:style w:type="paragraph" w:styleId="aff1">
    <w:name w:val="Normal Indent"/>
    <w:basedOn w:val="a"/>
    <w:uiPriority w:val="99"/>
    <w:unhideWhenUsed/>
    <w:rsid w:val="00862E09"/>
    <w:pPr>
      <w:ind w:left="708"/>
    </w:pPr>
  </w:style>
  <w:style w:type="paragraph" w:styleId="aff2">
    <w:name w:val="caption"/>
    <w:basedOn w:val="a"/>
    <w:next w:val="a"/>
    <w:uiPriority w:val="35"/>
    <w:qFormat/>
    <w:rsid w:val="00862E09"/>
    <w:pPr>
      <w:jc w:val="center"/>
    </w:pPr>
    <w:rPr>
      <w:b/>
    </w:rPr>
  </w:style>
  <w:style w:type="character" w:styleId="aff3">
    <w:name w:val="Strong"/>
    <w:uiPriority w:val="22"/>
    <w:qFormat/>
    <w:rsid w:val="00862E09"/>
    <w:rPr>
      <w:rFonts w:cs="Times New Roman"/>
      <w:b/>
      <w:bCs/>
    </w:rPr>
  </w:style>
  <w:style w:type="character" w:customStyle="1" w:styleId="afc">
    <w:name w:val="Абзац списка Знак"/>
    <w:aliases w:val="it_List1 Знак,Bullet List Знак,FooterText Знак,numbered Знак,List Paragraph Знак,Подпись рисунка Знак,Маркированный список_уровень1 Знак,ПАРАГРАФ Знак,асз.Списка Знак,Use Case List Paragraph Знак,Абзац основного текста Знак"/>
    <w:link w:val="afb"/>
    <w:uiPriority w:val="34"/>
    <w:locked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9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7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862E09"/>
    <w:pPr>
      <w:spacing w:before="240" w:after="60"/>
      <w:ind w:firstLine="0"/>
    </w:pPr>
    <w:rPr>
      <w:i/>
      <w:sz w:val="32"/>
      <w:lang w:val="x-none" w:eastAsia="x-none"/>
    </w:rPr>
  </w:style>
  <w:style w:type="paragraph" w:customStyle="1" w:styleId="1TimesNewRoman">
    <w:name w:val="Стиль Заголовок 1 + Times New Roman не полужирный По центру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1TimesNewRoman1">
    <w:name w:val="Стиль Заголовок 1 + Times New Roman не полужирный По центру1"/>
    <w:basedOn w:val="1"/>
    <w:rsid w:val="00862E09"/>
    <w:pPr>
      <w:spacing w:before="240" w:after="60"/>
      <w:ind w:firstLine="0"/>
      <w:jc w:val="center"/>
    </w:pPr>
    <w:rPr>
      <w:kern w:val="32"/>
      <w:sz w:val="36"/>
      <w:lang w:val="x-none" w:eastAsia="x-none"/>
    </w:rPr>
  </w:style>
  <w:style w:type="paragraph" w:customStyle="1" w:styleId="aff4">
    <w:name w:val="Знак"/>
    <w:basedOn w:val="a"/>
    <w:rsid w:val="00862E09"/>
    <w:rPr>
      <w:rFonts w:ascii="Verdana" w:hAnsi="Verdana" w:cs="Verdana"/>
      <w:lang w:val="en-US" w:eastAsia="en-US"/>
    </w:rPr>
  </w:style>
  <w:style w:type="paragraph" w:customStyle="1" w:styleId="Sf13">
    <w:name w:val="Основной текст с отSf1тупом 3"/>
    <w:basedOn w:val="a"/>
    <w:rsid w:val="00862E09"/>
    <w:pPr>
      <w:widowControl w:val="0"/>
      <w:ind w:firstLine="709"/>
      <w:jc w:val="both"/>
    </w:pPr>
    <w:rPr>
      <w:snapToGrid w:val="0"/>
      <w:sz w:val="28"/>
    </w:rPr>
  </w:style>
  <w:style w:type="paragraph" w:customStyle="1" w:styleId="19">
    <w:name w:val="1"/>
    <w:basedOn w:val="a"/>
    <w:rsid w:val="00862E09"/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rsid w:val="00862E09"/>
  </w:style>
  <w:style w:type="paragraph" w:customStyle="1" w:styleId="1a">
    <w:name w:val="основной 1"/>
    <w:basedOn w:val="a"/>
    <w:link w:val="1b"/>
    <w:qFormat/>
    <w:rsid w:val="00862E09"/>
    <w:pPr>
      <w:spacing w:before="80"/>
      <w:ind w:firstLine="567"/>
      <w:jc w:val="both"/>
    </w:pPr>
    <w:rPr>
      <w:sz w:val="28"/>
      <w:szCs w:val="28"/>
      <w:lang w:val="x-none" w:eastAsia="x-none"/>
    </w:rPr>
  </w:style>
  <w:style w:type="character" w:customStyle="1" w:styleId="1b">
    <w:name w:val="основной 1 Знак"/>
    <w:link w:val="1a"/>
    <w:rsid w:val="00862E0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862E09"/>
  </w:style>
  <w:style w:type="paragraph" w:customStyle="1" w:styleId="1c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paragraph" w:styleId="aff5">
    <w:name w:val="TOC Heading"/>
    <w:basedOn w:val="1"/>
    <w:next w:val="a"/>
    <w:uiPriority w:val="39"/>
    <w:qFormat/>
    <w:rsid w:val="00862E0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customStyle="1" w:styleId="xl63">
    <w:name w:val="xl6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62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862E09"/>
    <w:pPr>
      <w:pBdr>
        <w:lef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62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862E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862E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1">
    <w:name w:val="xl16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862E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862E09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2">
    <w:name w:val="xl172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3">
    <w:name w:val="xl173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1">
    <w:name w:val="xl181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862E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862E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2">
    <w:name w:val="xl192"/>
    <w:basedOn w:val="a"/>
    <w:rsid w:val="00862E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862E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862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862E09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862E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0">
    <w:name w:val="xl200"/>
    <w:basedOn w:val="a"/>
    <w:rsid w:val="00862E0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862E09"/>
    <w:pP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862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862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862E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7">
    <w:name w:val="xl207"/>
    <w:basedOn w:val="a"/>
    <w:rsid w:val="00862E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8">
    <w:name w:val="xl208"/>
    <w:basedOn w:val="a"/>
    <w:rsid w:val="00862E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0">
    <w:name w:val="xl21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1">
    <w:name w:val="xl21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2">
    <w:name w:val="xl212"/>
    <w:basedOn w:val="a"/>
    <w:rsid w:val="00862E0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862E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862E0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862E09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6">
    <w:name w:val="xl216"/>
    <w:basedOn w:val="a"/>
    <w:rsid w:val="00862E09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7">
    <w:name w:val="xl217"/>
    <w:basedOn w:val="a"/>
    <w:rsid w:val="00862E09"/>
    <w:pP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8">
    <w:name w:val="xl218"/>
    <w:basedOn w:val="a"/>
    <w:rsid w:val="00862E09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19">
    <w:name w:val="xl219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0">
    <w:name w:val="xl220"/>
    <w:basedOn w:val="a"/>
    <w:rsid w:val="00862E09"/>
    <w:pPr>
      <w:pBdr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1">
    <w:name w:val="xl221"/>
    <w:basedOn w:val="a"/>
    <w:rsid w:val="00862E09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2">
    <w:name w:val="xl222"/>
    <w:basedOn w:val="a"/>
    <w:rsid w:val="00862E09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3">
    <w:name w:val="xl223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4">
    <w:name w:val="xl224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5">
    <w:name w:val="xl225"/>
    <w:basedOn w:val="a"/>
    <w:rsid w:val="00862E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6">
    <w:name w:val="xl226"/>
    <w:basedOn w:val="a"/>
    <w:rsid w:val="00862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862E09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229">
    <w:name w:val="xl229"/>
    <w:basedOn w:val="a"/>
    <w:rsid w:val="00862E0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36">
    <w:name w:val="Стиль3"/>
    <w:rsid w:val="00862E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Iiiaeuiue">
    <w:name w:val="Ii?iaeuiue"/>
    <w:rsid w:val="00862E09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HTML">
    <w:name w:val="HTML Cite"/>
    <w:uiPriority w:val="99"/>
    <w:unhideWhenUsed/>
    <w:rsid w:val="00862E09"/>
    <w:rPr>
      <w:i/>
      <w:iCs/>
    </w:rPr>
  </w:style>
  <w:style w:type="paragraph" w:customStyle="1" w:styleId="ConsPlusCell">
    <w:name w:val="ConsPlusCell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endnote text"/>
    <w:basedOn w:val="a"/>
    <w:link w:val="aff7"/>
    <w:rsid w:val="00862E09"/>
  </w:style>
  <w:style w:type="character" w:customStyle="1" w:styleId="aff7">
    <w:name w:val="Текст концевой сноски Знак"/>
    <w:basedOn w:val="a0"/>
    <w:link w:val="aff6"/>
    <w:rsid w:val="00862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862E09"/>
    <w:rPr>
      <w:vertAlign w:val="superscript"/>
    </w:rPr>
  </w:style>
  <w:style w:type="paragraph" w:customStyle="1" w:styleId="1d">
    <w:name w:val="Знак1 Знак Знак Знак"/>
    <w:basedOn w:val="a"/>
    <w:rsid w:val="00862E09"/>
    <w:rPr>
      <w:rFonts w:ascii="Verdana" w:hAnsi="Verdana" w:cs="Verdana"/>
      <w:lang w:val="en-US" w:eastAsia="en-US"/>
    </w:rPr>
  </w:style>
  <w:style w:type="character" w:customStyle="1" w:styleId="140">
    <w:name w:val="Обычный + 14 пт Знак"/>
    <w:aliases w:val="По центру Знак"/>
    <w:link w:val="14"/>
    <w:qFormat/>
    <w:locked/>
    <w:rsid w:val="00862E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8">
    <w:name w:val="Изысканная таблица2"/>
    <w:basedOn w:val="a1"/>
    <w:next w:val="af9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7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Веб-таблица 12"/>
    <w:basedOn w:val="a1"/>
    <w:next w:val="-1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semiHidden/>
    <w:unhideWhenUsed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ысканная таблица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rsid w:val="0086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862E0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ff9">
    <w:name w:val="Основной текст_"/>
    <w:link w:val="1e"/>
    <w:rsid w:val="00862E09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rsid w:val="00862E0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e">
    <w:name w:val="Основной текст1"/>
    <w:basedOn w:val="a"/>
    <w:link w:val="aff9"/>
    <w:rsid w:val="00862E09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fa">
    <w:name w:val="Подпись к таблице_"/>
    <w:link w:val="affb"/>
    <w:rsid w:val="00862E09"/>
    <w:rPr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862E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2E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f">
    <w:name w:val="Заголовок1"/>
    <w:basedOn w:val="a"/>
    <w:next w:val="a8"/>
    <w:rsid w:val="00862E09"/>
    <w:pPr>
      <w:suppressAutoHyphens/>
      <w:jc w:val="center"/>
    </w:pPr>
    <w:rPr>
      <w:sz w:val="32"/>
      <w:lang w:eastAsia="zh-CN"/>
    </w:rPr>
  </w:style>
  <w:style w:type="paragraph" w:customStyle="1" w:styleId="ConsPlusNormal">
    <w:name w:val="ConsPlusNormal"/>
    <w:link w:val="ConsPlusNormal0"/>
    <w:rsid w:val="00862E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29">
    <w:name w:val="Сетка таблицы2"/>
    <w:basedOn w:val="a1"/>
    <w:next w:val="af"/>
    <w:uiPriority w:val="59"/>
    <w:rsid w:val="00862E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главление 2 Знак"/>
    <w:link w:val="23"/>
    <w:uiPriority w:val="39"/>
    <w:qFormat/>
    <w:locked/>
    <w:rsid w:val="009154BA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Default">
    <w:name w:val="Default"/>
    <w:rsid w:val="00862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c">
    <w:name w:val="No Spacing"/>
    <w:link w:val="affd"/>
    <w:qFormat/>
    <w:rsid w:val="00A94650"/>
    <w:pPr>
      <w:spacing w:after="0" w:line="240" w:lineRule="auto"/>
    </w:pPr>
  </w:style>
  <w:style w:type="character" w:customStyle="1" w:styleId="1f0">
    <w:name w:val="Название Знак1"/>
    <w:rsid w:val="00B27D04"/>
    <w:rPr>
      <w:sz w:val="32"/>
    </w:rPr>
  </w:style>
  <w:style w:type="character" w:customStyle="1" w:styleId="affd">
    <w:name w:val="Без интервала Знак"/>
    <w:link w:val="affc"/>
    <w:locked/>
    <w:rsid w:val="002655A1"/>
  </w:style>
  <w:style w:type="paragraph" w:customStyle="1" w:styleId="145">
    <w:name w:val="14 Обычный"/>
    <w:basedOn w:val="a"/>
    <w:link w:val="146"/>
    <w:qFormat/>
    <w:rsid w:val="007D241D"/>
    <w:pPr>
      <w:jc w:val="center"/>
    </w:pPr>
    <w:rPr>
      <w:sz w:val="28"/>
      <w:szCs w:val="28"/>
      <w:lang w:val="x-none" w:eastAsia="x-none"/>
    </w:rPr>
  </w:style>
  <w:style w:type="character" w:customStyle="1" w:styleId="146">
    <w:name w:val="14 Обычный Знак"/>
    <w:link w:val="145"/>
    <w:rsid w:val="007D24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2">
    <w:name w:val="Body text (2)_"/>
    <w:link w:val="Bodytext20"/>
    <w:rsid w:val="00194C86"/>
    <w:rPr>
      <w:rFonts w:ascii="Cambria" w:eastAsia="Cambria" w:hAnsi="Cambria" w:cs="Cambria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4C86"/>
    <w:pPr>
      <w:widowControl w:val="0"/>
      <w:shd w:val="clear" w:color="auto" w:fill="FFFFFF"/>
      <w:spacing w:line="356" w:lineRule="exact"/>
    </w:pPr>
    <w:rPr>
      <w:rFonts w:ascii="Cambria" w:eastAsia="Cambria" w:hAnsi="Cambria" w:cs="Cambria"/>
      <w:b/>
      <w:bCs/>
      <w:sz w:val="30"/>
      <w:szCs w:val="30"/>
      <w:lang w:eastAsia="en-US"/>
    </w:rPr>
  </w:style>
  <w:style w:type="paragraph" w:customStyle="1" w:styleId="affe">
    <w:name w:val="Знак"/>
    <w:basedOn w:val="a"/>
    <w:rsid w:val="00D6300F"/>
    <w:rPr>
      <w:rFonts w:ascii="Verdana" w:hAnsi="Verdana" w:cs="Verdana"/>
      <w:lang w:val="en-US" w:eastAsia="en-US"/>
    </w:rPr>
  </w:style>
  <w:style w:type="paragraph" w:customStyle="1" w:styleId="121">
    <w:name w:val="Основной 12"/>
    <w:basedOn w:val="a"/>
    <w:link w:val="122"/>
    <w:qFormat/>
    <w:rsid w:val="0084782D"/>
    <w:pPr>
      <w:widowControl w:val="0"/>
      <w:spacing w:before="40" w:after="40"/>
      <w:ind w:firstLine="709"/>
      <w:jc w:val="both"/>
    </w:pPr>
    <w:rPr>
      <w:snapToGrid w:val="0"/>
      <w:sz w:val="24"/>
      <w:szCs w:val="24"/>
    </w:rPr>
  </w:style>
  <w:style w:type="character" w:customStyle="1" w:styleId="122">
    <w:name w:val="Основной 12 Знак"/>
    <w:link w:val="121"/>
    <w:rsid w:val="0084782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23">
    <w:name w:val="Курсив 12"/>
    <w:basedOn w:val="a"/>
    <w:link w:val="124"/>
    <w:qFormat/>
    <w:rsid w:val="0084782D"/>
    <w:pPr>
      <w:spacing w:before="160" w:after="80"/>
      <w:jc w:val="both"/>
    </w:pPr>
    <w:rPr>
      <w:i/>
      <w:sz w:val="24"/>
      <w:szCs w:val="24"/>
    </w:rPr>
  </w:style>
  <w:style w:type="character" w:customStyle="1" w:styleId="124">
    <w:name w:val="Курсив 12 Знак"/>
    <w:link w:val="123"/>
    <w:rsid w:val="0084782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CB3C19"/>
    <w:pPr>
      <w:spacing w:line="276" w:lineRule="auto"/>
    </w:pPr>
    <w:rPr>
      <w:sz w:val="23"/>
      <w:szCs w:val="23"/>
    </w:rPr>
  </w:style>
  <w:style w:type="character" w:customStyle="1" w:styleId="TNR1150">
    <w:name w:val="Таблица TNR 11.5 Знак"/>
    <w:basedOn w:val="a0"/>
    <w:link w:val="TNR115"/>
    <w:rsid w:val="00CB3C1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5">
    <w:name w:val="Курсив 12 Ч"/>
    <w:basedOn w:val="a"/>
    <w:link w:val="126"/>
    <w:qFormat/>
    <w:rsid w:val="00CB3C19"/>
    <w:pPr>
      <w:spacing w:before="240" w:after="40"/>
      <w:jc w:val="both"/>
    </w:pPr>
    <w:rPr>
      <w:i/>
      <w:sz w:val="24"/>
      <w:szCs w:val="24"/>
      <w:u w:val="single"/>
    </w:rPr>
  </w:style>
  <w:style w:type="character" w:customStyle="1" w:styleId="126">
    <w:name w:val="Курсив 12 Ч Знак"/>
    <w:basedOn w:val="a0"/>
    <w:link w:val="125"/>
    <w:rsid w:val="00CB3C19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7">
    <w:name w:val="Курсив 12 без отступа"/>
    <w:basedOn w:val="a"/>
    <w:link w:val="128"/>
    <w:qFormat/>
    <w:rsid w:val="00CB3C19"/>
    <w:pPr>
      <w:spacing w:before="240" w:after="40"/>
      <w:jc w:val="both"/>
    </w:pPr>
    <w:rPr>
      <w:i/>
      <w:sz w:val="24"/>
      <w:szCs w:val="24"/>
    </w:rPr>
  </w:style>
  <w:style w:type="character" w:customStyle="1" w:styleId="128">
    <w:name w:val="Курсив 12 без отступа Знак"/>
    <w:basedOn w:val="a0"/>
    <w:link w:val="127"/>
    <w:rsid w:val="00CB3C1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9">
    <w:name w:val="Курсив 12 Ж"/>
    <w:basedOn w:val="127"/>
    <w:link w:val="12a"/>
    <w:qFormat/>
    <w:rsid w:val="00CB3C19"/>
    <w:rPr>
      <w:b/>
    </w:rPr>
  </w:style>
  <w:style w:type="character" w:customStyle="1" w:styleId="12a">
    <w:name w:val="Курсив 12 Ж Знак"/>
    <w:basedOn w:val="128"/>
    <w:link w:val="129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">
    <w:name w:val="список осн.12 маркиров"/>
    <w:basedOn w:val="121"/>
    <w:link w:val="12b"/>
    <w:qFormat/>
    <w:rsid w:val="00CB3C19"/>
    <w:pPr>
      <w:numPr>
        <w:numId w:val="1"/>
      </w:numPr>
      <w:spacing w:line="276" w:lineRule="auto"/>
      <w:ind w:left="993" w:hanging="284"/>
    </w:pPr>
  </w:style>
  <w:style w:type="character" w:customStyle="1" w:styleId="12b">
    <w:name w:val="список осн.12 маркиров Знак"/>
    <w:basedOn w:val="122"/>
    <w:link w:val="12"/>
    <w:rsid w:val="00CB3C1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Heading">
    <w:name w:val="Heading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">
    <w:name w:val="Стиль По ширине"/>
    <w:basedOn w:val="a"/>
    <w:rsid w:val="00CB3C19"/>
    <w:pPr>
      <w:jc w:val="both"/>
    </w:pPr>
    <w:rPr>
      <w:sz w:val="28"/>
    </w:rPr>
  </w:style>
  <w:style w:type="paragraph" w:customStyle="1" w:styleId="Normal">
    <w:name w:val="[Normal]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аголовок 2*"/>
    <w:basedOn w:val="4"/>
    <w:link w:val="2b"/>
    <w:qFormat/>
    <w:rsid w:val="00CB3C19"/>
    <w:pPr>
      <w:pageBreakBefore/>
      <w:ind w:right="-30" w:firstLine="709"/>
      <w:jc w:val="both"/>
    </w:pPr>
    <w:rPr>
      <w:b/>
      <w:bCs/>
      <w:sz w:val="24"/>
      <w:szCs w:val="24"/>
    </w:rPr>
  </w:style>
  <w:style w:type="character" w:customStyle="1" w:styleId="2b">
    <w:name w:val="Заголовок 2* Знак"/>
    <w:basedOn w:val="40"/>
    <w:link w:val="2a"/>
    <w:rsid w:val="00CB3C1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2">
    <w:name w:val="Знак Знак8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character" w:customStyle="1" w:styleId="match">
    <w:name w:val="match"/>
    <w:basedOn w:val="a0"/>
    <w:rsid w:val="00CB3C19"/>
  </w:style>
  <w:style w:type="paragraph" w:styleId="afff0">
    <w:name w:val="Subtitle"/>
    <w:basedOn w:val="a"/>
    <w:next w:val="a"/>
    <w:link w:val="afff1"/>
    <w:qFormat/>
    <w:rsid w:val="00CB3C19"/>
    <w:pPr>
      <w:spacing w:after="60"/>
      <w:outlineLvl w:val="1"/>
    </w:pPr>
    <w:rPr>
      <w:b/>
      <w:i/>
      <w:sz w:val="28"/>
      <w:szCs w:val="28"/>
    </w:rPr>
  </w:style>
  <w:style w:type="character" w:customStyle="1" w:styleId="afff1">
    <w:name w:val="Подзаголовок Знак"/>
    <w:basedOn w:val="a0"/>
    <w:link w:val="afff0"/>
    <w:rsid w:val="00CB3C1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810">
    <w:name w:val="Знак Знак81"/>
    <w:basedOn w:val="a0"/>
    <w:rsid w:val="00CB3C19"/>
    <w:rPr>
      <w:rFonts w:ascii="Arial" w:hAnsi="Arial" w:cs="Arial"/>
      <w:b/>
      <w:bCs/>
      <w:i/>
      <w:iCs/>
      <w:sz w:val="28"/>
      <w:szCs w:val="28"/>
    </w:rPr>
  </w:style>
  <w:style w:type="paragraph" w:customStyle="1" w:styleId="147">
    <w:name w:val="курсив 14"/>
    <w:basedOn w:val="1a"/>
    <w:link w:val="148"/>
    <w:qFormat/>
    <w:rsid w:val="00CB3C19"/>
    <w:pPr>
      <w:spacing w:before="240" w:after="40"/>
      <w:ind w:firstLine="0"/>
    </w:pPr>
    <w:rPr>
      <w:i/>
      <w:lang w:val="ru-RU" w:eastAsia="ru-RU"/>
    </w:rPr>
  </w:style>
  <w:style w:type="character" w:customStyle="1" w:styleId="148">
    <w:name w:val="курсив 14 Знак"/>
    <w:link w:val="147"/>
    <w:rsid w:val="00CB3C1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2">
    <w:name w:val="Заголовок 1.1"/>
    <w:basedOn w:val="1"/>
    <w:link w:val="113"/>
    <w:qFormat/>
    <w:rsid w:val="00CB3C19"/>
    <w:pPr>
      <w:pageBreakBefore/>
      <w:spacing w:before="120" w:after="240" w:line="276" w:lineRule="auto"/>
      <w:ind w:firstLine="0"/>
      <w:jc w:val="both"/>
    </w:pPr>
    <w:rPr>
      <w:sz w:val="30"/>
      <w:szCs w:val="28"/>
    </w:rPr>
  </w:style>
  <w:style w:type="character" w:customStyle="1" w:styleId="113">
    <w:name w:val="Заголовок 1.1 Знак"/>
    <w:link w:val="112"/>
    <w:rsid w:val="00CB3C19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CB3C19"/>
  </w:style>
  <w:style w:type="numbering" w:customStyle="1" w:styleId="37">
    <w:name w:val="Нет списка3"/>
    <w:next w:val="a2"/>
    <w:uiPriority w:val="99"/>
    <w:semiHidden/>
    <w:unhideWhenUsed/>
    <w:rsid w:val="00CB3C19"/>
  </w:style>
  <w:style w:type="numbering" w:customStyle="1" w:styleId="42">
    <w:name w:val="Нет списка4"/>
    <w:next w:val="a2"/>
    <w:uiPriority w:val="99"/>
    <w:semiHidden/>
    <w:unhideWhenUsed/>
    <w:rsid w:val="00CB3C19"/>
  </w:style>
  <w:style w:type="numbering" w:customStyle="1" w:styleId="52">
    <w:name w:val="Нет списка5"/>
    <w:next w:val="a2"/>
    <w:uiPriority w:val="99"/>
    <w:semiHidden/>
    <w:unhideWhenUsed/>
    <w:rsid w:val="00CB3C19"/>
  </w:style>
  <w:style w:type="paragraph" w:customStyle="1" w:styleId="-">
    <w:name w:val="Эклог-шум"/>
    <w:basedOn w:val="a"/>
    <w:link w:val="-0"/>
    <w:qFormat/>
    <w:rsid w:val="00CB3C19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B3C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CB3C19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CB3C19"/>
  </w:style>
  <w:style w:type="numbering" w:customStyle="1" w:styleId="72">
    <w:name w:val="Нет списка7"/>
    <w:next w:val="a2"/>
    <w:uiPriority w:val="99"/>
    <w:semiHidden/>
    <w:unhideWhenUsed/>
    <w:rsid w:val="00CB3C19"/>
  </w:style>
  <w:style w:type="paragraph" w:customStyle="1" w:styleId="afff2">
    <w:name w:val="ЭРА"/>
    <w:basedOn w:val="a"/>
    <w:link w:val="afff3"/>
    <w:qFormat/>
    <w:rsid w:val="00CB3C19"/>
    <w:pPr>
      <w:jc w:val="both"/>
    </w:pPr>
    <w:rPr>
      <w:rFonts w:ascii="Courier New" w:hAnsi="Courier New"/>
      <w:sz w:val="18"/>
      <w:szCs w:val="18"/>
    </w:rPr>
  </w:style>
  <w:style w:type="character" w:customStyle="1" w:styleId="afff3">
    <w:name w:val="ЭРА Знак"/>
    <w:link w:val="afff2"/>
    <w:rsid w:val="00CB3C19"/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FORMATTEXT0">
    <w:name w:val=".FORMAT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f4">
    <w:name w:val="."/>
    <w:uiPriority w:val="99"/>
    <w:rsid w:val="00CB3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c">
    <w:name w:val="Курсив 12Ж"/>
    <w:basedOn w:val="127"/>
    <w:link w:val="12d"/>
    <w:qFormat/>
    <w:rsid w:val="00CB3C19"/>
    <w:rPr>
      <w:b/>
    </w:rPr>
  </w:style>
  <w:style w:type="character" w:customStyle="1" w:styleId="12d">
    <w:name w:val="Курсив 12Ж Знак"/>
    <w:basedOn w:val="128"/>
    <w:link w:val="12c"/>
    <w:rsid w:val="00CB3C1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CB3C19"/>
    <w:rPr>
      <w:rFonts w:ascii="Times New Roman" w:hAnsi="Times New Roman" w:cs="Times New Roman"/>
      <w:sz w:val="22"/>
      <w:szCs w:val="22"/>
    </w:rPr>
  </w:style>
  <w:style w:type="character" w:customStyle="1" w:styleId="visited">
    <w:name w:val="visited"/>
    <w:basedOn w:val="a0"/>
    <w:rsid w:val="00CB3C19"/>
  </w:style>
  <w:style w:type="paragraph" w:customStyle="1" w:styleId="formattexttopleveltext">
    <w:name w:val="formattext topleveltext"/>
    <w:basedOn w:val="a"/>
    <w:rsid w:val="00CB3C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C7E0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earchresult">
    <w:name w:val="search_result"/>
    <w:basedOn w:val="a0"/>
    <w:rsid w:val="00B27B5B"/>
  </w:style>
  <w:style w:type="numbering" w:customStyle="1" w:styleId="83">
    <w:name w:val="Нет списка8"/>
    <w:next w:val="a2"/>
    <w:uiPriority w:val="99"/>
    <w:semiHidden/>
    <w:unhideWhenUsed/>
    <w:rsid w:val="00485BDA"/>
  </w:style>
  <w:style w:type="paragraph" w:styleId="afff5">
    <w:name w:val="annotation text"/>
    <w:basedOn w:val="a"/>
    <w:link w:val="afff6"/>
    <w:autoRedefine/>
    <w:uiPriority w:val="99"/>
    <w:unhideWhenUsed/>
    <w:rsid w:val="00485BDA"/>
    <w:rPr>
      <w:b/>
      <w:i/>
      <w:sz w:val="40"/>
      <w:szCs w:val="36"/>
    </w:rPr>
  </w:style>
  <w:style w:type="character" w:customStyle="1" w:styleId="afff6">
    <w:name w:val="Текст примечания Знак"/>
    <w:basedOn w:val="a0"/>
    <w:link w:val="afff5"/>
    <w:uiPriority w:val="99"/>
    <w:rsid w:val="00485BDA"/>
    <w:rPr>
      <w:rFonts w:ascii="Times New Roman" w:eastAsia="Times New Roman" w:hAnsi="Times New Roman" w:cs="Times New Roman"/>
      <w:b/>
      <w:i/>
      <w:sz w:val="40"/>
      <w:szCs w:val="36"/>
      <w:lang w:eastAsia="ru-RU"/>
    </w:rPr>
  </w:style>
  <w:style w:type="paragraph" w:styleId="afff7">
    <w:name w:val="footnote text"/>
    <w:basedOn w:val="a"/>
    <w:link w:val="afff8"/>
    <w:uiPriority w:val="99"/>
    <w:semiHidden/>
    <w:unhideWhenUsed/>
    <w:rsid w:val="00485BDA"/>
  </w:style>
  <w:style w:type="character" w:customStyle="1" w:styleId="afff8">
    <w:name w:val="Текст сноски Знак"/>
    <w:basedOn w:val="a0"/>
    <w:link w:val="afff7"/>
    <w:uiPriority w:val="99"/>
    <w:semiHidden/>
    <w:rsid w:val="00485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table of figures"/>
    <w:basedOn w:val="a"/>
    <w:next w:val="a"/>
    <w:uiPriority w:val="99"/>
    <w:unhideWhenUsed/>
    <w:rsid w:val="00485BDA"/>
    <w:rPr>
      <w:sz w:val="24"/>
      <w:szCs w:val="24"/>
    </w:rPr>
  </w:style>
  <w:style w:type="character" w:styleId="afffa">
    <w:name w:val="annotation reference"/>
    <w:uiPriority w:val="99"/>
    <w:semiHidden/>
    <w:unhideWhenUsed/>
    <w:rsid w:val="00485BDA"/>
    <w:rPr>
      <w:sz w:val="16"/>
      <w:szCs w:val="16"/>
    </w:rPr>
  </w:style>
  <w:style w:type="paragraph" w:styleId="afffb">
    <w:name w:val="macro"/>
    <w:link w:val="afffc"/>
    <w:uiPriority w:val="99"/>
    <w:unhideWhenUsed/>
    <w:rsid w:val="00485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ffc">
    <w:name w:val="Текст макроса Знак"/>
    <w:basedOn w:val="a0"/>
    <w:link w:val="afffb"/>
    <w:uiPriority w:val="99"/>
    <w:rsid w:val="00485BDA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ffd">
    <w:name w:val="Signature"/>
    <w:basedOn w:val="a"/>
    <w:link w:val="afffe"/>
    <w:uiPriority w:val="99"/>
    <w:unhideWhenUsed/>
    <w:rsid w:val="00485BDA"/>
    <w:pPr>
      <w:ind w:left="4252"/>
    </w:pPr>
    <w:rPr>
      <w:sz w:val="24"/>
      <w:szCs w:val="24"/>
    </w:rPr>
  </w:style>
  <w:style w:type="character" w:customStyle="1" w:styleId="afffe">
    <w:name w:val="Подпись Знак"/>
    <w:basedOn w:val="a0"/>
    <w:link w:val="afffd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"/>
    <w:uiPriority w:val="99"/>
    <w:unhideWhenUsed/>
    <w:rsid w:val="00485BDA"/>
    <w:pPr>
      <w:spacing w:after="120"/>
      <w:ind w:left="283"/>
      <w:contextualSpacing/>
    </w:pPr>
    <w:rPr>
      <w:sz w:val="24"/>
      <w:szCs w:val="24"/>
    </w:rPr>
  </w:style>
  <w:style w:type="paragraph" w:styleId="2d">
    <w:name w:val="List Continue 2"/>
    <w:basedOn w:val="a"/>
    <w:uiPriority w:val="99"/>
    <w:unhideWhenUsed/>
    <w:rsid w:val="00485BDA"/>
    <w:pPr>
      <w:spacing w:after="120"/>
      <w:ind w:left="566"/>
      <w:contextualSpacing/>
    </w:pPr>
    <w:rPr>
      <w:sz w:val="24"/>
      <w:szCs w:val="24"/>
    </w:rPr>
  </w:style>
  <w:style w:type="paragraph" w:styleId="affff0">
    <w:name w:val="Date"/>
    <w:basedOn w:val="a"/>
    <w:next w:val="a"/>
    <w:link w:val="affff1"/>
    <w:uiPriority w:val="99"/>
    <w:unhideWhenUsed/>
    <w:rsid w:val="00485BDA"/>
    <w:rPr>
      <w:sz w:val="24"/>
      <w:szCs w:val="24"/>
    </w:rPr>
  </w:style>
  <w:style w:type="character" w:customStyle="1" w:styleId="affff1">
    <w:name w:val="Дата Знак"/>
    <w:basedOn w:val="a0"/>
    <w:link w:val="affff0"/>
    <w:uiPriority w:val="99"/>
    <w:rsid w:val="0048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semiHidden/>
    <w:unhideWhenUsed/>
    <w:rsid w:val="00485BDA"/>
    <w:rPr>
      <w:rFonts w:ascii="Courier New" w:hAnsi="Courier New" w:cs="Courier New"/>
    </w:rPr>
  </w:style>
  <w:style w:type="character" w:customStyle="1" w:styleId="affff3">
    <w:name w:val="Текст Знак"/>
    <w:basedOn w:val="a0"/>
    <w:link w:val="affff2"/>
    <w:uiPriority w:val="99"/>
    <w:semiHidden/>
    <w:rsid w:val="00485B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0">
    <w:name w:val="HTML Code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character" w:styleId="HTML1">
    <w:name w:val="HTML Keyboard"/>
    <w:basedOn w:val="a0"/>
    <w:uiPriority w:val="99"/>
    <w:unhideWhenUsed/>
    <w:rsid w:val="00485BDA"/>
    <w:rPr>
      <w:rFonts w:ascii="Courier New" w:hAnsi="Courier New" w:cs="Courier New"/>
      <w:sz w:val="20"/>
      <w:szCs w:val="20"/>
    </w:rPr>
  </w:style>
  <w:style w:type="paragraph" w:styleId="affff4">
    <w:name w:val="annotation subject"/>
    <w:basedOn w:val="afff5"/>
    <w:next w:val="afff5"/>
    <w:link w:val="affff5"/>
    <w:uiPriority w:val="99"/>
    <w:semiHidden/>
    <w:unhideWhenUsed/>
    <w:rsid w:val="00485BDA"/>
    <w:rPr>
      <w:b w:val="0"/>
      <w:bCs/>
    </w:rPr>
  </w:style>
  <w:style w:type="character" w:customStyle="1" w:styleId="affff5">
    <w:name w:val="Тема примечания Знак"/>
    <w:basedOn w:val="afff6"/>
    <w:link w:val="affff4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ru-RU"/>
    </w:rPr>
  </w:style>
  <w:style w:type="table" w:customStyle="1" w:styleId="38">
    <w:name w:val="Сетка таблицы3"/>
    <w:basedOn w:val="a1"/>
    <w:next w:val="af"/>
    <w:uiPriority w:val="59"/>
    <w:rsid w:val="00485BDA"/>
    <w:pPr>
      <w:spacing w:after="0" w:line="240" w:lineRule="auto"/>
    </w:pPr>
    <w:rPr>
      <w:rFonts w:ascii="Times New Roman" w:eastAsia="Calibri" w:hAnsi="Times New Roman" w:cs="Times New Roman"/>
      <w:sz w:val="52"/>
      <w:szCs w:val="5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Выделенная цитата1"/>
    <w:basedOn w:val="a"/>
    <w:next w:val="a"/>
    <w:uiPriority w:val="30"/>
    <w:qFormat/>
    <w:rsid w:val="00485BD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affff6">
    <w:name w:val="Выделенная цитата Знак"/>
    <w:basedOn w:val="a0"/>
    <w:link w:val="affff7"/>
    <w:uiPriority w:val="30"/>
    <w:rsid w:val="00485BDA"/>
    <w:rPr>
      <w:rFonts w:ascii="Times New Roman" w:eastAsia="Calibri" w:hAnsi="Times New Roman" w:cs="Times New Roman"/>
      <w:i/>
      <w:iCs/>
      <w:color w:val="5B9BD5"/>
      <w:sz w:val="52"/>
      <w:szCs w:val="52"/>
      <w:lang w:eastAsia="ru-RU"/>
    </w:rPr>
  </w:style>
  <w:style w:type="character" w:customStyle="1" w:styleId="1f2">
    <w:name w:val="Слабое выделение1"/>
    <w:basedOn w:val="a0"/>
    <w:uiPriority w:val="19"/>
    <w:qFormat/>
    <w:rsid w:val="00485BDA"/>
    <w:rPr>
      <w:i/>
      <w:iCs/>
      <w:color w:val="404040"/>
    </w:rPr>
  </w:style>
  <w:style w:type="character" w:customStyle="1" w:styleId="1f3">
    <w:name w:val="Слабая ссылка1"/>
    <w:basedOn w:val="a0"/>
    <w:uiPriority w:val="31"/>
    <w:qFormat/>
    <w:rsid w:val="00485BDA"/>
    <w:rPr>
      <w:smallCaps/>
      <w:color w:val="5A5A5A"/>
    </w:rPr>
  </w:style>
  <w:style w:type="paragraph" w:customStyle="1" w:styleId="ConsTitle">
    <w:name w:val="ConsTitle"/>
    <w:rsid w:val="00485BD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character" w:customStyle="1" w:styleId="1f4">
    <w:name w:val="Тема примечания Знак1"/>
    <w:basedOn w:val="afff6"/>
    <w:uiPriority w:val="99"/>
    <w:semiHidden/>
    <w:rsid w:val="00485BDA"/>
    <w:rPr>
      <w:rFonts w:ascii="Times New Roman" w:eastAsia="Times New Roman" w:hAnsi="Times New Roman" w:cs="Times New Roman"/>
      <w:b w:val="0"/>
      <w:bCs/>
      <w:i/>
      <w:sz w:val="40"/>
      <w:szCs w:val="36"/>
      <w:lang w:eastAsia="ar-SA"/>
    </w:rPr>
  </w:style>
  <w:style w:type="paragraph" w:customStyle="1" w:styleId="TableContents">
    <w:name w:val="Table Contents"/>
    <w:basedOn w:val="a"/>
    <w:rsid w:val="00485BDA"/>
    <w:pPr>
      <w:widowControl w:val="0"/>
      <w:suppressLineNumber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fff7">
    <w:name w:val="Intense Quote"/>
    <w:basedOn w:val="a"/>
    <w:next w:val="a"/>
    <w:link w:val="affff6"/>
    <w:uiPriority w:val="30"/>
    <w:qFormat/>
    <w:rsid w:val="00485B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/>
      <w:i/>
      <w:iCs/>
      <w:color w:val="5B9BD5"/>
      <w:sz w:val="52"/>
      <w:szCs w:val="52"/>
    </w:rPr>
  </w:style>
  <w:style w:type="character" w:customStyle="1" w:styleId="1f5">
    <w:name w:val="Выделенная цитата Знак1"/>
    <w:basedOn w:val="a0"/>
    <w:uiPriority w:val="30"/>
    <w:rsid w:val="00485BD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ru-RU"/>
    </w:rPr>
  </w:style>
  <w:style w:type="character" w:styleId="affff8">
    <w:name w:val="Subtle Emphasis"/>
    <w:basedOn w:val="a0"/>
    <w:uiPriority w:val="19"/>
    <w:qFormat/>
    <w:rsid w:val="00485BDA"/>
    <w:rPr>
      <w:i/>
      <w:iCs/>
      <w:color w:val="404040" w:themeColor="text1" w:themeTint="BF"/>
    </w:rPr>
  </w:style>
  <w:style w:type="character" w:styleId="affff9">
    <w:name w:val="Subtle Reference"/>
    <w:basedOn w:val="a0"/>
    <w:uiPriority w:val="31"/>
    <w:qFormat/>
    <w:rsid w:val="00485BDA"/>
    <w:rPr>
      <w:smallCaps/>
      <w:color w:val="5A5A5A" w:themeColor="text1" w:themeTint="A5"/>
    </w:rPr>
  </w:style>
  <w:style w:type="paragraph" w:customStyle="1" w:styleId="affffa">
    <w:name w:val="_Основной"/>
    <w:basedOn w:val="a"/>
    <w:link w:val="affffb"/>
    <w:qFormat/>
    <w:rsid w:val="00EC2C74"/>
    <w:pPr>
      <w:widowControl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sz w:val="24"/>
      <w:szCs w:val="24"/>
      <w:lang w:eastAsia="ko-KR"/>
    </w:rPr>
  </w:style>
  <w:style w:type="character" w:customStyle="1" w:styleId="affffb">
    <w:name w:val="_Основной Знак"/>
    <w:link w:val="affffa"/>
    <w:rsid w:val="00EC2C74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DB350A-9CC0-4314-8AC0-9C3AD49E73B8}"/>
</file>

<file path=customXml/itemProps2.xml><?xml version="1.0" encoding="utf-8"?>
<ds:datastoreItem xmlns:ds="http://schemas.openxmlformats.org/officeDocument/2006/customXml" ds:itemID="{02F38B21-48A4-41F3-8D2C-9F82C3025191}"/>
</file>

<file path=customXml/itemProps3.xml><?xml version="1.0" encoding="utf-8"?>
<ds:datastoreItem xmlns:ds="http://schemas.openxmlformats.org/officeDocument/2006/customXml" ds:itemID="{3F4D3AE3-312E-4E59-B450-11344291DBC8}"/>
</file>

<file path=customXml/itemProps4.xml><?xml version="1.0" encoding="utf-8"?>
<ds:datastoreItem xmlns:ds="http://schemas.openxmlformats.org/officeDocument/2006/customXml" ds:itemID="{6C62CFD8-0027-4A9B-A51A-6853DBFD7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9667</TotalTime>
  <Pages>168</Pages>
  <Words>24288</Words>
  <Characters>138443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Куксова Ольга Валерьевна</dc:creator>
  <cp:lastModifiedBy>Конопченко Ольга Викторовна</cp:lastModifiedBy>
  <cp:revision>903</cp:revision>
  <cp:lastPrinted>2023-08-25T08:47:00Z</cp:lastPrinted>
  <dcterms:created xsi:type="dcterms:W3CDTF">2019-02-18T05:34:00Z</dcterms:created>
  <dcterms:modified xsi:type="dcterms:W3CDTF">2023-11-22T10:09:00Z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